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c14e" w14:textId="26fc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2 Решения Коллегии Евразийской экономической комиссии от 22 сентября 2015 г.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июня 2016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15.07.2016 -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абзацем первым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22 сентября 2015 г.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подпункте «а»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«до 1 июля 2016 г.» заменить словами «до 1 июля 2017 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подпункте «в»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«до 15 марта 2017 г.» заменить словами «до 1 июля 2018 г.».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возникающие с 1 июля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