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59e7c" w14:textId="4059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форматах и структурах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12 июля 2016 года № 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 августа 2014 года и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Описание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форматов и структур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разработка технических схем структур электронных документов и сведений, предусмотренных Описанием, утвержденным настоящим Решением, и обеспечение их размещения в реестре структур электронных документов и сведений, опубликованном на официальном сайте Евразийского экономического союза в информационно-телекоммуникационной сети «Интернет», осуществляются департаментом Евразийской экономической комиссии, в компетенцию которого входит координация работ по созданию и развитию интегрированной информационной системы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Врио Председателя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К. Минасян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июля 2016 г. № 81.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форматов и структур электронных паспортов транспортных средств</w:t>
      </w:r>
      <w:r>
        <w:br/>
      </w:r>
      <w:r>
        <w:rPr>
          <w:rFonts w:ascii="Times New Roman"/>
          <w:b/>
          <w:i w:val="false"/>
          <w:color w:val="000000"/>
        </w:rPr>
        <w:t>
(электронных паспортов шасси транспортных средств) и</w:t>
      </w:r>
      <w:r>
        <w:br/>
      </w:r>
      <w:r>
        <w:rPr>
          <w:rFonts w:ascii="Times New Roman"/>
          <w:b/>
          <w:i w:val="false"/>
          <w:color w:val="000000"/>
        </w:rPr>
        <w:t>
электронных паспортов самоходных машин и других видов техники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Описание разработано в целях реализации статьи 3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 августа 2014 года (далее – Соглашение) и определяет требования к структуре электронного паспорта транспортного средства (электронного паспорта шасси транспортного средства) и электронного паспорта самоходной машины и других видов техники (далее – электронный паспорт) в части структуры содержащихся в нем прикладных сведений (далее – структура электронного документа (сведений) «Электронный паспорт транспортного средства (шасси транспортного средства, самоходной машины)») с учетом положений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техники, утвержденного Решением Коллегии Евразийской экономической комиссии от 22 сентября 2015 г. № 122.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Понятия, используемые в настоящем Описании, применяются в значениях, определенных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Соглашения, международными договорами, входящими в право Евразийского экономического союза, а также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с Евразийской экономической комиссией, утвержденным Решением Коллегии Евразийской экономической комиссии от 28 сентября 2015 г. № 125 (далее соответственно – Положение об обмене электронными документами, государство-член, Союз).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Электронный паспорт формируется в XML-формате в соответствии со следующими стандартами: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«Extensible Markup Language (XML) 1.0 (Fouth Edition)» –– опубликован в информационно-телекоммуникационной сети «Интернет» по адресу: http://www.w3.org/TR/REC-xml;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«Namespaces in XML» –– опубликован в информационно-телекоммуникационной сети «Интернет» по адресу: http://www.w3.org/TR/REC-xml-names;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«XML Schema Part 1: Structures» и «XML Schema Part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Datatypes» –– опубликованы в информационно-телекоммуникационной сети «Интернет» по адресам: http://www.w3.org/TR/xmlschema-1/ и http://www.w3.org/TR/xmlschema-2/.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Электронный паспорт может быть оформлен как электронный документ, подписанный электронной цифровой подписью (электронной подписью).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трансграничного обмена электронный паспорт формируется и подписывается электронной цифровой подписью (электронной подписью) в соответствии с Положением об обмене электронными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Структура электронного документа (сведений) «Электронный паспорт транспортного средства (шасси транспортного средства, самоходной машины)» приводится в табличной форме с указанием полного реквизитного состава с учетом уровней иерархии вплоть до простых (атомарных) реквизитов.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таблице формируются следующие поля (графы):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«иерархический номер» – порядковый номер реквизита;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«имя реквизита» – устоявшееся или официальное словесное обозначение реквизита;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«описание реквизита» – текст, поясняющий смысл (семантику) реквизита;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«идентификатор» – идентификатор элемента данных в модели данных, соответствующего реквизиту;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«область значений» – словесное описание возможных значений реквизита;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«мн.» – множественность реквизитов: обязательность (опциональность) и количество возможных повторений реквизита.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указания множественности реквизитов структуры электронного документа (сведений) «Электронный паспорт транспортного средства (шасси транспортного средства, самоходной машины)» используются следующие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– реквизит обязателен, повторения не допускаются;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– реквизит обязателен, должен повторяться n раз (n &gt;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1..* – реквизит обязателен, может повторяться без ограничений;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n..* – реквизит обязателен, должен повторяться не менее n раз (n &gt;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n..m – реквизит обязателен, должен повторяться не менее n раз и не более m раз (n &gt; 1, m &gt; n);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0..1 – реквизит опционален, повторения не допускаются;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0..* – реквизит опционален, может повторяться без ограничений;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0..m – реквизит опционален, может повторяться не более m раз (m &gt;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структуры электронного документа (сведений) «Электронный паспорт транспортного средства (шасси транспортного средства, самоходной машины)» приведено в таблице 1.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Описание структуры электронного документа (сведений)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«Электронный паспорт транспортного средства (шасси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транспортного средства, самоходной машины)»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3976"/>
        <w:gridCol w:w="9177"/>
      </w:tblGrid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элемента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паспорт транспортного средства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(шасси транспортного средства, самоходной машины)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R.019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Версия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1.0.0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паспорт транспортного средства (электронный паспорт шасси транспортного средства)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электронный паспорт самоходной машины и других видов техники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пространства имен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urn:EEC:R019:VehicleEPassportDetails:v1.0.0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Корневой элемент XML-документа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VehicleEPassportDetails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файла XML-схемы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EEC_R019_VehicleEPassportDetails_v1.0.0.xsd</w:t>
            </w:r>
          </w:p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Импортируемые пространства имен приведены в таблице 2.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Импортируемые пространства имен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80"/>
        <w:gridCol w:w="3360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пространства имен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Префикс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urn:EEC:M:ComplexDataObjects:vX.X.X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ccdo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urn:EEC:M:SimpleDataObjects:vX.X.X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urn:EEC:M:TR:ComplexDataObjects:vY.Y.Y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urn:EEC:M:TR:SimpleDataObjects:vY.Y.Y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</w:t>
            </w:r>
          </w:p>
        </w:tc>
      </w:tr>
    </w:tbl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Символы «X.X.X» и «Y.Y.Y» в импортируемых пространствах имен соответствуют номерам версии составных частей общей модели данных, использованной при разработке структуры электронного документа (сведений) «Электронный паспорт транспортного средства (шасси транспортного средства, самоходной машины)».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Реквизитный состав структуры электронного документа (сведений) «Электронный паспорт транспортного средства (шасси транспортного средства, самоходной машины)» (R.019) приведен в таблице 3.Таблица 3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Реквизитный состав структуры электронного документа (сведений)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«Электронный паспорт транспортного средства (шасси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транспортного средства, самоходной машины)» (R.019)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8"/>
        <w:gridCol w:w="1272"/>
        <w:gridCol w:w="2088"/>
        <w:gridCol w:w="8847"/>
        <w:gridCol w:w="508"/>
      </w:tblGrid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реквизита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реквизита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данных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Код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(csdo:EDocCode)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электронного документа (сведений) в соответствии с реестром структур электронных документов и сведений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M.SDE.90001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csdo:EDocCodeType (M.SDT.90001)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реестром структур электронных документов и сведений.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R(\.[A-Z]{2}\.[A-Z]{2}\.[0-9]{2})?\.[0-9]{3}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Идентификатор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(csdo:EDocId)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символов, однозначно идентифицирующая электронный документ (сведения)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M.SDE.90007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csdo:UniversallyUniqueIdType (M.SDT.90003)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[0-9a-fA-F]{8}-[0-9a-fA-F]{4}-[0-9a-fA-F]{4}-[0-9a-fA-F]{4}-[0-9a-fA-F]{12}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Идентификатор исходного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электронного документа (сведений), в ответ на который был сформирован данный электронный документ (сведения)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M.SDE.90008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csdo:UniversallyUniqueIdType (M.SDT.90003)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[0-9a-fA-F]{8}-[0-9a-fA-F]{4}-[0-9a-fA-F]{4}-[0-9a-fA-F]{4}-[0-9a-fA-F]{12}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Дата и время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 создания электронного документа (сведений)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M.SDE.90002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bdt:DateTimeType (M.BDT.00006)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даты и времени в соответствии с ГОСТ 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Код вида электронного паспорта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вида электронного паспорта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M.TR.SDE.00105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 (M.TR.SDT.00058)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паспортов транспортных средств, шасси транспортных средств, самоходных машин и других видов 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Номер электронного паспорта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(trsdo:VehicleEPassportId)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уникальный номер, присваиваемый электронному паспорту транспортного средства (шасси транспортного средства, самоходной машины и других видов техники) в системах электронных паспортов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M.TR.SDE.00104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 (M.TR.SDT.00029)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[1-3][0-9]{3}0[1-4][0-9]{9}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Код статуса электронного паспорта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статуса электронного паспорта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M.TR.SDE.00106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 (M.TR.SDT.00024)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статусов электронных паспортов транспортных средств, шасси транспортных средств, самоходных машин и других видов 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присвоения статуса электронного паспорта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M.SDE.00131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bdt:DateType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даты в соответствии с ГОСТ 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Код основания оформления электронного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(trsdo:VehicleEPassportBaseCode)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основания оформления электронного паспорта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M.TR.SDE.00066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trsdo:ype (M.TR.SDT.00023)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оснований оформления электронного паспорта транспортного средства, шасси транспортного средства, самоходной машины или другого вида 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Описание основания оформления электронного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(trsdo:VehicleEPassportBaseText)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основания оформления электронного паспорта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M.TR.SDE.00196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csdo:Text1000Type (M.SDT.00071)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Транспортное средство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транспортном средстве (шасси транспортного средства, самоходной машине и другом виде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M.TR.CDE.00049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(M.TR.CDT.00035)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11.1. Сведения об идентификационных номерах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(trcdo:VehicleIdInfoDetails)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идентификационных номерах транспортного средства (шасси транспортного средства, самоходной машины и других видов техники) или его компонента, присвоенных организацией-изготовителем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M.TR.CDE.00030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(M.TR.CDT.00040)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11.1.1. Идентификационный номер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(trcdo:VehicleIdDetails)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идентификационном номере транспортного средства (шасси транспортного средства, самоходной машины и других видов техники), присвоенном организацией-изготовителем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M.TR.CDE.00232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(M.TR.CDT.00225)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 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M.TR.SDE.00225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csdo:Id50Type (M.SDT.00093)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 Признак отсутствия идентификационного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(trsdo:NotVehicleIdentityNumberIndicator)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признак, определяющий отсутствие идентификационного номера: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номер отсутствует;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номер присутствует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M.TR.SDE.00226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 (M.BDT.00013)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из двух значений: «true» (истина) или «false» (ложь)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11.1.2. Номер двигателя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номере двигателя, присвоенном организацией-изготовителем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M.TR.CDE.00225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trcdo:Vehicle (M.TR.CDT.00225)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0..*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 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M.TR.SDE.00225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csdo:Id50Type (M.SDT.00093)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 Признак отсутствия идентификационного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(trsdo:NotVehicleIdentityNumberIndicator)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признак, определяющий отсутствие идентификационного номера: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номер отсутствует;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номер присутствует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M.TR.SDE.00226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 (M.BDT.00013)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из двух значений: «true» (истина) или «false» (ложь)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11.1.3. Номер шасси (рамы)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номере шасси (рамы) транспортного средства, присвоенном и нанесенном организацией-изготовителем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M.TR.CDE.00226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(M.TR.CDT.00225)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 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M.TR.SDE.00225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csdo:Id50Type (M.SDT.00093)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 Признак отсутствия идентификационного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(trsdo:NotVehicleIdentityNumberIndicator)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признак, определяющий отсутствие идентификационного номера: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номер отсутствует;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номер присутствует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M.TR.SDE.00226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 (M.BDT.00013)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из двух значений: «true» (истина) или «false» (ложь)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11.1.4. Номер кузова (кабины, прицепа)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(trcdo:VehicleBodyIdDetails)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номере кузова (кабины, прицепа), присвоенном и нанесенном организацией-изготовителем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M.TR.CDE.00227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(M.TR.CDT.00225)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 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M.TR.SDE.00225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csdo:Id50Type (M.SDT.00093)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 Признак отсутствия идентификационного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(trsdo:NotVehicleIdentityNumberIndicator)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признак, определяющий отсутствие идентификационного номера: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номер отсутствует;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номер присутствует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M.TR.SDE.00226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 (M.BDT.00013)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из двух значений: «true» (истина) или «false» (ложь)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11.1.5. Номер кузова (кабины, прицепа) самоходной машины и других видов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номере кузова (кабины, в том числе кабины оператора, прицепа, рамы) самоходной машины и других видов техники, присвоенном и нанесенном организацией-изготовителем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M.TR.CDE.00233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(M.TR.CDT.00225)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 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M.TR.SDE.00225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csdo:Id50Type (M.SDT.00093)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 Признак отсутствия идентификационного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(trsdo:NotVehicleIdentityNumberIndicator)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признак, определяющий отсутствие идентификационного номера: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номер отсутствует;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номер присутствует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M.TR.SDE.00226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 (M.BDT.00013)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из двух значений: «true» (истина) или «false» (ложь)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11.1.6. Номер коробки передач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(trcdo:GearboxIdDetails)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идентификационном номере коробки передач самоходной машины и других видов техники, присвоенном и нанесенном организацией-изготовителем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M.TR.CDE.00228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(M.TR.CDT.00225)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 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M.TR.SDE.00225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csdo:Id50Type (M.SDT.00093)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 Признак отсутствия идентификационного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(trsdo:NotVehicleIdentityNumberIndicator)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признак, определяющий отсутствие идентификационного номера: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номер отсутствует;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номер присутствует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M.TR.SDE.00226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 (M.BDT.00013)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из двух значений: «true» (истина) или «false» (ложь)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11.1.7. Номер основного ведущего моста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идентификационном номере основного ведущего моста, присвоенном и нанесенном организацией-изготовителем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M.TR.CDE.00229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(M.TR.CDT.00225)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0..*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 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M.TR.SDE.00225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csdo:Id50Type (M.SDT.00093)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 Признак отсутствия идентификационного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(trsdo:NotVehicleIdentityNumberIndicator)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признак, определяющий отсутствие идентификационного номера: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номер отсутствует;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номер присутствует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M.TR.SDE.00226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 (M.BDT.00013)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из двух значений: «true» (истина) или «false» (ложь)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11.1.8. Номер устройства вызова экстренных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идентификационном номере устройства вызова экстренных оперативных служб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M.TR.CDE.00230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(M.TR.CDT.00225)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 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M.TR.SDE.00225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csdo:Id50Type (M.SDT.00093)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 Признак отсутствия идентификационного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(trsdo:NotVehicleIdentityNumberIndicator)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признак, определяющий отсутствие идентификационного номера: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номер отсутствует;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номер присутствует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M.TR.SDE.00226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 (M.BDT.00013)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из двух значений: «true» (истина) или «false» (ложь)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11.1.9. Идентификационный номер аппаратуры спутниковой навигации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(trcdo:VehicleSatelliteNavigationIdDetails)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идентификационном номере аппаратуры спутниковой навигации ГЛОНАСС или ГЛОНАСС совместно с иными глобальными навигационными спутниковыми системами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M.TR.CDE.00231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trcdo:Vehicle (M.TR.CDT.00225)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 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M.TR.SDE.00225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csdo:Id50Type (M.SDT.00093)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 Признак отсутствия идентификационного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(trsdo:NotVehicleIdentityNumberIndicator)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признак, определяющий отсутствие идентификационного номера: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номер отсутствует;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номер присутствует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M.TR.SDE.00226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 (M.BDT.00013)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из двух значений: «true» (истина) или «false» (ложь)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11.1.10. Идентификационный номер тахографа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(trcdo:VehicleTachographIdDetails)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идентификационном номере технического средства контроля за соблюдением водителем транспортного средства режимов движения, труда и отдыха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M.TR.CDE.00007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(M.TR.CDT.00225)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 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M.TR.SDE.00225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csdo:Id50Type (M.SDT.00093)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 Признак отсутствия идентификационного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(trsdo:NotVehicleIdentityNumberIndicator)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признак, определяющий отсутствие идентификационного номера: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номер отсутствует;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номер присутствует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M.TR.SDE.00226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 (M.BDT.00013)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из двух значений: «true» (истина) или «false» (ложь)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11.2. Код категории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(trsdo:VehicleCategoryCode)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категории транспортного средства в соответствии с Конвенцией о дорожном движении от 8 ноября 1968 года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M.TR.SDE.00075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 (M.TR.SDT.00004)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категорий транспортных средств в соответствии с Конвенцией о дорожном движении от 8 ноября 1968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([A-D]1?)|E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11.3. Код категории самоходной машины и других видов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кодовое обозначение категории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приложением №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Порядку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техники, утвержденному Решением Коллегии Евразийской экономической комиссии от 22 сентября 2015 г. № 122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M.TR.SDE.00010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 (M.TR.SDT.00003)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категорий самоходных машин и других видов техники в соответствии с Правилами оформления электронного паспорта самоходной машины и других видов 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A(IV|I{1,3})?|[B-F]|R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11.4. Наименование, определяемое его конструкторскими особенностями и назначением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транспортного средства (шасси транспортного средства, самоходной машины и других видов техники), определяемое его конструкторскими особенностями и назначением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M.TR.SDE.00030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csdo:Name500Type (M.SDT.00134)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11.5. Код цвета кузова (кабины, прицепа)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основного цвета, нанесенного на наружные поверхности кузова (кабины, прицепа)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M.TR.SDE.00068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 (M.TR.SDT.00019)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цветов кузова транспортных средств, шасси транспортных средств, самоходных машин и других видов 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\d{4}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0..3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11.6. Признак комбинированного цвета кузова (кабины, прицепа)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признак, определяющий наличие комбинированного цвета кузова (кабины, прицепа):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цвет кузова комбинированный (многоцветный);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цвет кузова одноцветный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M.TR.SDE.00019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 (M.BDT.00013)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из двух значений: «true» (истина) или «false» (ложь)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 Наименование оттенка цвета кузова (кабины, прицепа)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оттенка цвета или цвета в соответствии со спецификацией организации-изготовителя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M.TR.SDE.00069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csdo:Name40Type (M.SDT.00069)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11.8. Год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изготовления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M.SDE.00216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bdt:YearType (M.BDT.00025)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года в соответствии с ГОСТ 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11.9. Месяц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изготовления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M.SDE.00217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bdt:MonthType (M.BDT.00024)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месяца в соответствии с ГОСТ 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11.10. Сведения о документе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(trcdo:DocumentDetails)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документе – основании для оформления электронного паспорта транспортного средства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M.TR.CDE.00194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(M.TR.CDT.00175)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страны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M.SDE.00162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csdo:UnifiedCountryCodeType (M.SDT.00112)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в соответствии с классификатором стран мира, который определен атрибутом «Идентификатор справочника (классификатора)».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[A-Z]{2}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csdo:ReferenceDataIdType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11.10.2. 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(csdo:DocKindCode)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вида документа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M.SDE.00054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csdo:UnifiedCode20Type (M.SDT.00140)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который определен атрибутом «Идентификатор справочника (классификатора)».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csdo:ReferenceDataIdType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11.10.3. Наименование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(csdo:DocKindName)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документа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M.SDE.00095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csdo:Name500Type (M.SDT.00134)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11.10.4. 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M.SDE.00108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csdo:Name500Type (M.SDT.00134)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11.10.5. Серия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цифровое или буквенно-цифровое обозначение серии документа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M.SDE.00157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csdo:Id20Type (M.SDT.00092)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11.10.6. 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цифровое или буквенно-цифровое обозначение, присваиваемое документу при его регистрации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M.SDE.00044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csdo:Id50Type (M.SDT.00093)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11.10.7. 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выдачи, подписания, утверждения или регистрации документа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M.SDE.00045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bdt:DateType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даты в соответствии с ГОСТ 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11.10.8. Начальная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 срока, в течение которого документ имеет силу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M.SDE.00073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bdt:DateType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даты в соответствии с ГОСТ 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11.10.9. 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(csdo:DocValidityDate)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окончания срока, в течение которого документ имеет силу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M.SDE.00052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bdt:DateType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даты в соответствии с ГОСТ 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11.10.10. Срок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(csdo:DocValidityDuration)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срока, в течение которого документ имеет силу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M.SDE.00056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bdt:DurationType (M.BDT.00021)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продолжительности времени в соответствии с ГОСТ 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11.10.11. Идентификатор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(csdo:AuthorityId)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строка, идентифицирующая орган государственной власти государства-члена либо уполномоченную им организацию, выдавшую или утвердившую документ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M.SDE.00068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csdo:Id20Type (M.SDT.00092)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11.10.12. Наименование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(csdo:AuthorityName)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M.SDE.00066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csdo:Name300Type (M.SDT.00056)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300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11.10.13.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документа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M.SDE.00002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csdo:Text4000Type (M.SDT.00088)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4000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11.10.14. Количество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листов в документе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M.SDE.00018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csdo:Quantity4Type (M.SDT.00097)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11.11. Код страны вывоза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(trsdo:VehicleImportCountryCode)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страны вывоза транспортного средства (шасси транспортного средства) в соответствии с классификатором стран мира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M.TR.SDE.00122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csdo:UnifiedCountryCodeType (M.SDT.00112)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в соответствии с классификатором стран мира, который определен атрибутом «Идентификатор справочника (классификатора)».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[A-Z]{2}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csdo:ReferenceDataIdType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11.12. Признак отсутствия номера таможенного приходного ордера, номера таможенной декларации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признак, определяющий отсутствие серии, номера таможенного приходного ордера, номера таможенной декларации: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серия, номер таможенного приходного ордера, номер таможенной декларации отсутствуют;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серия, номер таможенного приходного ордера, номер таможенной декларации присутствуют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M.TR.SDE.00058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 (M.BDT.00013)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из двух значений: «true» (истина) или «false» (ложь)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11.13. Номер таможенного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(trsdo:CustomsDocumentId)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серия, номер таможенного приходного ордера или номер таможенной декларации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M.TR.SDE.00255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 (M.TR.SDT.00055)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[0-9]{8}/[0-9]{6}/[0-9]{7}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11.14. Сведения об утилизационном сборе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(trcdo:RecyclingDutyPaidDetails)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утилизационном сборе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M.TR.CDE.00095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(M.TR.CDT.00076)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0..*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11.14.1.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государства-члена, на территории которого осуществлена уплата утилизационного или иного аналогичного сбора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M.SDE.00162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csdo:UnifiedCountryCodeType (M.SDT.00112)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в соответствии с классификатором стран мира, который определен атрибутом «Идентификатор справочника (классификатора)».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[A-Z]{2}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csdo:ReferenceDataIdType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11.14.2. Признак необходимости уплаты утилизационного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(trsdo:RecyclingDutyNotPayIndicator)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признак, определяющий необходимость уплаты утилизационного сбора с транспортного средства (шасси транспортного средства, самоходной машины и других видов техники):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утилизационный сбор уплачивается;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утилизационный сбор не уплачивается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M.TR.SDE.00140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bdt:IndicatorType (M.BDT.00013)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из двух значений: «true» (истина) или «false» (ложь)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11.14.3. Признак уплаты утилизационного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(trsdo:RecyclingDutyPaydIndicator)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уплаты утилизационного сбора с транспортного средства (шасси транспортного средства, самоходной машины и других видов техники):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утилизационный сбор уплачен;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утилизационный сбор не уплачен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M.TR.SDE.00254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bdt:IndicatorType (M.BDT.00013)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из двух значений: «true» (истина) или «false» (ложь)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11.15. Признак отсутствия таможенных ограничений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признак, определяющий отсутствие таможенных ограничений: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отсутствуют;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присутствуют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M.TR.SDE.00038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 (M.BDT.00013)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из двух значений: «true» (истина) или «false» (ложь)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11.16. Описание таможенного ограничения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(trsdo:VehicleCustomsRestrictionText)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таможенного ограничения по использованию и (или) распоряжению транспортным средством (шасси транспортного средства, самоходной машины и других видов техники) в соответствии с условиями заявленной таможенной процедуры или в соответствии с условиями, установленными для отдельных категорий товаров, не подлежащих в соответствии с международными договорами и актами, составляющими право Союза, помещению под таможенные процедуры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M.TR.SDE.00083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csdo:Text1000Type (M.SDT.00071)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0..*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11.17. 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базовом оборудовании транспортного средства (шасси транспортного средства, самоходной машины и других видов техники), а также иная дополнительная информация, указанная организацией-изготовителем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M.SDE.00076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csdo:Text4000Type (M.SDT.00088)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4000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Сведения о документе, подтверждающем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(trcdo:ComplianceDocV2Details)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документе, удостоверяющем соответствие транспортного средства (шасси транспортного средства, самоходной машины и других видов техники) требованиям технических регламентов Евразийского экономического союза (технических регламентов Таможенного союза), а также требованиям, установленным законодательством государства-члена, выданном в отношении транспортного средства (шасси транспортного средства, самоходной машины и других видов техники) до дня вступления в силу указанных технических регламентов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M.TR.CDE.00223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(M.TR.CDT.00175)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0..*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страны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M.SDE.00162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csdo:UnifiedCountryCodeType (M.SDT.00112)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в соответствии с классификатором стран мира, который определен атрибутом «Идентификатор справочника (классификатора)».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[A-Z]{2}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csdo:ReferenceDataIdType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12.2. 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(csdo:DocKindCode)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вида документа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M.SDE.00054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csdo:UnifiedCode20Type (M.SDT.00140)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который определен атрибутом «Идентификатор справочника (классификатора)».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csdo:ReferenceDataIdType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12.3. Наименование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(csdo:DocKindName)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документа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M.SDE.00095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csdo:Name500Type (M.SDT.00134)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12.4. 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M.SDE.00108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csdo:Name500Type (M.SDT.00134)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12.5. Серия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цифровое или буквенно-цифровое обозначение серии документа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M.SDE.00157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csdo:Id20Type (M.SDT.00092)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12.6. 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цифровое или буквенно-цифровое обозначение, присваиваемое документу при его регистрации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M.SDE.00044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csdo:Id50Type (M.SDT.00093)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12.7. 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выдачи, подписания, утверждения или регистрации документа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M.SDE.00045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bdt:DateType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даты в соответствии с ГОСТ 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12.8. Начальная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 срока, в течение которого документ имеет силу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M.SDE.00073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bdt:DateType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даты в соответствии с ГОСТ 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12.9. 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(csdo:DocValidityDate)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окончания срока, в течение которого документ имеет силу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M.SDE.00052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bdt:DateType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даты в соответствии с ГОСТ 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12.10. Срок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(csdo:DocValidityDuration)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срока, в течение которого документ имеет силу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M.SDE.00056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bdt:DurationType (M.BDT.00021)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продолжительности времени в соответствии с ГОСТ 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12.11. Идентификатор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(csdo:AuthorityId)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строка, идентифицирующая орган государственной власти государства-члена либо уполномоченную им организацию, выдавшую или утвердившую документ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M.SDE.00068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csdo:Id20Type (M.SDT.00092)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12.12. Наименование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(csdo:AuthorityName)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M.SDE.00066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csdo:Name300Type (M.SDT.00056)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300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12.13.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документа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M.SDE.00002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csdo:Text4000Type (M.SDT.00088)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4000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12.14. Количество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листов в документе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M.SDE.00018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csdo:Quantity4Type (M.SDT.00097)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Код причины оформления электронного паспорта при отсутствии документа, подтверждающего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причины оформления электронного паспорта транспортного средства (шасси транспортного средства, самоходной машины и других видов техники) в отсутствие документа, подтверждающего соответствие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M.TR.SDE.00014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 (M.TR.SDT.00006)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оснований оформления электронного паспорта транспортного средства, шасси транспортного средства, самоходной машины или другого вида техники в отсутствие документа, подтверждающего соответствие.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Сведения о документе, подтверждающем принадлежность собственника к льготной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совокупность реквизитов ссылки на документ, подтверждающий принадлежность собственника к льготной категории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M.TR.CDE.00195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(M.TR.CDT.00175)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страны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M.SDE.00162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csdo:UnifiedCountryCodeType (M.SDT.00112)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в соответствии с классификатором стран мира, который определен атрибутом «Идентификатор справочника (классификатора)».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[A-Z]{2}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csdo:ReferenceDataIdType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14.2. 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(csdo:DocKindCode)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вида документа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M.SDE.00054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csdo:UnifiedCode20Type (M.SDT.00140)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который определен атрибутом «Идентификатор справочника (классификатора)».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csdo:ReferenceDataIdType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14.3. Наименование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(csdo:DocKindName)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документа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M.SDE.00095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csdo:Name500Type (M.SDT.00134)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14.4. 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M.SDE.00108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csdo:Name500Type (M.SDT.00134)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14.5. Серия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цифровое или буквенно-цифровое обозначение серии документа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M.SDE.00157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csdo:Id20Type (M.SDT.00092)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14.6. 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цифровое или буквенно-цифровое обозначение, присваиваемое документу при его регистрации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M.SDE.00044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csdo:Id50Type (M.SDT.00093)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14.7. 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выдачи, подписания, утверждения или регистрации документа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M.SDE.00045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bdt:DateType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даты в соответствии с ГОСТ 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14.8. Начальная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 срока, в течение которого документ имеет силу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M.SDE.00073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bdt:DateType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даты в соответствии с ГОСТ 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14.9. 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(csdo:DocValidityDate)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окончания срока, в течение которого документ имеет силу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M.SDE.00052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bdt:DateType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даты в соответствии с ГОСТ 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14.10. Срок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(csdo:DocValidityDuration)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срока, в течение которого документ имеет силу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M.SDE.00056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bdt:DurationType (M.BDT.00021)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продолжительности времени в соответствии с ГОСТ 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14.11. Идентификатор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(csdo:AuthorityId)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строка, идентифицирующая орган государственной власти государства-члена либо уполномоченную им организацию, выдавшую или утвердившую документ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M.SDE.00068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csdo:Id20Type (M.SDT.00092)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14.12. Наименование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(csdo:AuthorityName)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M.SDE.00066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csdo:Name300Type (M.SDT.00056)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300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14.13.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документа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M.SDE.00002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csdo:Text4000Type (M.SDT.00088)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4000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14.14. Количество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листов в документе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M.SDE.00018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csdo:Quantity4Type (M.SDT.00097)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Признак, определяющий территорию, на которой допускается регистрация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признак, определяющий территорию, на которой допускается регистрация транспортного средства: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Евразийский экономический союз;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«ограниченная территория»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M.TR.SDE.00149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 (M.BDT.00013)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из двух значений: «true» (истина) или «false» (ложь)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Тип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(trcdo:VehicleTypeDetails)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типе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M.TR.CDE.00063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(M.TR.CDT.00048)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16.1. Признак отсутствия марки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(trsdo:NotVehicleMakeNameIndicator)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признак, определяющий отсутствие марки транспортного средства (шасси транспортного средства, самоходной машины и других видов техники):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марка отсутствует;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марка присутствует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M.TR.SDE.00021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 (M.BDT.00013)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из двух значений: «true» (истина) или «false» (ложь)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16.2. Наименование марки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(csdo:VehicleMakeName)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марки транспортного средства (шасси транспортного средства, самоходной машины и других видов техники), присвоенное организацией-изготовителем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M.SDE.00219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csdo:Name120Type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16.3. Код марки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(trsdo:VehicleMakeCode)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условное обозначение марки транспортного средства (шасси транспортного средства, самоходной машины и других видов техники), присвоенное организацией-изготовителем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M.TR.SDE.00336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 (M.TR.SDT.00060)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марок транспортных средств (шасси транспортных средств).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16.4. Признак отсутствия коммерческого наименования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признак, определяющий отсутствие коммерческого наименования транспортного средства (шасси транспортного средства, самоходной машины и других видов техники):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коммерческое наименование отсутствует;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коммерческое наименование присутствует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M.TR.SDE.00003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 (M.BDT.00013)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из двух значений: «true» (истина) или «false» (ложь)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16.5. Коммерческое наименование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(csdo:VehicleCommercialName)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коммерческое наименование транспортного средства (шасси транспортного средства, самоходной машины и других видов техники), присвоенное организацией-изготовителем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M.SDE.00220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csdo:Name120Type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16.6. Идентификатор типа транспортного средства, присвоенный изготовителем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типа транспортного средства (шасси транспортного средства, самоходной машины и других видов техники), присвоенный организацией-изготовителем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M.TR.SDE.00156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csdo:Id50Type (M.SDT.00093)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16.7. Код технической категории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(trsdo:VehicleTechCategoryCode)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кодовое обозначение категории транспортного средства (шасси транспортного средства)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регламентом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союза «О безопасности колесных транспортных средств» (ТР ТС 018/2011), принятым Решением Комиссии Таможенного союза от 9 декабря 2011 г. № 877, присвоенное организацией-изготовителем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M.TR.SDE.00152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 (M.TR.SDT.00025)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категорий транспортных средств, шасси транспортных средств, самоходных машин и других видов техники в соответствии с техническими регламентами Евразийского экономического союза.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(L|M|N|O)[1-7]?G?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16.8. Код технической категории самоходной машины и других видов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кодовое обозначение категории самоходной машины и других видов техники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регламентом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союза «О безопасности машин и оборудования» (ТР ТС 010/2011), принятым Решением Комиссии Таможенного союза от 18 октября 2011 г. № 823,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регламентом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союза «О безопасности колесных транспортных средств» (ТР ТС 018/2011), принятым Решением Комиссии Таможенного союза от 9 декабря 2011 г. № 877,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регламентом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союза «О безопасности сельскохозяйственных и лесохозяйственных тракторов и прицепов к ним» (ТР ТС 031/2012), принятым Решением Совета Евразийской экономической комиссии от 20 июля 2012 г. № 60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M.TR.SDE.00005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 (M.TR.SDT.00026)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категорий транспортных средств, шасси транспортных средств, самоходных машин и других видов техники (в соответствии с техническими регламентами Евразийского экономического союза).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[T|C|R|RX|X|Y]([ab]?[1-9])?(\.[1-3])?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16.9. Код типа движителя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типа движителя самоходной машины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M.TR.SDE.00022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 (M.TR.SDT.00007)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типов движителей самоходных машин и других видов 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16.10. Наименование типа движителя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(trsdo:PropulsionKindName)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типа движителя самоходной машины и других видов техники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M.TR.SDE.00200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csdo:Name120Type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16.11. Признак наличия реверсивного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(trsdo:ReversibleControlIndicator)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наличия реверсивного места оператора в зависимости от наличия (отсутствия) в конструкции машины реверсивного места оператора: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имеется реверсивное управление;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реверсивное управление отсутствует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M.TR.SDE.00192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 (M.BDT.00013)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из двух значений: «true» (истина) или «false» (ложь)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16.12. Описание схемы компоновки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(trsdo:VehicleLayoutPatternText)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схемы компоновки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M.TR.SDE.00124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csdo:Name250Type (M.SDT.00068)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16.13. Описание оборудования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(trsdo:VehicleEquipmentText)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оборудования (в том числе дополнительного) транспортного средства (шасси транспортного средства)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M.TR.SDE.00148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csdo:Text1000Type (M.SDT.00071)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0..*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16.14. Изображение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(trsdo:VehiclePicture)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изображение общего вида (чертеж)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M.TR.SDE.00121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 (M.TR.SDT.00014)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Конечная последовательность двоичных цифр (битов)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0..5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16.15. Признак наличия ограничений использования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признак, определяющий наличие ограничений использования транспортного средства: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ограничения присутствуют;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ограничения отсутствуют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M.TR.SDE.00016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 (M.BDT.00013)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из двух значений: «true» (истина) или «false» (ложь)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16.16. Описание ограничений использования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(trsdo:VehicleUseRestrictionText)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возможности использования транспортного средства (шасси транспортного средства, самоходной машины и других видов техники) на дорогах общего пользования без ограничений или с ограничениями из-за превышения нормативов по габаритам и осевым массам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M.TR.SDE.00159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csdo:Text1000Type (M.SDT.00071)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16.17. Признак маршрутного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(trsdo:VehicleRoutingIndicator)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признак, определяющий возможность использования транспортного средства в качестве маршрутного: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использование возможно;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использование невозможно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M.TR.SDE.00143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 (M.BDT.00013)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из двух значений: «true» (истина) или «false» (ложь)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16.18. Признак обязательности оформления специального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(trsdo:VehicleMovementPermitIndicator)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признак, определяющий обязательность оформления специального разрешения для передвижения транспортного средства (шасси транспортного средства) по территории государств-членов: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оформление обязательно;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оформление необязательно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M.TR.SDE.00129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 (M.BDT.00013)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из двух значений: «true» (истина) или «false» (ложь)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16.19. Сведения о производстве с применением льготного режима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производстве с применением льготного режима производства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M.TR.SDE.00195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csdo:Text1000Type (M.SDT.00071)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16.20. Описание конструкции гибридного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(trsdo:VehicleHybridDesignText)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конструкции гибридного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M.TR.SDE.00117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csdo:Text1000Type (M.SDT.00071)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16.21. Маркировка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(trcdo:VehicleLabelingDetails)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маркировке транспортного средства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M.TR.CDE.00055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(M.TR.CDT.00041)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16.21.1. Описание расположения компонента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(trsdo:VehicleComponentLocationText)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места расположения таблички организации-изготовителя на транспортном средстве (шасси транспортного средства, самоходной машине и другом виде техники), достаточное для его обнаружения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M.TR.SDE.00184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csdo:Text1000Type (M.SDT.00071)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0..*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16.21.2. Признак отсутствия таблички изготовителя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признак, определяющий отсутствие таблички изготовителя: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табличка отсутствует;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табличка присутствует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M.TR.SDE.00009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bdt:IndicatorType (M.BDT.00013)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из двух значений: «true» (истина) или «false» (ложь)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16.21.3. Описание места расположения идентификационного номера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места расположения идентификационного номера на транспортном средстве (шасси транспортного средства), достаточное для его обнаружения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M.TR.SDE.00119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csdo:Text1000Type (M.SDT.00071)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1..*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16.21.4. Описание места расположения идентификационного номера двигателя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места расположения идентификационного номера двигателя, достаточное для его обнаружения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M.TR.SDE.00008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csdo:Text1000Type (M.SDT.00071)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1..*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16.21.5. Сведения о символе идентификационного номера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символе (сочетании символов) в составе идентификационного номера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M.TR.CDE.00064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(M.TR.CDT.00049)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0..*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 Порядковый номер символа идентификационного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(trsdo:IdCharacterStartingOrdinal)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 символа (первого символа в сочетании символов) идентификационного номера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M.TR.SDE.00166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 (M.TR.SDT.00033)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значение: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значение: 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 Количество символов в сочетании символов идентификационного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символов в сочетании символов идентификационного номера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M.TR.SDE.00165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 (M.TR.SDT.00032)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значение: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значение: 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 Описание символа идентификационного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(trsdo:IdCharacterText)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символа (сочетания символов) идентификационного номера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M.TR.SDE.00164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csdo:Text1000Type (M.SDT.00071)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*.4. Значение символа идентификационного номера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значении символов (сочетания символов), составляющих идентификационный номер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M.TR.CDE.00066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(M.TR.CDT.00051)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0..*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*.4.1. Код значения символа идентификационного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(trsdo:IdCharacterValueCode)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значения символа (сочетания символов) идентификационного номера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M.TR.SDE.00163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csdo:Id50Type (M.SDT.00093)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*.4.2. Описание значения символа идентификационного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(trsdo:IdCharacterValueText)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значения символа (сочетания символов) идентификационного номера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M.TR.SDE.00167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csdo:Text1000Type (M.SDT.00071)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16.21.6. Сведения о символе идентификационного номера двигателя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символе (сочетании символов) в составе идентификационного номера двигателя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M.TR.CDE.00005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(M.TR.CDT.00049)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0..*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 Порядковый номер символа идентификационного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(trsdo:IdCharacterStartingOrdinal)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 символа (первого символа в сочетании символов) идентификационного номера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M.TR.SDE.00166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 (M.TR.SDT.00033)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значение: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значение: 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 Количество символов в сочетании символов идентификационного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символов в сочетании символов идентификационного номера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M.TR.SDE.00165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 (M.TR.SDT.00032)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значение: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значение: 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 Описание символа идентификационного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(trsdo:IdCharacterText)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символа (сочетания символов) идентификационного номера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M.TR.SDE.00164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csdo:Text1000Type (M.SDT.00071)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*.4. Значение символа идентификационного номера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значении символов (сочетания символов), составляющих идентификационный номер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M.TR.CDE.00066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(M.TR.CDT.00051)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0..*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*.4.1. Код значения символа идентификационного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(trsdo:IdCharacterValueCode)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значения символа (сочетания символов) идентификационного номера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M.TR.SDE.00163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csdo:Id50Type (M.SDT.00093)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*.4.2. Описание значения символа идентификационного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(trsdo:IdCharacterValueText)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значения символа (сочетания символов) идентификационного номера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M.TR.SDE.00167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csdo:Text1000Type (M.SDT.00071)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Модификация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(trcdo:VehicleVariantDetails)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модификации транспортного средства (шасси транспортного средства)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M.TR.CDE.00062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(M.TR.CDT.00047)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17.1. Идентификатор модификации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(trsdo:VehicleTypeVariantId)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модификации транспортного средства (шасси транспортного средства, самоходной машины и других видов техники), присвоенной организацией-изготовителем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M.TR.SDE.00157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csdo:Id50Type (M.SDT.00093)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17.2. Признак отсутствия экологического 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(trsdo:NotVehicleEcoClassCodeIndicator)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признак, определяющий отсутствие экологического класса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M.TR.SDE.00006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 (M.BDT.00013)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из двух значений: «true» (истина) или «false» (ложь)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17.3. Код экологического 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(trsdo:VehicleEcoClassCode)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экологического класса транспортного средства (шасси транспортного средства), присвоенное организацией-изготовителем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M.TR.SDE.00085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 (M.TR.SDT.00021)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экологических классов транспортных средств и шасси транспортных средств.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17.4. Код варианта изготовления шасси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варианта изготовления шасси транспортного средства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M.TR.SDE.00188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 (M.TR.SDT.00040)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вариантов изготовления шасси транспортных средств.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17.5. Кузов (кабина)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(trcdo:VehicleBodyworkDetails)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кузове (кабине)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M.TR.CDE.00071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17.5.1. Количество дверей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(trsdo:VehicleDoorQuantity)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дверей транспортного средства (шасси транспортного средства)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M.TR.SDE.00084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csdo:Quantity4Type (M.SDT.00097)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17.5.2. Описание исполнения загрузочного пространства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исполнения загрузочного пространства транспортного средства (самоходной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M.TR.SDE.00074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csdo:Text1000Type (M.SDT.00071)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17.5.3. Описание компонента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конструктивных особенностей (типа) кузова (кабины)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M.TR.SDE.00146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csdo:Text1000Type (M.SDT.00071)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17.5.4. Пассажировместимость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(trsdo:VehiclePassengerQuantity)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пассажировместимость транспортного средства (самоходной машины и других видов техники) при максимальной разрешенной массе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M.TR.SDE.00134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csdo:Quantity4Type (M.SDT.00097)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17.5.5. Общий объем багажных отделений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 багажных отделений транспортного средства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M.TR.SDE.00155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csdo:PhysicalMeasureType (M.SDT.00095)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measurement)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единицы измерения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csdo:Measurement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[0-9A-Z]{2,3}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17.5.6. Место для сидения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(trcdo:VehicleSeatDetails)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местах для сидения транспортного средства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M.TR.CDE.00009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trcdo:Vehicle (M.TR.CDT.00003)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 Количество мест для сидения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(trsdo:SeatQuantity)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 для сидения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M.TR.SDE.00145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csdo:Quantity4Type (M.SDT.00097)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 Ряд мест для сидения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ряде мест для сидения транспортного средства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M.TR.CDE.00061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(M.TR.CDT.00046)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0..*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*.2.1. Порядковый номер ряда мест для сидения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 ряда мест для сидения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M.TR.SDE.00144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csdo:Ordinal3Type (M.SDT.00105)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*.2.2. Количество мест для сидения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(trsdo:SeatQuantity)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 для сидения в ряде мест для сидения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M.TR.SDE.00145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csdo:Quantity4Type (M.SDT.00097)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17.6. Ходовая часть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(trcdo:VehicleRunningGearDetails)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ходовой части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M.TR.CDE.00079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(M.TR.CDT.00060)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17.6.1. Количество колес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(trsdo:VehicleWheelQuantity)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колес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M.TR.SDE.00162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csdo:Quantity4Type (M.SDT.00097)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17.6.2. Количество ведущих колес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(trsdo:PoweredWheelQuantity)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ведущих колес транспортного средства (шасси транспортного средства)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M.TR.SDE.00135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csdo:Quantity4Type (M.SDT.00097)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17.6.3. Описание рамы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(trsdo:VehicleFrameText)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конструктивных особенностей (типа) рамы транспортного средства (шасси транспортного средства)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M.TR.SDE.00109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csdo:Text1000Type (M.SDT.00071)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17.6.4. Описание рамы самоходной машины и других видов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конструктивных особенностей (типа) рамы самоходной машины и других видов техники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M.TR.SDE.00029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csdo:Text1000Type (M.SDT.00071)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17.6.5. Ось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(trcdo:VehicleAxleDetails)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оси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M.TR.CDE.00067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(M.TR.CDT.00052)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0..*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 Порядковый номер оси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(trsdo:VehicleAxleOrdinal)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 оси по ходу движения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M.TR.SDE.00176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csdo:Ordinal3Type (M.SDT.00105)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 Технически допустимая максимальная масса на ось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 допустимая максимальная масса, приходящаяся на ось транспортного средства (шасси транспортного средства, самоходной машины и других видов техники), определенная изготовителем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M.TR.SDE.00181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csdo:PhysicalMeasureType (M.SDT.00095)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measurement)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единицы измерения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[0-9A-Z]{2,3}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 Признак оси колес со сдвоенными шинами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признак, определяющий наличие на оси колес со сдвоенными шинами: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ось колес со сдвоенными шинами;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ось колес с обычными шинами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M.TR.SDE.00191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 (M.BDT.00013)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из двух значений: «true» (истина) или «false» (ложь)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*.4. Признак управляемой оси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управляемой оси: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ось управляемая;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ось неуправляемая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M.TR.SDE.00193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 (M.BDT.00013)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из двух значений: «true» (истина) или «false» (ложь)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*.5. Признак ведущей оси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ведущей оси: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ось ведущая;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ось не ведущая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M.TR.SDE.00190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 (M.BDT.00013)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из двух значений: «true» (истина) или «false» (ложь)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*.6. Признак тормозной оси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(trsdo:BrakingAxleIndicator)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тормозной оси: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ось тормозная;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ось не тормозная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M.TR.SDE.00189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 (M.BDT.00013)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из двух значений: «true» (истина) или «false» (ложь)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*.7. Величина колеи оси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(trsdo:VehicleAxleSweptPathMeasure)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величина колеи оси транспортного средства (шасси транспортного средства)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M.TR.SDE.00112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csdo:PhysicalMeasureType (M.SDT.00095)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measurement)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единицы измерения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[0-9A-Z]{2,3}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*.8. Код вида шины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(trsdo:VehicleTyreKindCode)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вида применяемой пневматической шины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M.TR.SDE.00158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 (M.TR.SDT.00037)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Правилами ЕЭК ООН № 30-02.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[0-9]{3}/[0-9]{2,3}[B|D|R][0-9]{1,2}(,[0-9])? [0-9]{2,3}[A-Z0-9]{1,2}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17.6.6. Колесная база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(trsdo:VehicleWheelbaseMeasure)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колесная база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M.TR.SDE.00161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csdo:PhysicalMeasureType (M.SDT.00095)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measurement)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единицы измерения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csdo:Measurement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[0-9A-Z]{2,3}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17.6.7. Дорожный просвет самоходной машины и других видов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дорожный просвет самоходной машины и других видов техники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M.TR.SDE.00197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csdo:PhysicalMeasureType (M.SDT.00095)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measurement)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единицы измерения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csdo:Measurement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[0-9A-Z]{2,3}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17.6.8. Описание трансмиссии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(trsdo:VehicleTransmissionText)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 трансмиссии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M.TR.SDE.00154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csdo:Text1000Type (M.SDT.00071)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17.6.9. Описание схемы трансмиссии самоходной 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(trsdo:MachineTransmissionText)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схемы трансмиссии самоходной машины и других видов техники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M.TR.SDE.00023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csdo:Text1000Type (M.SDT.00071)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17.6.10. Узел трансмиссии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узле трансмиссии транспортного средства (шасси транспортного средства)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M.TR.CDE.00068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(M.TR.CDT.00053)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0..*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 Код узла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узла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M.TR.SDE.00185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 (M.TR.SDT.00035)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узлов транспортных средств, шасси транспортных средств, самоходных машин и других видов 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 Наименование марки компонента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марки узла трансмиссии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M.TR.SDE.00114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csdo:Name120Type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 Код модели компонента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(trsdo:VehicleComponentModelCode)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вида узла трансмиссии транспортного средства (шасси транспортного средства, самоходной машины и других видов техники), присвоенное организацией-изготовителем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M.TR.SDE.00174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 (M.TR.SDT.00034)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*.4. Описание компонента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конструктивных особенностей (типа) узла трансмиссии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M.TR.SDE.00146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csdo:Text1000Type (M.SDT.00071)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*.5. Количество передач узла трансмиссии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(trsdo:TransmissionUnitGearQuantity)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передач узла трансмиссии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M.TR.SDE.00179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csdo:Quantity4Type (M.SDT.00097)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*.6. Передача узла трансмиссии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передаче узла трансмиссии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M.TR.CDE.00076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(M.TR.CDT.00059)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0..*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*.6.1. Наименование передачи узла трансмиссии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(trsdo:TransmissionUnitGearName)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передачи узла трансмиссии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M.TR.SDE.00177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csdo:Name120Type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*.6.2. Передаточное число узла трансмиссии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передаточное число передачи узла трансмиссии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M.TR.SDE.00178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 (M.TR.SDT.00036)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*.6.3. Признак передачи заднего 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признак, определяющий передачу заднего хода: 1 – передача заднего хода; 0 – передача переднего хода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M.TR.SDE.00077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 (M.BDT.00013)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из двух значений: «true» (истина) или «false» (ложь)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*.7. Вал отбора мощности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вале отбора мощности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M.TR.CDE.00096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(M.TR.CDT.00077)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0..*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*.7.1. Описание компонента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конструктивных особенностей (типа) вала отбора мощности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M.TR.SDE.00146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csdo:Text1000Type (M.SDT.00071)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*.7.2. Описание расположения компонента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(trsdo:VehicleComponentLocationText)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места расположения компонента транспортного средства (шасси транспортного средства, самоходной машины и других видов техники), достаточное для его обнаружения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M.TR.SDE.00184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csdo:Text1000Type (M.SDT.00071)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*.7.3. Скорость вращения вала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(trsdo:VehicleShaftRotationFrequencyMeasure)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 вращения вала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M.TR.SDE.00102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csdo:PhysicalMeasureType (M.SDT.00095)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measurement)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единицы измерения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[0-9A-Z]{2,3}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*.7.4. Передаточное число узла трансмиссии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частоты вращения вала отбора мощности к коленчатому валу двигателя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M.TR.SDE.00178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 (M.TR.SDT.00036)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17.6.11. Сцепление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(trcdo:VehicleClutchDetails)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сцеплении транспортного средства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M.TR.CDE.00073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(M.TR.CDT.00057)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 Наименование марки компонента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марки компонента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M.TR.SDE.00114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csdo:Name120Type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 Описание компонента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 компонента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M.TR.SDE.00146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csdo:Text1000Type (M.SDT.00071)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17.6.12. Подвеска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(trcdo:VehicleSuspensionDetails)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подвеске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M.TR.CDE.00081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trcdo:Vehicle (M.TR.CDT.00062)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0..*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 Код вида подвески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(trsdo:VehicleSuspensionKindCode)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вида подвески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M.TR.SDE.00201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 (M.TR.SDT.00044)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перечнем видов подвески транспортных средств, шасси транспортных средств, самоходных машин и других видов 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 Описание компонента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 подвески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M.TR.SDE.00146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csdo:Text1000Type (M.SDT.00071)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17.6.13. Рулевое управление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(trcdo:VehicleSteeringDetails)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рулевом управлении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M.TR.CDE.00080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trcdo:Vehicle (M.TR.CDT.00061)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 Описание компонента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конструктивных особенностей (типа) рулевого управления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M.TR.SDE.00146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csdo:Text1000Type (M.SDT.00071)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 Наименование марки компонента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марки рулевого управления транспортного средства (шасси транспортного средства)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M.TR.SDE.00114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csdo:Name120Type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 Код положения рулевого колеса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положения рулевого колеса (органов рулевого управления) относительно продольной оси самоходной машины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M.TR.SDE.00194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 (M.TR.SDT.00041)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перечнем положений рулевого колеса относительно продольной оси транспортного средства, шасси транспортного средства, самоходной машины и других видов 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*.4. Описание расположения компонента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(trsdo:VehicleComponentLocationText)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места расположения рулевого управления транспортного средства (шасси транспортного средства, самоходной машины и других видов техники), достаточное для его обнаружения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M.TR.SDE.00184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csdo:Text1000Type (M.SDT.00071)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17.6.14. Код вида шины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(trsdo:VehicleTyreKindCode)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вида применяемой пневматической шины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M.TR.SDE.00158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 (M.TR.SDT.00037)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Правилами ЕЭК ООН № 30-02.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[0-9]{3}/[0-9]{2,3}[B|D|R][0-9]{1,2}(,[0-9])? [0-9]{2,3}[A-Z0-9]{1,2}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17.7. Базовое транспортное средство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(trcdo:BaseVehicleDetails)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транспортном средстве (шасси транспортного средства) другого изготовителя, использованном при изготовлении в качестве базового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M.TR.CDE.00048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(M.TR.CDT.00034)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17.7.1. Наименование марки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(csdo:VehicleMakeName)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марки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M.SDE.00219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csdo:Name120Type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17.7.2. Идентификатор типа транспортного средства, присвоенный изготовителем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типа транспортного средства (шасси транспортного средства, самоходной машины и других видов техники), присвоенное организацией-изготовителем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M.TR.SDE.00156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csdo:Id50Type (M.SDT.00093)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17.7.3. Коммерческое наименование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(csdo:VehicleCommercialName)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коммерческое наименование транспортного средства (шасси транспортного средства, самоходной машины и других видов техники), присвоенное организацией-изготовителем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M.SDE.00220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csdo:Name120Type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17.7.4. 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паспорта (электронного паспорта)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M.SDE.00044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csdo:Id50Type (M.SDT.00093)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17.7.5. 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оформления паспорта (электронного паспорта) транспортного средства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M.SDE.00045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bdt:DateType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даты в соответствии с ГОСТ 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17.8. Габаритные размеры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(trcdo:VehicleOverallDimensionDetails)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габаритных размерах транспортного средства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M.TR.CDE.00058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ccdo:OverallDimensionDetailsType (M.CDT.00030)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17.8.1. Длина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линейный размер объекта в продольном направлении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M.SDE.00112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csdo:PhysicalMeasureType (M.SDT.00095)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measurement)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единицы измерения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csdo:Measurement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[0-9A-Z]{2,3}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17.8.2. Ширина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линейный размер объекта в поперечном направлении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M.SDE.00113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csdo:PhysicalMeasureType (M.SDT.00095)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measurement)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единицы измерения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csdo:Measurement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[0-9A-Z]{2,3}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17.8.3. Высота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линейный размер объекта в вертикальном направлении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M.SDE.00114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csdo:PhysicalMeasureType (M.SDT.00095)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measurement)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единицы измерения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csdo:Measurement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[0-9A-Z]{2,3}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17.9. Признак отсутствия возможности буксировки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(trsdo:NotVehicleTrailerIndicator)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признак, определяющий отсутствие возможности буксировки: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буксировка не предусмотрена;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буксировка предусмотрена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M.TR.SDE.00047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 (M.BDT.00013)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из двух значений: «true» (истина) или «false» (ложь)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17.10. Масса прицепа без тормозной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(trsdo:VehicleMaxUnbrakedTrailerWeightMeasure)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технически допустимая масса буксируемого прицепа без тормозной системы, установленная производителем транспортного средства, или максимальная технически допустимая буксируемая масса самоходной машины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M.TR.SDE.00171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csdo:PhysicalMeasureType (M.SDT.00095)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measurement)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единицы измерения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[0-9A-Z]{2,3}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17.11. Масса прицепа с тормозной системой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(trsdo:VehicleMaxBrakedTrailerWeightMeasure)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технически допустимая масса буксируемого прицепа с тормозной системой, установленная производителем транспортного средства (шасси транспортного средства)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M.TR.SDE.00172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csdo:PhysicalMeasureType (M.SDT.00095)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measurement)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единицы измерения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[0-9A-Z]{2,3}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17.12. Нагрузка на сцепное устройство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 допустимая статическая вертикальная нагрузка в точке сцепки тягово-сцепного устройства самоходной машины и других видов техники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M.TR.SDE.00175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csdo:PhysicalMeasureType (M.SDT.00095)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measurement)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единицы измерения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[0-9A-Z]{2,3}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17.13. Технически допустимая буксируемая масса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(trsdo:PermissibleTowableWeightMeasure)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 допустимая буксируемая масса самоходной машины, определенная изготовителем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M.TR.SDE.00199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csdo:PhysicalMeasureType (M.SDT.00095)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measurement)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единицы измерения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[0-9A-Z]{2,3}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17.14. Код вида топлива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(trsdo:VehicleFuelKindCode)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вида топлива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M.TR.SDE.00028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trsdo:Kind (M.TR.SDT.00013)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топлива транспортных средств, шасси транспортных средств, самоходных машин и других видов 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0..*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17.15. Наименование вида топлива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(trsdo:VehicleFuelKindName)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топлива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M.TR.SDE.00097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csdo:Name120Type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0..*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17.16. Система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системе питания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M.TR.CDE.00075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(M.TR.CDT.00057)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17.16.1. Наименование марки компонента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марки компонента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M.TR.SDE.00114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csdo:Name120Type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17.16.2. Описание компонента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 компонента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M.TR.SDE.00146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csdo:Text1000Type (M.SDT.00071)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17.17. Система зажигания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(trcdo:VehicleIgnitionDetails)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системе зажигания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M.TR.CDE.00077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(M.TR.CDT.00057)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17.17.1. Наименование марки компонента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марки компонента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M.TR.SDE.00114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csdo:Name120Type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17.17.2. Описание компонента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 компонента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M.TR.SDE.00146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csdo:Text1000Type (M.SDT.00071)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17.18. Система выпуска и нейтрализации отработавших газов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системе выпуска и нейтрализации отработавших газов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M.TR.CDE.00074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(M.TR.CDT.00057)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17.18.1. Наименование марки компонента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марки компонента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M.TR.SDE.00114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csdo:Name120Type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17.18.2. Описание компонента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 компонента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M.TR.SDE.00146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csdo:Text1000Type (M.SDT.00071)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17.19. Устройство накопления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устройстве накопления энергии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M.TR.CDE.00070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(M.TR.CDT.00054)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0..*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17.19.1. Описание компонента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устройства накопления энергии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M.TR.SDE.00146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csdo:Text1000Type (M.SDT.00071)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17.19.2. Описание расположения компонента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(trsdo:VehicleComponentLocationText)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места расположения компонента транспортного средства (шасси транспортного средства, самоходной машины и других видов техники), достаточное для его обнаружения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M.TR.SDE.00184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csdo:Text1000Type (M.SDT.00071)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17.19.3. Запас хода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(trsdo:VehicleRangeMeasure)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 хода транспортного средства (шасси транспортного средства, самоходной машины и других видов техники), приводимого в движение только электроприводом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M.TR.SDE.00183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csdo:PhysicalMeasureType (M.SDT.00095)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measurement)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единицы измерения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csdo:Measurement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[0-9A-Z]{2,3}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17.19.4. Рабочее напряжение устройства накопления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(trsdo:PowerStorageDeviceVoltageMeasure)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напряжение устройства накопления энергии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M.TR.SDE.00220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csdo:PhysicalMeasureType (M.SDT.00095)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measurement)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единицы измерения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csdo:Measurement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[0-9A-Z]{2,3}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17.20. Номинальное напряжение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(trsdo:VehicleVoltageMeasure)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номинальное напряжение электрической системы самоходной машины и других видов техники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M.TR.SDE.00202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csdo:PhysicalMeasureType (M.SDT.00095)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measurement)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единицы измерения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[0-9A-Z]{2,3}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17.21. Максимальная скорость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(trsdo:VehicleMaxSpeedMeasure)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разрешенная скорость самоходной машины и других видов техники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M.TR.SDE.00206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csdo:PhysicalMeasureType (M.SDT.00095)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measurement)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единицы измерения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[0-9A-Z]{2,3}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17.22. Тормозная система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(trcdo:VehicleBrakingSystemDetails)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тормозной системе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M.TR.CDE.00072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trcdo:Details (M.TR.CDT.00056)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0..*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17.22.1. Код вида тормозной системы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вида тормозной системы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M.TR.SDE.00147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 (M.TR.SDT.00042)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перечнем видов тормозных систем транспортных средств, шасси транспортных средств, самоходных машин и других видов 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17.22.2. Описание компонента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конструкции тормозной системы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M.TR.SDE.00146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csdo:Text1000Type (M.SDT.00071)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17.23. Количество двигателей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двигателей внутреннего сгорания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M.TR.SDE.00223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csdo:Quantity4Type (M.SDT.00097)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17.24. Двигатель внутреннего сгорания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(trcdo:EngineDetails)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двигателе внутреннего сгорания транспортного средства (шасси транспортного средства), приводном двигателе самоходной машины и других видов техники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M.TR.CDE.00051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(M.TR.CDT.00037)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0..*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17.24.1. Наименование марки компонента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марки двигателя внутреннего сгорания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M.TR.SDE.00114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csdo:Name120Type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17.24.2. Описание компонента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конструктивных особенностей (типа) двигателя внутреннего сгорания, характеризующее принцип его действия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M.TR.SDE.00146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csdo:Text1000Type (M.SDT.00071)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17.24.3. Код модели компонента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(trsdo:VehicleComponentModelCode)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типа двигателя, присвоенное организацией-изготовителем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M.TR.SDE.00174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 (M.TR.SDT.00034)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17.24.4. Количество цилиндров двигателя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(trsdo:EngineCylinderQuantity)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цилиндров двигателя внутреннего сгорания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M.TR.SDE.00096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csdo:Quantity4Type (M.SDT.00097)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17.24.5. Описание расположения цилиндров двигателя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(trsdo:EngineCylinderArrangementText)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расположения цилиндров двигателя внутреннего сгорания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M.TR.SDE.00095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csdo:Text1000Type (M.SDT.00071)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17.24.6. Рабочий объем цилиндров двигателя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объем цилиндров двигателя внутреннего сгорания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M.TR.SDE.00094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csdo:PhysicalMeasureType (M.SDT.00095)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measurement)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единицы измерения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csdo:Measurement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[0-9A-Z]{2,3}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17.24.7. Степень сжатия двигателя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сжатия двигателя внутреннего сгорания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M.TR.SDE.00103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 (M.TR.SDT.00028)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17.24.8. Максимальная мощность двигателя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(trcdo:EngineMaxPowerDetails)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максимальной мощности двигателя внутреннего сгорания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M.TR.CDE.00052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trcdo:Engine (M.TR.CDT.00038)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 Максимальная мощность двигателя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(csdo:EngineMaxPowerMeasure)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мощность двигателя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M.SDE.00218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 (M.SDT.00122)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measurement)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единицы измерения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[0-9A-Z]{2,3}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идентификатор 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measurement)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классификатора единиц измерения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csdo:ReferenceDataIdType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 Скорость вращения вала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(trsdo:VehicleShaftRotationFrequencyMeasure)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cкорость вращения коленчатого вала двигателя внутреннего сгорания, при которой достигается максимальная мощность двигателя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M.TR.SDE.00102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csdo:PhysicalMeasureType (M.SDT.00095)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measurement)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единицы измерения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[0-9A-Z]{2,3}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17.24.9. Максимальный крутящий момент двигателя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(trcdo:EngineMaxTorqueDetails)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максимальном крутящем моменте двигателя внутреннего сгорания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M.TR.CDE.00053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trcdo:Engine (M.TR.CDT.00039)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 Максимальный крутящий момент двигателя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максимальный крутящий момент, развиваемый двигателем внутреннего сгорания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M.TR.SDE.00100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csdo:PhysicalMeasureType (M.SDT.00095)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measurement)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единицы измерения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[0-9A-Z]{2,3}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 Скорость вращения вала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(trsdo:VehicleShaftRotationFrequencyMeasure)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cкорость вращения коленчатого вала двигателя внутреннего сгорания транспортного средства, при которой достигается максимальный крутящий момент двигателя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M.TR.SDE.00102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csdo:PhysicalMeasureType (M.SDT.00095)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measurement)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единицы измерения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[0-9A-Z]{2,3}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17.24.10. Описание расположения компонента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(trsdo:VehicleComponentLocationText)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расположения двигателя транспортного средства (шасси транспортного средства)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M.TR.SDE.00184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csdo:Text1000Type (M.SDT.00071)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17.25. Масса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(trsdo:VehicleMassMeasure)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транспортного средства (шасси транспортного средства), определенная изготовителем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M.TR.SDE.00153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 (M.TR.SDT.00045)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1..*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measurement)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единицы измерения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[0-9A-Z]{2,3}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вид массы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vehicle)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вида массы транспортного средства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 (M.TR.SDT.00043)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массы транспортных средств, шасси транспортных средств, самоходных машин и других видов 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17.26. Электромашина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электродвигателе электромобиля или электромашине в составе трансмиссии гибридного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M.TR.CDE.00050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trcdo:Type (M.TR.CDT.00036)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0..*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17.26.1. Код вида электромашины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вида электромашины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M.TR.SDE.00087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trsdo:Vehicle (M.TR.SDT.00022)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перечнем видов электромашин транспортных средств, шасси транспортных средств, самоходных машин и других видов 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17.26.2. Код модели компонента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(trsdo:VehicleComponentModelCode)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электромашины транспортного средства (шасси транспортного средства, самоходной машины и других видов техники), присвоенное организацией-изготовителем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M.TR.SDE.00174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 (M.TR.SDT.00034)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17.26.3. Наименование марки компонента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марки электромашины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M.TR.SDE.00114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csdo:Name120Type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17.26.4. Описание компонента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 и характеристики (постоянного или переменного тока, для переменного тока – синхронный или асинхронный, количество фаз) электромашины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M.TR.SDE.00146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csdo:Text1000Type (M.SDT.00071)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17.26.5. Максимальная мощность электродвигателя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(trsdo:ElectricMotorPowerMeasure)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полезная мощность системы электротяги при постоянном токе, которую система тяги может обеспечивать в среднем в течение 30-минутного периода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M.TR.SDE.00091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csdo:PhysicalMeasureType (M.SDT.00095)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measurement)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единицы измерения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csdo:Measurement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[0-9A-Z]{2,3}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17.26.6. Рабочее напряжение электромашины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напряжение электромашины транспортного средства (шасси транспортного средства, 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M.TR.SDE.00090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csdo:PhysicalMeasureType (M.SDT.00095)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measurement)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единицы измерения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csdo:Measurement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[0-9A-Z]{2,3}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17.27. Модель блока управления двигателем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(trsdo:ECUModelCode)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условное обозначение блока управления двигателем внутреннего сгорания, присвоенное организацией-изготовителем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M.TR.SDE.00173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 (M.TR.SDT.00034)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Изготовитель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(trcdo:VehicleManufacturerDetails)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изготовителе транспортного средства, шасси транспортного средства или самоходной машины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M.TR.CDE.00045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(M.TR.CDT.00264)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1..*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страны регистрации хозяйствующего субъекта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M.SDE.00162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csdo:UnifiedCountryCodeType (M.SDT.00112)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в соответствии с классификатором стран мира, который определен атрибутом «Идентификатор справочника (классификатора)».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[A-Z]{2}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csdo:ReferenceDataIdType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18.2. Наименование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(csdo:BusinessEntityName)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хозяйствующего субъекта или фамилия, имя и отчество физического лица, ведущего хозяйственную деятельность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M.SDE.00187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csdo:Name300Type (M.SDT.00056)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300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18.3. Краткое наименование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(csdo:BusinessEntityBriefName)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сокращенное наименование хозяйствующего субъекта или фамилия, имя и отчество физического лица, ведущего хозяйственную деятельность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M.SDE.00188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csdo:Name120Type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18.4. 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(csdo:BusinessEntityTypeName)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M.SDE.00090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csdo:Name300Type (M.SDT.00056)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300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18.5. 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(csdo:BusinessEntityId)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(код) записи по реестру (регистру), присвоенный при государственной регистрации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M.SDE.00189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csdo:BusinessEntityIdType (M.SDT.00157)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kind)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идентификации хозяйствующих субъектов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csdo:BusinessEntityIdKindIdType (M.SDT.00158)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из справочника методов идентификации хозяйствующих субъектов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18.6.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(ccdo:)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хозяйствующего субъекта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M.CDE.00058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ccdo:SubjectAddressDetailsType (M.CDT.00064)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1..*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18.6.1. 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вида адреса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M.SDE.00192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csdo:AddressKindCodeType (M.SDT.00162)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адресов.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18.6.2.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страны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M.SDE.00162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csdo:UnifiedCountryCodeType (M.SDT.00112)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в соответствии с классификатором стран мира, который определен атрибутом «Идентификатор справочника (классификатора)».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[A-Z]{2}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csdo:ReferenceDataIdType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18.6.3. 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административно-территориального деления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M.SDE.00031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csdo:TerritoryCodeType (M.SDT.00031)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18.6.4. 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единицы административно-территориального деления первого уровня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M.SDE.00007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csdo:Name120Type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18.6.5.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единицы административно-территориального деления второго уровня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M.SDE.00008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csdo:Name120Type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18.6.6.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M.SDE.00009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csdo:Name120Type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18.6.7. 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M.SDE.00057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csdo:Name120Type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18.6.8.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элемента улично-дорожной сети городской инфраструктуры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M.SDE.00010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csdo:Name120Type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18.6.9. 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дома, корпуса, строения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M.SDE.00011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csdo:Id50Type (M.SDT.00093)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18.6.10. 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офиса или квартиры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M.SDE.00012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csdo:Id20Type (M.SDT.00092)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18.6.11. 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индекс предприятия почтовой связи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M.SDE.00006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csdo:PostCodeType (M.SDT.00006)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[A-Z0-9][A-Z0-9 -]{1,8}[A-Z0-9]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18.6.12. 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абонентского ящика на предприятии почтовой связи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M.SDE.00013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csdo:Id20Type (M.SDT.00092)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18.7. 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(ccdo:)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реквизит хозяйствующего субъекта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M.CDE.00059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ccdo: (M.CDT.00065)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0..*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18.7.1. 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вида средства (канала) связи (телефон, факс, электронная почта и др.)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M.SDE.00193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csdo:UnifiedCode20Type (M.SDT.00140)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который определен атрибутом «Идентификатор справочника (классификатора)».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csdo:ReferenceDataIdType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18.7.2. 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средства (канала) связи (телефон, факс, электронная почта и др.)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M.SDE.00093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csdo:Name120Type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18.7.3. 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M.SDE.00015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csdo:CommunicationChannelIdType (M.SDT.00015)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1..*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18.8. Код вида изготовителя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(trsdo:VehicleManufacturerKindCode)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вида изготовителя транспортного средства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M.TR.SDE.00253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 (M.TR.SDT.00053)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изготовителей транспортных средств, шасси транспортных средств, самоходных машин и других видов 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Описание гарантийного ремонта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(trsdo:WarrantyWorkText)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гарантийного ремонта транспортного средства (шасси транспортного средства, самоходной машины и других видов техники), выполненного представителем изготовителя с указанием сведений о замененных номерных агрегатах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M.TR.SDE.00160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csdo:Text4000Type (M.SDT.00088)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4000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информация организации-изготовителя транспортного средства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M.SDE.00076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csdo:Text4000Type (M.SDT.00088)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4000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0..*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страны происхождения транспортного средства (шасси транспортного средства)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M.SDE.00162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csdo:UnifiedCountryCodeType (M.SDT.00112)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в соответствии с классификатором стран мира, который определен атрибутом «Идентификатор справочника (классификатора)».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[A-Z]{2}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csdo:ReferenceDataIdType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Наименование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(csdo:BusinessEntityName)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хозяйствующего субъекта, оформившего электронный паспорт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M.SDE.00187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csdo:Name300Type (M.SDT.00056)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300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(csdo:BusinessEntityId)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уникальный идентификатор хозяйствующего субъекта, оформившего электронный паспорт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M.SDE.00189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csdo:BusinessEntityIdType (M.SDT.00157)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kind)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идентификации хозяйствующих субъектов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csdo:BusinessEntityIdKindIdType (M.SDT.00158)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из справочника методов идентификации хозяйствующих субъектов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оформления электронного паспорта (присвоения в системах электронных паспортов статуса «Действующий»)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M.SDE.00045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bdt:DateType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даты в соответствии с ГОСТ 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Сведения о государственной регистрации транспортного средства или самоходной 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государственной регистрации транспортного средства или самоходной машины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M.TR.CDE.00060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(M.TR.CDT.00045)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государства-члена, в котором осуществлены регистрационные действия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M.SDE.00162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csdo:UnifiedCountryCodeType (M.SDT.00112)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в соответствии с классификатором стран мира, который определен атрибутом «Идентификатор справочника (классификатора)».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[A-Z]{2}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csdo:ReferenceDataIdType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25.2. Код вида субъекта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вида собственника (владельца) транспортного средства или самоходной машины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M.TR.SDE.00062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 (M.TR.SDT.00018)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субъектов права.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25.3. Код регистрационного действия, совершенного в отношении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регистрационного действия, совершенного в отношении транспортного средства или самоходной машины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M.TR.SDE.00025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trsdo: (M.TR.SDT.00009)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регистрационных действий в отношении транспортного средства, самоходной машины или другого вида 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25.4. Наименование события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регистрационного действия, совершенного в отношении транспортного средства или самоходной машины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M.TR.SDE.00203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csdo:Name120Type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25.5.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совершения регистрационного действия в отношении транспортного средства или самоходной машины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M.SDE.00131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bdt:DateType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даты в соответствии с ГОСТ 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25.6. 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региона, на территории которого зарегистрирован собственник (владелец) транспортного средства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M.SDE.00031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csdo:TerritoryCodeType (M.SDT.00031)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Сведения о внесенных изменениях в конструкцию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изменении, внесенном в конструкцию транспортного средства (самоходной машины и других видов техники)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M.TR.CDE.00057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(M.TR.CDT.00043)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0..*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страны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M.SDE.00162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csdo:UnifiedCountryCodeType (M.SDT.00112)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в соответствии с классификатором стран мира, который определен атрибутом «Идентификатор справочника (классификатора)».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[A-Z]{2}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csdo:ReferenceDataIdType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26.2. Описание изменения в 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(trsdo:VehicleModificationText)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нового типа и нового назначения транспортного средства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M.TR.SDE.00128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csdo:Text4000Type (M.SDT.00088)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4000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26.3. Описание характеристики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(trsdo:VehicleFeatureText)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и новое значение характеристики транспортного средства, претерпевшей изменения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M.TR.SDE.00108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csdo:Text4000Type (M.SDT.00088)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4000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26.4. Сведения о документе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(trcdo:DocumentDetails)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свидетельстве о соответствии транспортного средства с внесенными в его конструкцию изменениями требованиям безопасности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M.TR.CDE.00194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(M.TR.CDT.00175)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26.4.1.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страны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M.SDE.00162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csdo:UnifiedCountryCodeType (M.SDT.00112)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в соответствии с классификатором стран мира, который определен атрибутом «Идентификатор справочника (классификатора)».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[A-Z]{2}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csdo:ReferenceDataIdType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26.4.2. 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(csdo:DocKindCode)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вида документа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M.SDE.00054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csdo:UnifiedCode20Type (M.SDT.00140)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который определен атрибутом «Идентификатор справочника (классификатора)».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csdo:ReferenceDataIdType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26.4.3. Наименование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(csdo:DocKindName)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документа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M.SDE.00095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csdo:Name500Type (M.SDT.00134)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26.4.4. 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M.SDE.00108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csdo:Name500Type (M.SDT.00134)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26.4.5. Серия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цифровое или буквенно-цифровое обозначение серии документа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M.SDE.00157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csdo:Id20Type (M.SDT.00092)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26.4.6. 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цифровое или буквенно-цифровое обозначение, присваиваемое документу при его регистрации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M.SDE.00044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csdo:Id50Type (M.SDT.00093)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26.4.7. 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выдачи, подписания, утверждения или регистрации документа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M.SDE.00045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bdt:DateType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даты в соответствии с ГОСТ 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26.4.8. Начальная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 срока, в течение которого документ имеет силу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M.SDE.00073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bdt:DateType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даты в соответствии с ГОСТ 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26.4.9. 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(csdo:DocValidityDate)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окончания срока, в течение которого документ имеет силу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M.SDE.00052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bdt:DateType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даты в соответствии с ГОСТ 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26.4.10. Срок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(csdo:DocValidityDuration)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срока, в течение которого документ имеет силу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M.SDE.00056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bdt:DurationType (M.BDT.00021)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продолжительности времени в соответствии с ГОСТ 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26.4.11. Идентификатор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(csdo:AuthorityId)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строка, идентифицирующая орган государственной власти государства-члена либо уполномоченную им организацию, выдавшую или утвердившую документ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M.SDE.00068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csdo:Id20Type (M.SDT.00092)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26.4.12. Наименование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(csdo:AuthorityName)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M.SDE.00066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csdo:Name300Type (M.SDT.00056)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300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26.4.13.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документа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M.SDE.00002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csdo:Text4000Type (M.SDT.00088)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4000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26.4.14. Количество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листов в документе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M.SDE.00018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csdo:Quantity4Type (M.SDT.00097)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Сведения о внесенных изменениях в конструкцию самоходной машины и других видов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изменении, внесенном в конструкцию самоходной машины и других видов техники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M.TR.CDE.00010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0..*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страны в которой внесено изменение в конструкцию самоходной машины и других видов техники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M.SDE.00162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csdo:UnifiedCountryCodeType (M.SDT.00112)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в соответствии с классификатором стран мира, который определен атрибутом «Идентификатор справочника (классификатора)».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[A-Z]{2}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csdo:ReferenceDataIdType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27.2. Описание изменения в 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(trsdo:VehicleModificationText)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изменения в конструкции самоходной машины и других видов техники с указанием типа и марки установленных компонентов, способа монтажа, нового типа и нового назначения (специализации)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M.TR.SDE.00128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csdo:Text4000Type (M.SDT.00088)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4000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27.3. Описание характеристики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(trsdo:VehicleFeatureText)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новых характеристик и их новое значение самоходной машины и других видов техники, претерпевших изменения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M.TR.SDE.00108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csdo:Text4000Type (M.SDT.00088)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4000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27.4. Наименование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(csdo:BusinessEntityName)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хозяйствующего субъекта или фамилия, имя и отчество физического лица, ведущего хозяйственную деятельность, выдавшего заключение о возможности и порядке внесения изменений в конструкцию самоходной машины и других видов техники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M.SDE.00187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csdo:Name300Type (M.SDT.00056)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300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27.5. 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лица, вносившего изменение в конструкцию самоходной машины и других видов техники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M.TR.SDE.00127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csdo:Name300Type (M.SDT.00056)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300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27.6. Сведения о документе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(trcdo:DocumentDetails)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заключении о возможности и порядке внесения изменений в конструкцию самоходной машины и других видов техники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M.TR.CDE.00194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trcdo: (M.TR.CDT.00175)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27.6.1.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страны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M.SDE.00162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csdo:UnifiedCountryCodeType (M.SDT.00112)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в соответствии с классификатором стран мира, который определен атрибутом «Идентификатор справочника (классификатора)».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[A-Z]{2}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csdo:ReferenceDataIdType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27.6.2. 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(csdo:DocKindCode)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вида документа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M.SDE.00054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csdo:UnifiedCode20Type (M.SDT.00140)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который определен атрибутом «Идентификатор справочника (классификатора)».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csdo:ReferenceDataIdType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27.6.3. Наименование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(csdo:DocKindName)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документа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M.SDE.00095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csdo:Name500Type (M.SDT.00134)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27.6.4. 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M.SDE.00108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csdo:Name500Type (M.SDT.00134)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27.6.5. Серия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цифровое или буквенно-цифровое обозначение серии документа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M.SDE.00157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csdo:Id20Type (M.SDT.00092)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27.6.6. 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цифровое или буквенно-цифровое обозначение, присваиваемое документу при его регистрации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M.SDE.00044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csdo:Id50Type (M.SDT.00093)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27.6.7. 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выдачи, подписания, утверждения или регистрации документа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M.SDE.00045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bdt:DateType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даты в соответствии с ГОСТ 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27.6.8. Начальная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 срока, в течение которого документ имеет силу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M.SDE.00073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bdt:DateType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даты в соответствии с ГОСТ 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27.6.9. 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(csdo:DocValidityDate)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окончания срока, в течение которого документ имеет силу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M.SDE.00052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bdt:DateType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даты в соответствии с ГОСТ 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27.6.10. Срок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(csdo:DocValidityDuration)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срока, в течение которого документ имеет силу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M.SDE.00056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bdt:DurationType (M.BDT.00021)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продолжительности времени в соответствии с ГОСТ 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27.6.11. Идентификатор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(csdo:AuthorityId)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строка, идентифицирующая орган государственной власти государства-члена либо уполномоченную им организацию, выдавшую или утвердившую документ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M.SDE.00068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csdo:Id20Type (M.SDT.00092)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27.6.12. Наименование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(csdo:AuthorityName)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M.SDE.00066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csdo:Name300Type (M.SDT.00056)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300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27.6.13.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документа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M.SDE.00002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csdo:Text4000Type (M.SDT.00088)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4000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27.6.14. Количество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листов в документе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M.SDE.00018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csdo:Quantity4Type (M.SDT.00097)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