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d334" w14:textId="f63d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января 2016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08.02.2016 -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 рабочей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общих подходов к регулированию обращения медицинских изделий в рамках Евразийского экономического союза, утвержденный распоряжением Коллегии Евразийской экономической комиссии от 9 июня 2015 г. № 51,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07"/>
        <w:gridCol w:w="421"/>
        <w:gridCol w:w="8372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Анатольевна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сектора Республиканского унитарного предприятия «Белорусский государственный институт метрологии»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Дангилова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Сагидоллаевна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экономической интеграции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Нурланович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Сабина Акедилкызы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75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Имамазановна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Комитета по медицинской технике Департамента лекарственного обеспечения и медицинской техники при Министерстве здравоохранения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Джусупова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Джаныл Джусуповна 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генерального директора Департамента лекарственного обеспечения и медицинской техники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Лазаревич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рационального использования медицинской техники Департамента лекарственного обеспечения и медицинской техники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Владимирович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медицинской технике Департамента лекарственного обеспечения и медицинской техники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Урмамбетова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Жумакан Самыйбековна</w:t>
            </w:r>
          </w:p>
        </w:tc>
        <w:tc>
          <w:tcPr>
            <w:tcW w:w="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сертификации Департамента лекарственного обеспечения и медицинской техники при Министерстве здравоохранения Кыргызской Республики;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рабочей группы Жанабергенову М.А. и Нугуспанова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