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fdd6d" w14:textId="37fd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4 октября 2016 года № 112. Утратило силу решением Коллегии Евразийской экономической комиссии от 18 октября 2022 года № 148.</w:t>
      </w:r>
    </w:p>
    <w:p>
      <w:pPr>
        <w:spacing w:after="0"/>
        <w:ind w:left="0"/>
        <w:jc w:val="both"/>
      </w:pPr>
      <w:r>
        <w:rPr>
          <w:rFonts w:ascii="Times New Roman"/>
          <w:b w:val="false"/>
          <w:i w:val="false"/>
          <w:color w:val="ff0000"/>
          <w:sz w:val="28"/>
        </w:rPr>
        <w:t xml:space="preserve">
      Сноска. Утратило силу решением Коллегии Евразийской экономической комиссии от 18.10.2022 </w:t>
      </w:r>
      <w:r>
        <w:rPr>
          <w:rFonts w:ascii="Times New Roman"/>
          <w:b w:val="false"/>
          <w:i w:val="false"/>
          <w:color w:val="ff0000"/>
          <w:sz w:val="28"/>
        </w:rPr>
        <w:t>№ 148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Решением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w:t>
      </w:r>
    </w:p>
    <w:bookmarkStart w:name="z8" w:id="2"/>
    <w:p>
      <w:pPr>
        <w:spacing w:after="0"/>
        <w:ind w:left="0"/>
        <w:jc w:val="both"/>
      </w:pPr>
      <w:r>
        <w:rPr>
          <w:rFonts w:ascii="Times New Roman"/>
          <w:b w:val="false"/>
          <w:i w:val="false"/>
          <w:color w:val="000000"/>
          <w:sz w:val="28"/>
        </w:rPr>
        <w:t>
      2. Установить, что:</w:t>
      </w:r>
    </w:p>
    <w:bookmarkEnd w:id="2"/>
    <w:p>
      <w:pPr>
        <w:spacing w:after="0"/>
        <w:ind w:left="0"/>
        <w:jc w:val="both"/>
      </w:pPr>
      <w:r>
        <w:rPr>
          <w:rFonts w:ascii="Times New Roman"/>
          <w:b w:val="false"/>
          <w:i w:val="false"/>
          <w:color w:val="000000"/>
          <w:sz w:val="28"/>
        </w:rPr>
        <w:t>
      а) информационное взаимодействие уполномоченных органов государств – членов Евразийского экономического союза между собой и с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осуществляется с применением электронной цифровой подписи (электронной подписи);</w:t>
      </w:r>
    </w:p>
    <w:p>
      <w:pPr>
        <w:spacing w:after="0"/>
        <w:ind w:left="0"/>
        <w:jc w:val="both"/>
      </w:pPr>
      <w:r>
        <w:rPr>
          <w:rFonts w:ascii="Times New Roman"/>
          <w:b w:val="false"/>
          <w:i w:val="false"/>
          <w:color w:val="000000"/>
          <w:sz w:val="28"/>
        </w:rPr>
        <w:t>
      б) разработка технических схем структур электронных документов и сведений, предусмотренных Описанием, утвержденным настоящим Решением, и обеспечение их размещения в реестре структур электронных документов и сведений, используемых при реализации информационного взаимодействия в интегрированной информационной системе внешней и взаимной торговли, осуществляются департаментом Евразийской экономической комиссии, в компетенцию которого входит координация работ по созданию и развитию интегрированной информационной системы Евразийского экономического союза.</w:t>
      </w:r>
    </w:p>
    <w:bookmarkStart w:name="z9" w:id="3"/>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Саркисян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октября 2016 г. № 112</w:t>
            </w:r>
          </w:p>
        </w:tc>
      </w:tr>
    </w:tbl>
    <w:bookmarkStart w:name="z11" w:id="4"/>
    <w:p>
      <w:pPr>
        <w:spacing w:after="0"/>
        <w:ind w:left="0"/>
        <w:jc w:val="left"/>
      </w:pPr>
      <w:r>
        <w:rPr>
          <w:rFonts w:ascii="Times New Roman"/>
          <w:b/>
          <w:i w:val="false"/>
          <w:color w:val="000000"/>
        </w:rPr>
        <w:t xml:space="preserve"> Правила</w:t>
      </w:r>
      <w:r>
        <w:br/>
      </w:r>
      <w:r>
        <w:rPr>
          <w:rFonts w:ascii="Times New Roman"/>
          <w:b/>
          <w:i w:val="false"/>
          <w:color w:val="000000"/>
        </w:rPr>
        <w:t>информационного взаимодействия</w:t>
      </w:r>
      <w:r>
        <w:br/>
      </w:r>
      <w:r>
        <w:rPr>
          <w:rFonts w:ascii="Times New Roman"/>
          <w:b/>
          <w:i w:val="false"/>
          <w:color w:val="000000"/>
        </w:rPr>
        <w:t>при реализации средствами интегрированной информационной</w:t>
      </w:r>
      <w:r>
        <w:br/>
      </w:r>
      <w:r>
        <w:rPr>
          <w:rFonts w:ascii="Times New Roman"/>
          <w:b/>
          <w:i w:val="false"/>
          <w:color w:val="000000"/>
        </w:rPr>
        <w:t>системы внешней и взаимной торговли общего процесса</w:t>
      </w:r>
      <w:r>
        <w:br/>
      </w:r>
      <w:r>
        <w:rPr>
          <w:rFonts w:ascii="Times New Roman"/>
          <w:b/>
          <w:i w:val="false"/>
          <w:color w:val="000000"/>
        </w:rPr>
        <w:t>"Обеспечение обмена сведениями о суммах зачисленных и</w:t>
      </w:r>
      <w:r>
        <w:br/>
      </w:r>
      <w:r>
        <w:rPr>
          <w:rFonts w:ascii="Times New Roman"/>
          <w:b/>
          <w:i w:val="false"/>
          <w:color w:val="000000"/>
        </w:rPr>
        <w:t>распределенных ввозных таможенных пошлин, а также формирование,</w:t>
      </w:r>
      <w:r>
        <w:br/>
      </w:r>
      <w:r>
        <w:rPr>
          <w:rFonts w:ascii="Times New Roman"/>
          <w:b/>
          <w:i w:val="false"/>
          <w:color w:val="000000"/>
        </w:rPr>
        <w:t>ведение и использование базы данных, содержащей такие сведения"</w:t>
      </w:r>
      <w:r>
        <w:br/>
      </w:r>
      <w:r>
        <w:rPr>
          <w:rFonts w:ascii="Times New Roman"/>
          <w:b/>
          <w:i w:val="false"/>
          <w:color w:val="000000"/>
        </w:rPr>
        <w:t>I. Общие положения</w:t>
      </w:r>
    </w:p>
    <w:bookmarkEnd w:id="4"/>
    <w:bookmarkStart w:name="z13" w:id="5"/>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p>
    <w:bookmarkEnd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 декабря 2014 г. № 222 "Об утверждении форм отчетов об уплаченных, зачисленных и распределенных суммах ввозных таможенных пошлин";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14" w:id="6"/>
    <w:p>
      <w:pPr>
        <w:spacing w:after="0"/>
        <w:ind w:left="0"/>
        <w:jc w:val="left"/>
      </w:pPr>
      <w:r>
        <w:rPr>
          <w:rFonts w:ascii="Times New Roman"/>
          <w:b/>
          <w:i w:val="false"/>
          <w:color w:val="000000"/>
        </w:rPr>
        <w:t xml:space="preserve"> II. Область применения</w:t>
      </w:r>
    </w:p>
    <w:bookmarkEnd w:id="6"/>
    <w:bookmarkStart w:name="z15" w:id="7"/>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(далее – общий процесс), включая описание процедур, выполняемых в рамках этого общего процесса.</w:t>
      </w:r>
    </w:p>
    <w:bookmarkEnd w:id="7"/>
    <w:bookmarkStart w:name="z16" w:id="8"/>
    <w:p>
      <w:pPr>
        <w:spacing w:after="0"/>
        <w:ind w:left="0"/>
        <w:jc w:val="both"/>
      </w:pPr>
      <w:r>
        <w:rPr>
          <w:rFonts w:ascii="Times New Roman"/>
          <w:b w:val="false"/>
          <w:i w:val="false"/>
          <w:color w:val="000000"/>
          <w:sz w:val="28"/>
        </w:rPr>
        <w:t>
      3. Настоящие Правила применяются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w:t>
      </w:r>
    </w:p>
    <w:bookmarkEnd w:id="8"/>
    <w:bookmarkStart w:name="z17" w:id="9"/>
    <w:p>
      <w:pPr>
        <w:spacing w:after="0"/>
        <w:ind w:left="0"/>
        <w:jc w:val="left"/>
      </w:pPr>
      <w:r>
        <w:rPr>
          <w:rFonts w:ascii="Times New Roman"/>
          <w:b/>
          <w:i w:val="false"/>
          <w:color w:val="000000"/>
        </w:rPr>
        <w:t xml:space="preserve"> III. Основные понятия</w:t>
      </w:r>
    </w:p>
    <w:bookmarkEnd w:id="9"/>
    <w:bookmarkStart w:name="z18" w:id="10"/>
    <w:p>
      <w:pPr>
        <w:spacing w:after="0"/>
        <w:ind w:left="0"/>
        <w:jc w:val="both"/>
      </w:pPr>
      <w:r>
        <w:rPr>
          <w:rFonts w:ascii="Times New Roman"/>
          <w:b w:val="false"/>
          <w:i w:val="false"/>
          <w:color w:val="000000"/>
          <w:sz w:val="28"/>
        </w:rPr>
        <w:t xml:space="preserve">
      4.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9 июня 2015 г. № 63.</w:t>
      </w:r>
    </w:p>
    <w:bookmarkEnd w:id="10"/>
    <w:bookmarkStart w:name="z19" w:id="11"/>
    <w:p>
      <w:pPr>
        <w:spacing w:after="0"/>
        <w:ind w:left="0"/>
        <w:jc w:val="left"/>
      </w:pPr>
      <w:r>
        <w:rPr>
          <w:rFonts w:ascii="Times New Roman"/>
          <w:b/>
          <w:i w:val="false"/>
          <w:color w:val="000000"/>
        </w:rPr>
        <w:t xml:space="preserve"> IV. Основные сведения об общем процессе</w:t>
      </w:r>
    </w:p>
    <w:bookmarkEnd w:id="11"/>
    <w:bookmarkStart w:name="z20" w:id="12"/>
    <w:p>
      <w:pPr>
        <w:spacing w:after="0"/>
        <w:ind w:left="0"/>
        <w:jc w:val="both"/>
      </w:pPr>
      <w:r>
        <w:rPr>
          <w:rFonts w:ascii="Times New Roman"/>
          <w:b w:val="false"/>
          <w:i w:val="false"/>
          <w:color w:val="000000"/>
          <w:sz w:val="28"/>
        </w:rPr>
        <w:t>
      5. Полное наименование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w:t>
      </w:r>
    </w:p>
    <w:bookmarkEnd w:id="12"/>
    <w:bookmarkStart w:name="z21" w:id="13"/>
    <w:p>
      <w:pPr>
        <w:spacing w:after="0"/>
        <w:ind w:left="0"/>
        <w:jc w:val="both"/>
      </w:pPr>
      <w:r>
        <w:rPr>
          <w:rFonts w:ascii="Times New Roman"/>
          <w:b w:val="false"/>
          <w:i w:val="false"/>
          <w:color w:val="000000"/>
          <w:sz w:val="28"/>
        </w:rPr>
        <w:t>
      6. Кодовое обозначение общего процесса: P.DS.01, версия 1.0.0.</w:t>
      </w:r>
    </w:p>
    <w:bookmarkEnd w:id="13"/>
    <w:bookmarkStart w:name="z22" w:id="14"/>
    <w:p>
      <w:pPr>
        <w:spacing w:after="0"/>
        <w:ind w:left="0"/>
        <w:jc w:val="left"/>
      </w:pPr>
      <w:r>
        <w:rPr>
          <w:rFonts w:ascii="Times New Roman"/>
          <w:b/>
          <w:i w:val="false"/>
          <w:color w:val="000000"/>
        </w:rPr>
        <w:t xml:space="preserve"> 1. Цели и задачи общего процесса</w:t>
      </w:r>
    </w:p>
    <w:bookmarkEnd w:id="14"/>
    <w:bookmarkStart w:name="z23" w:id="15"/>
    <w:p>
      <w:pPr>
        <w:spacing w:after="0"/>
        <w:ind w:left="0"/>
        <w:jc w:val="both"/>
      </w:pPr>
      <w:r>
        <w:rPr>
          <w:rFonts w:ascii="Times New Roman"/>
          <w:b w:val="false"/>
          <w:i w:val="false"/>
          <w:color w:val="000000"/>
          <w:sz w:val="28"/>
        </w:rPr>
        <w:t>
      7. Целями общего процесса являются:</w:t>
      </w:r>
    </w:p>
    <w:bookmarkEnd w:id="15"/>
    <w:p>
      <w:pPr>
        <w:spacing w:after="0"/>
        <w:ind w:left="0"/>
        <w:jc w:val="both"/>
      </w:pPr>
      <w:r>
        <w:rPr>
          <w:rFonts w:ascii="Times New Roman"/>
          <w:b w:val="false"/>
          <w:i w:val="false"/>
          <w:color w:val="000000"/>
          <w:sz w:val="28"/>
        </w:rPr>
        <w:t>
      а) совершенствование обмена сведениями о суммах зачисленных и распределенных ввозных таможенных пошлин (далее - сведения о суммах ввозных таможенных пошлин) между уполномоченными органами государств-членов;</w:t>
      </w:r>
    </w:p>
    <w:p>
      <w:pPr>
        <w:spacing w:after="0"/>
        <w:ind w:left="0"/>
        <w:jc w:val="both"/>
      </w:pPr>
      <w:r>
        <w:rPr>
          <w:rFonts w:ascii="Times New Roman"/>
          <w:b w:val="false"/>
          <w:i w:val="false"/>
          <w:color w:val="000000"/>
          <w:sz w:val="28"/>
        </w:rPr>
        <w:t>
      б) осуществление Евразийской экономической комиссией (далее – Комиссия) мониторинга реализации механизма зачисления и распределения ввозных таможенных пошлин.</w:t>
      </w:r>
    </w:p>
    <w:bookmarkStart w:name="z24" w:id="16"/>
    <w:p>
      <w:pPr>
        <w:spacing w:after="0"/>
        <w:ind w:left="0"/>
        <w:jc w:val="both"/>
      </w:pPr>
      <w:r>
        <w:rPr>
          <w:rFonts w:ascii="Times New Roman"/>
          <w:b w:val="false"/>
          <w:i w:val="false"/>
          <w:color w:val="000000"/>
          <w:sz w:val="28"/>
        </w:rPr>
        <w:t>
      8. Для достижения целей общего процесса необходимо решить следующие задачи:</w:t>
      </w:r>
    </w:p>
    <w:bookmarkEnd w:id="16"/>
    <w:p>
      <w:pPr>
        <w:spacing w:after="0"/>
        <w:ind w:left="0"/>
        <w:jc w:val="both"/>
      </w:pPr>
      <w:r>
        <w:rPr>
          <w:rFonts w:ascii="Times New Roman"/>
          <w:b w:val="false"/>
          <w:i w:val="false"/>
          <w:color w:val="000000"/>
          <w:sz w:val="28"/>
        </w:rPr>
        <w:t>
      а) обеспечить автоматизированный обмен имеющими юридическую силу электронными документами (сведениями) о суммах зачисленных и распределенных ввозных таможенных пошлин между уполномоченными органами государств – членов Союза (далее – государства-члены), а также их представление уполномоченными органами государств-членов в Комиссию;</w:t>
      </w:r>
    </w:p>
    <w:p>
      <w:pPr>
        <w:spacing w:after="0"/>
        <w:ind w:left="0"/>
        <w:jc w:val="both"/>
      </w:pPr>
      <w:r>
        <w:rPr>
          <w:rFonts w:ascii="Times New Roman"/>
          <w:b w:val="false"/>
          <w:i w:val="false"/>
          <w:color w:val="000000"/>
          <w:sz w:val="28"/>
        </w:rPr>
        <w:t>
      б) обеспечить в Комиссии учет и хранение консолидированных сведений о суммах ввозных таможенных пошлин;</w:t>
      </w:r>
    </w:p>
    <w:p>
      <w:pPr>
        <w:spacing w:after="0"/>
        <w:ind w:left="0"/>
        <w:jc w:val="both"/>
      </w:pPr>
      <w:r>
        <w:rPr>
          <w:rFonts w:ascii="Times New Roman"/>
          <w:b w:val="false"/>
          <w:i w:val="false"/>
          <w:color w:val="000000"/>
          <w:sz w:val="28"/>
        </w:rPr>
        <w:t>
      в) обеспечить в Комиссии возможность использования сведений о суммах ввозных таможенных пошлин для аналитической обработки, а также для подготовки справочных, статистических, аналитических и информационных материалов в сфере зачисления и распределения сумм ввозных таможенных пошлин;</w:t>
      </w:r>
    </w:p>
    <w:p>
      <w:pPr>
        <w:spacing w:after="0"/>
        <w:ind w:left="0"/>
        <w:jc w:val="both"/>
      </w:pPr>
      <w:r>
        <w:rPr>
          <w:rFonts w:ascii="Times New Roman"/>
          <w:b w:val="false"/>
          <w:i w:val="false"/>
          <w:color w:val="000000"/>
          <w:sz w:val="28"/>
        </w:rPr>
        <w:t>
      г) обеспечить в Комиссии возможность совместного анализа сведений о суммах ввозных таможенных пошлин, сведений об объемах продажи (покупки) денежных средств, поступивших на счета в иностранной валюте государств-членов, а также сведений, связанных с уплатой ввозных таможенных пошлин;</w:t>
      </w:r>
    </w:p>
    <w:p>
      <w:pPr>
        <w:spacing w:after="0"/>
        <w:ind w:left="0"/>
        <w:jc w:val="both"/>
      </w:pPr>
      <w:r>
        <w:rPr>
          <w:rFonts w:ascii="Times New Roman"/>
          <w:b w:val="false"/>
          <w:i w:val="false"/>
          <w:color w:val="000000"/>
          <w:sz w:val="28"/>
        </w:rPr>
        <w:t>
      д) обеспечить использование участниками общего процесса единых классификаторов и справочников.</w:t>
      </w:r>
    </w:p>
    <w:bookmarkStart w:name="z25" w:id="17"/>
    <w:p>
      <w:pPr>
        <w:spacing w:after="0"/>
        <w:ind w:left="0"/>
        <w:jc w:val="left"/>
      </w:pPr>
      <w:r>
        <w:rPr>
          <w:rFonts w:ascii="Times New Roman"/>
          <w:b/>
          <w:i w:val="false"/>
          <w:color w:val="000000"/>
        </w:rPr>
        <w:t xml:space="preserve"> 2. Участники общего процесса</w:t>
      </w:r>
    </w:p>
    <w:bookmarkEnd w:id="17"/>
    <w:bookmarkStart w:name="z26" w:id="18"/>
    <w:p>
      <w:pPr>
        <w:spacing w:after="0"/>
        <w:ind w:left="0"/>
        <w:jc w:val="both"/>
      </w:pPr>
      <w:r>
        <w:rPr>
          <w:rFonts w:ascii="Times New Roman"/>
          <w:b w:val="false"/>
          <w:i w:val="false"/>
          <w:color w:val="000000"/>
          <w:sz w:val="28"/>
        </w:rPr>
        <w:t>
      9. Перечень участников общего процесса приведен в таблице 1.</w:t>
      </w:r>
    </w:p>
    <w:bookmarkEnd w:id="18"/>
    <w:bookmarkStart w:name="z27" w:id="19"/>
    <w:p>
      <w:pPr>
        <w:spacing w:after="0"/>
        <w:ind w:left="0"/>
        <w:jc w:val="both"/>
      </w:pPr>
      <w:r>
        <w:rPr>
          <w:rFonts w:ascii="Times New Roman"/>
          <w:b w:val="false"/>
          <w:i w:val="false"/>
          <w:color w:val="000000"/>
          <w:sz w:val="28"/>
        </w:rPr>
        <w:t>
                                                                  Таблица 1</w:t>
      </w:r>
    </w:p>
    <w:bookmarkEnd w:id="19"/>
    <w:bookmarkStart w:name="z28" w:id="20"/>
    <w:p>
      <w:pPr>
        <w:spacing w:after="0"/>
        <w:ind w:left="0"/>
        <w:jc w:val="both"/>
      </w:pPr>
      <w:r>
        <w:rPr>
          <w:rFonts w:ascii="Times New Roman"/>
          <w:b w:val="false"/>
          <w:i w:val="false"/>
          <w:color w:val="000000"/>
          <w:sz w:val="28"/>
        </w:rPr>
        <w:t>
      Перечень участников общего процесса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w:t>
            </w:r>
          </w:p>
          <w:p>
            <w:pPr>
              <w:spacing w:after="20"/>
              <w:ind w:left="20"/>
              <w:jc w:val="both"/>
            </w:pPr>
            <w:r>
              <w:rPr>
                <w:rFonts w:ascii="Times New Roman"/>
                <w:b w:val="false"/>
                <w:i w:val="false"/>
                <w:color w:val="000000"/>
                <w:sz w:val="20"/>
              </w:rPr>
              <w:t>
орган-отправитель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 который осуществляет сбор, обработку и направление уполномоченным органам других государств-членов и в Комиссию сведений (в том числе измененных) о суммах ввозных таможенных пошлин;</w:t>
            </w:r>
          </w:p>
          <w:p>
            <w:pPr>
              <w:spacing w:after="20"/>
              <w:ind w:left="20"/>
              <w:jc w:val="both"/>
            </w:pPr>
            <w:r>
              <w:rPr>
                <w:rFonts w:ascii="Times New Roman"/>
                <w:b w:val="false"/>
                <w:i w:val="false"/>
                <w:color w:val="000000"/>
                <w:sz w:val="20"/>
              </w:rPr>
              <w:t>
представляет уполномоченным органам других государств-членов протокол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w:t>
            </w:r>
          </w:p>
          <w:p>
            <w:pPr>
              <w:spacing w:after="20"/>
              <w:ind w:left="20"/>
              <w:jc w:val="both"/>
            </w:pPr>
            <w:r>
              <w:rPr>
                <w:rFonts w:ascii="Times New Roman"/>
                <w:b w:val="false"/>
                <w:i w:val="false"/>
                <w:color w:val="000000"/>
                <w:sz w:val="20"/>
              </w:rPr>
              <w:t>
орган-получатель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государства-члена, который осуществляет получение от уполномоченных органов других государств-членов сведений (в том числе измененных) о суммах ввозных таможенных пошлин, а также хранение и обработку полученных данных;</w:t>
            </w:r>
          </w:p>
          <w:p>
            <w:pPr>
              <w:spacing w:after="20"/>
              <w:ind w:left="20"/>
              <w:jc w:val="both"/>
            </w:pPr>
            <w:r>
              <w:rPr>
                <w:rFonts w:ascii="Times New Roman"/>
                <w:b w:val="false"/>
                <w:i w:val="false"/>
                <w:color w:val="000000"/>
                <w:sz w:val="20"/>
              </w:rPr>
              <w:t>
получает от уполномоченных органов других государств-членов протокол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Союза, который осуществляет получение от уполномоченных органов государств-членов сведений (в том числе измененных) о суммах ввозных таможенных пошлин, а также хранение и обработку полученных данных</w:t>
            </w:r>
          </w:p>
        </w:tc>
      </w:tr>
    </w:tbl>
    <w:bookmarkStart w:name="z29" w:id="21"/>
    <w:p>
      <w:pPr>
        <w:spacing w:after="0"/>
        <w:ind w:left="0"/>
        <w:jc w:val="left"/>
      </w:pPr>
      <w:r>
        <w:rPr>
          <w:rFonts w:ascii="Times New Roman"/>
          <w:b/>
          <w:i w:val="false"/>
          <w:color w:val="000000"/>
        </w:rPr>
        <w:t xml:space="preserve"> 3. Структура общего процесса</w:t>
      </w:r>
    </w:p>
    <w:bookmarkEnd w:id="21"/>
    <w:bookmarkStart w:name="z30" w:id="22"/>
    <w:p>
      <w:pPr>
        <w:spacing w:after="0"/>
        <w:ind w:left="0"/>
        <w:jc w:val="both"/>
      </w:pPr>
      <w:r>
        <w:rPr>
          <w:rFonts w:ascii="Times New Roman"/>
          <w:b w:val="false"/>
          <w:i w:val="false"/>
          <w:color w:val="000000"/>
          <w:sz w:val="28"/>
        </w:rPr>
        <w:t>
      10. Общий процесс представляет собой совокупность процедур:</w:t>
      </w:r>
    </w:p>
    <w:bookmarkEnd w:id="22"/>
    <w:p>
      <w:pPr>
        <w:spacing w:after="0"/>
        <w:ind w:left="0"/>
        <w:jc w:val="both"/>
      </w:pPr>
      <w:r>
        <w:rPr>
          <w:rFonts w:ascii="Times New Roman"/>
          <w:b w:val="false"/>
          <w:i w:val="false"/>
          <w:color w:val="000000"/>
          <w:sz w:val="28"/>
        </w:rPr>
        <w:t>
      а) представление уполномоченными органами друг другу сведений о суммах ввозных таможенных пошлин за отчетный день;</w:t>
      </w:r>
    </w:p>
    <w:p>
      <w:pPr>
        <w:spacing w:after="0"/>
        <w:ind w:left="0"/>
        <w:jc w:val="both"/>
      </w:pPr>
      <w:r>
        <w:rPr>
          <w:rFonts w:ascii="Times New Roman"/>
          <w:b w:val="false"/>
          <w:i w:val="false"/>
          <w:color w:val="000000"/>
          <w:sz w:val="28"/>
        </w:rPr>
        <w:t>
      б) представление уполномоченными органами в Комиссию сведений о суммах ввозных таможенных пошлин за отчетный месяц;</w:t>
      </w:r>
    </w:p>
    <w:p>
      <w:pPr>
        <w:spacing w:after="0"/>
        <w:ind w:left="0"/>
        <w:jc w:val="both"/>
      </w:pPr>
      <w:r>
        <w:rPr>
          <w:rFonts w:ascii="Times New Roman"/>
          <w:b w:val="false"/>
          <w:i w:val="false"/>
          <w:color w:val="000000"/>
          <w:sz w:val="28"/>
        </w:rPr>
        <w:t>
      в) представление уполномоченными органами друг другу сведений о суммах ввозных таможенных пошлин за отчетный месяц;</w:t>
      </w:r>
    </w:p>
    <w:p>
      <w:pPr>
        <w:spacing w:after="0"/>
        <w:ind w:left="0"/>
        <w:jc w:val="both"/>
      </w:pPr>
      <w:r>
        <w:rPr>
          <w:rFonts w:ascii="Times New Roman"/>
          <w:b w:val="false"/>
          <w:i w:val="false"/>
          <w:color w:val="000000"/>
          <w:sz w:val="28"/>
        </w:rPr>
        <w:t>
      г) представление уполномоченными органами друг другу сведений из протокола оперативной сверки полученных данных;</w:t>
      </w:r>
    </w:p>
    <w:p>
      <w:pPr>
        <w:spacing w:after="0"/>
        <w:ind w:left="0"/>
        <w:jc w:val="both"/>
      </w:pPr>
      <w:r>
        <w:rPr>
          <w:rFonts w:ascii="Times New Roman"/>
          <w:b w:val="false"/>
          <w:i w:val="false"/>
          <w:color w:val="000000"/>
          <w:sz w:val="28"/>
        </w:rPr>
        <w:t>
      д) представление в Комиссию измененных ежемесячных сведений о суммах ввозных таможенных пошлин;</w:t>
      </w:r>
    </w:p>
    <w:p>
      <w:pPr>
        <w:spacing w:after="0"/>
        <w:ind w:left="0"/>
        <w:jc w:val="both"/>
      </w:pPr>
      <w:r>
        <w:rPr>
          <w:rFonts w:ascii="Times New Roman"/>
          <w:b w:val="false"/>
          <w:i w:val="false"/>
          <w:color w:val="000000"/>
          <w:sz w:val="28"/>
        </w:rPr>
        <w:t>
      е) представление в уполномоченные органы измененных ежемесячных сведений о суммах ввозных таможенных пошлин;</w:t>
      </w:r>
    </w:p>
    <w:p>
      <w:pPr>
        <w:spacing w:after="0"/>
        <w:ind w:left="0"/>
        <w:jc w:val="both"/>
      </w:pPr>
      <w:r>
        <w:rPr>
          <w:rFonts w:ascii="Times New Roman"/>
          <w:b w:val="false"/>
          <w:i w:val="false"/>
          <w:color w:val="000000"/>
          <w:sz w:val="28"/>
        </w:rPr>
        <w:t>
      ж) представление в уполномоченные органы измененных ежедневных сведений о суммах ввозных таможенных пошлин.</w:t>
      </w:r>
    </w:p>
    <w:bookmarkStart w:name="z31" w:id="23"/>
    <w:p>
      <w:pPr>
        <w:spacing w:after="0"/>
        <w:ind w:left="0"/>
        <w:jc w:val="both"/>
      </w:pPr>
      <w:r>
        <w:rPr>
          <w:rFonts w:ascii="Times New Roman"/>
          <w:b w:val="false"/>
          <w:i w:val="false"/>
          <w:color w:val="000000"/>
          <w:sz w:val="28"/>
        </w:rPr>
        <w:t>
      11. При выполнении процедур общего процесса представление сведений о суммах ввозных таможенных пошлин уполномоченными органами в Комиссию и информационный обмен между уполномоченными органами указанными сведениями осуществляется с использованием интеграционной платформы интегрированной информационной системы внешней и взаимной торговли.</w:t>
      </w:r>
    </w:p>
    <w:bookmarkEnd w:id="23"/>
    <w:p>
      <w:pPr>
        <w:spacing w:after="0"/>
        <w:ind w:left="0"/>
        <w:jc w:val="both"/>
      </w:pPr>
      <w:r>
        <w:rPr>
          <w:rFonts w:ascii="Times New Roman"/>
          <w:b w:val="false"/>
          <w:i w:val="false"/>
          <w:color w:val="000000"/>
          <w:sz w:val="28"/>
        </w:rPr>
        <w:t>
      Уполномоченные органы представляют друг другу сведения о суммах ввозных таможенных пошлин ежедневно не позднее 16 часов по местному времени (далее – ежедневно) и ежемесячно за отчетный период. При возникновении необходимости корректировки ранее представленных сведений уполномоченные органы повторно представляют сведения о суммах ввозных таможенных пошлин. В установленном случае уполномоченные органы направляют друг другу протокол оперативной сверки полученных данных.</w:t>
      </w:r>
    </w:p>
    <w:p>
      <w:pPr>
        <w:spacing w:after="0"/>
        <w:ind w:left="0"/>
        <w:jc w:val="both"/>
      </w:pPr>
      <w:r>
        <w:rPr>
          <w:rFonts w:ascii="Times New Roman"/>
          <w:b w:val="false"/>
          <w:i w:val="false"/>
          <w:color w:val="000000"/>
          <w:sz w:val="28"/>
        </w:rPr>
        <w:t xml:space="preserve">
      Представление указанных сведений осуществляется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утвержденным Решением Коллегии Евразийской экономической комиссии от 4 октября 2016 г. № 112 (далее – Регламент информационного взаимодействия между уполномоченными органами).</w:t>
      </w:r>
    </w:p>
    <w:p>
      <w:pPr>
        <w:spacing w:after="0"/>
        <w:ind w:left="0"/>
        <w:jc w:val="both"/>
      </w:pPr>
      <w:r>
        <w:rPr>
          <w:rFonts w:ascii="Times New Roman"/>
          <w:b w:val="false"/>
          <w:i w:val="false"/>
          <w:color w:val="000000"/>
          <w:sz w:val="28"/>
        </w:rPr>
        <w:t>
      Уполномоченные органы представляют в Комиссию сведения о суммах ввозных таможенных пошлин ежемесячно за отчетный период. При возникновении необходимости корректировки ранее представленных сведений уполномоченные органы повторно представляют сведения о суммах ввозных таможенных пошлин.</w:t>
      </w:r>
    </w:p>
    <w:p>
      <w:pPr>
        <w:spacing w:after="0"/>
        <w:ind w:left="0"/>
        <w:jc w:val="both"/>
      </w:pPr>
      <w:r>
        <w:rPr>
          <w:rFonts w:ascii="Times New Roman"/>
          <w:b w:val="false"/>
          <w:i w:val="false"/>
          <w:color w:val="000000"/>
          <w:sz w:val="28"/>
        </w:rPr>
        <w:t>
      При внесении изменений в ежемесячные сведения о суммах ввозных таможенных пошлин при необходимости представляются сведения за все месяцы, начиная с месяца, сведения которого подверглись корректировке.</w:t>
      </w:r>
    </w:p>
    <w:p>
      <w:pPr>
        <w:spacing w:after="0"/>
        <w:ind w:left="0"/>
        <w:jc w:val="both"/>
      </w:pPr>
      <w:r>
        <w:rPr>
          <w:rFonts w:ascii="Times New Roman"/>
          <w:b w:val="false"/>
          <w:i w:val="false"/>
          <w:color w:val="000000"/>
          <w:sz w:val="28"/>
        </w:rPr>
        <w:t xml:space="preserve">
      Представление указанных сведений осуществляется в соответствии с </w:t>
      </w:r>
      <w:r>
        <w:rPr>
          <w:rFonts w:ascii="Times New Roman"/>
          <w:b w:val="false"/>
          <w:i w:val="false"/>
          <w:color w:val="000000"/>
          <w:sz w:val="28"/>
        </w:rPr>
        <w:t>Регламентом</w:t>
      </w:r>
      <w:r>
        <w:rPr>
          <w:rFonts w:ascii="Times New Roman"/>
          <w:b w:val="false"/>
          <w:i w:val="false"/>
          <w:color w:val="000000"/>
          <w:sz w:val="28"/>
        </w:rPr>
        <w:t xml:space="preserve">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утвержденным Решением Коллегии Евразийской экономической комиссии от 4 октября 2016 г. № 112 (далее – Регламент информационного взаимодействия между уполномоченными органами и Комиссией).</w:t>
      </w:r>
    </w:p>
    <w:p>
      <w:pPr>
        <w:spacing w:after="0"/>
        <w:ind w:left="0"/>
        <w:jc w:val="both"/>
      </w:pPr>
      <w:r>
        <w:rPr>
          <w:rFonts w:ascii="Times New Roman"/>
          <w:b w:val="false"/>
          <w:i w:val="false"/>
          <w:color w:val="000000"/>
          <w:sz w:val="28"/>
        </w:rPr>
        <w:t xml:space="preserve">
      Формат и структура представляемых сведений должны соответствовать </w:t>
      </w:r>
      <w:r>
        <w:rPr>
          <w:rFonts w:ascii="Times New Roman"/>
          <w:b w:val="false"/>
          <w:i w:val="false"/>
          <w:color w:val="000000"/>
          <w:sz w:val="28"/>
        </w:rPr>
        <w:t>Описанию</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утвержденному Решением Коллегии Евразийской экономической комиссии от 4 октября 2016 г. № 112 (далее – Описание форматов и структур электронных документов и сведений).</w:t>
      </w:r>
    </w:p>
    <w:bookmarkStart w:name="z32" w:id="24"/>
    <w:p>
      <w:pPr>
        <w:spacing w:after="0"/>
        <w:ind w:left="0"/>
        <w:jc w:val="both"/>
      </w:pPr>
      <w:r>
        <w:rPr>
          <w:rFonts w:ascii="Times New Roman"/>
          <w:b w:val="false"/>
          <w:i w:val="false"/>
          <w:color w:val="000000"/>
          <w:sz w:val="28"/>
        </w:rPr>
        <w:t>
      12. Приведенное описание структуры общего процесса представлено на рисунке 1.</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Структура общего процесса</w:t>
      </w:r>
    </w:p>
    <w:bookmarkStart w:name="z33" w:id="25"/>
    <w:p>
      <w:pPr>
        <w:spacing w:after="0"/>
        <w:ind w:left="0"/>
        <w:jc w:val="both"/>
      </w:pPr>
      <w:r>
        <w:rPr>
          <w:rFonts w:ascii="Times New Roman"/>
          <w:b w:val="false"/>
          <w:i w:val="false"/>
          <w:color w:val="000000"/>
          <w:sz w:val="28"/>
        </w:rPr>
        <w:t xml:space="preserve">
      13. Порядок выполнения процедур общего процесса, включая детализированное описание операций, приведен в </w:t>
      </w:r>
      <w:r>
        <w:rPr>
          <w:rFonts w:ascii="Times New Roman"/>
          <w:b w:val="false"/>
          <w:i w:val="false"/>
          <w:color w:val="000000"/>
          <w:sz w:val="28"/>
        </w:rPr>
        <w:t>разделе VIII</w:t>
      </w:r>
      <w:r>
        <w:rPr>
          <w:rFonts w:ascii="Times New Roman"/>
          <w:b w:val="false"/>
          <w:i w:val="false"/>
          <w:color w:val="000000"/>
          <w:sz w:val="28"/>
        </w:rPr>
        <w:t xml:space="preserve"> настоящих Правил.</w:t>
      </w:r>
    </w:p>
    <w:bookmarkEnd w:id="25"/>
    <w:bookmarkStart w:name="z34" w:id="26"/>
    <w:p>
      <w:pPr>
        <w:spacing w:after="0"/>
        <w:ind w:left="0"/>
        <w:jc w:val="both"/>
      </w:pPr>
      <w:r>
        <w:rPr>
          <w:rFonts w:ascii="Times New Roman"/>
          <w:b w:val="false"/>
          <w:i w:val="false"/>
          <w:color w:val="000000"/>
          <w:sz w:val="28"/>
        </w:rPr>
        <w:t>
      14. В разделе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26"/>
    <w:bookmarkStart w:name="z35" w:id="27"/>
    <w:p>
      <w:pPr>
        <w:spacing w:after="0"/>
        <w:ind w:left="0"/>
        <w:jc w:val="left"/>
      </w:pPr>
      <w:r>
        <w:rPr>
          <w:rFonts w:ascii="Times New Roman"/>
          <w:b/>
          <w:i w:val="false"/>
          <w:color w:val="000000"/>
        </w:rPr>
        <w:t xml:space="preserve"> 4. Процедуры общего процесса</w:t>
      </w:r>
    </w:p>
    <w:bookmarkEnd w:id="27"/>
    <w:bookmarkStart w:name="z36" w:id="28"/>
    <w:p>
      <w:pPr>
        <w:spacing w:after="0"/>
        <w:ind w:left="0"/>
        <w:jc w:val="both"/>
      </w:pPr>
      <w:r>
        <w:rPr>
          <w:rFonts w:ascii="Times New Roman"/>
          <w:b w:val="false"/>
          <w:i w:val="false"/>
          <w:color w:val="000000"/>
          <w:sz w:val="28"/>
        </w:rPr>
        <w:t>
      15. Перечень процедур общего процесса приведен в таблице 2.</w:t>
      </w:r>
    </w:p>
    <w:bookmarkEnd w:id="28"/>
    <w:bookmarkStart w:name="z37" w:id="29"/>
    <w:p>
      <w:pPr>
        <w:spacing w:after="0"/>
        <w:ind w:left="0"/>
        <w:jc w:val="both"/>
      </w:pPr>
      <w:r>
        <w:rPr>
          <w:rFonts w:ascii="Times New Roman"/>
          <w:b w:val="false"/>
          <w:i w:val="false"/>
          <w:color w:val="000000"/>
          <w:sz w:val="28"/>
        </w:rPr>
        <w:t>
                                                                  Таблица 2</w:t>
      </w:r>
    </w:p>
    <w:bookmarkEnd w:id="29"/>
    <w:bookmarkStart w:name="z38" w:id="30"/>
    <w:p>
      <w:pPr>
        <w:spacing w:after="0"/>
        <w:ind w:left="0"/>
        <w:jc w:val="both"/>
      </w:pPr>
      <w:r>
        <w:rPr>
          <w:rFonts w:ascii="Times New Roman"/>
          <w:b w:val="false"/>
          <w:i w:val="false"/>
          <w:color w:val="000000"/>
          <w:sz w:val="28"/>
        </w:rPr>
        <w:t>
      Перечень процедур общего процесса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P.DS.01.PRC.001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о суммах ввозных таможенных пошлин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о суммах ввозных таможенных пошлин за отчетный день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P.DS.01.PRC.002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о суммах ввозных таможенных пошлин за отчетный месяц уполномоченным органом-отправителем в Комиссию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P.DS.01.PRC.003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о суммах ввозных таможенных пошлин за отчетный месяц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P.DS.01.PRC.004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сведений из протокола оперативной сверки полученных данных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P.DS.01.PRC.005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ежемесячных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измененных ежемесячных сведений о суммах ввозных таможенных пошлин уполномоченным органом-отправителем в Комиссию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P.DS.01.PRC.006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уполномоченные органы измененных ежемесячных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измененных ежемесячных сведений о суммах ввозных таможенных пошлин уполномоченным органом-отправителем в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P.DS.01.PRC.007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уполномоченные органы измененных ежедневных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предназначена для представления измененных ежедневных сведений о суммах ввозных таможенных пошлин уполномоченным органом-отправителем в уполномоченный орган-получатель</w:t>
            </w:r>
          </w:p>
        </w:tc>
      </w:tr>
    </w:tbl>
    <w:bookmarkStart w:name="z39" w:id="31"/>
    <w:p>
      <w:pPr>
        <w:spacing w:after="0"/>
        <w:ind w:left="0"/>
        <w:jc w:val="left"/>
      </w:pPr>
      <w:r>
        <w:rPr>
          <w:rFonts w:ascii="Times New Roman"/>
          <w:b/>
          <w:i w:val="false"/>
          <w:color w:val="000000"/>
        </w:rPr>
        <w:t xml:space="preserve"> V. Информационные объекты общего процесса</w:t>
      </w:r>
    </w:p>
    <w:bookmarkEnd w:id="31"/>
    <w:bookmarkStart w:name="z40" w:id="32"/>
    <w:p>
      <w:pPr>
        <w:spacing w:after="0"/>
        <w:ind w:left="0"/>
        <w:jc w:val="both"/>
      </w:pPr>
      <w:r>
        <w:rPr>
          <w:rFonts w:ascii="Times New Roman"/>
          <w:b w:val="false"/>
          <w:i w:val="false"/>
          <w:color w:val="000000"/>
          <w:sz w:val="28"/>
        </w:rPr>
        <w:t>
      16. Перечень информационных объектов, сведения о которых или из которых передаются в процессе информационного взаимодействия между участниками общего процесса, приведен в таблице 3.</w:t>
      </w:r>
    </w:p>
    <w:bookmarkEnd w:id="32"/>
    <w:bookmarkStart w:name="z41" w:id="33"/>
    <w:p>
      <w:pPr>
        <w:spacing w:after="0"/>
        <w:ind w:left="0"/>
        <w:jc w:val="both"/>
      </w:pPr>
      <w:r>
        <w:rPr>
          <w:rFonts w:ascii="Times New Roman"/>
          <w:b w:val="false"/>
          <w:i w:val="false"/>
          <w:color w:val="000000"/>
          <w:sz w:val="28"/>
        </w:rPr>
        <w:t>
                                                                  Таблица 3</w:t>
      </w:r>
    </w:p>
    <w:bookmarkEnd w:id="33"/>
    <w:bookmarkStart w:name="z42" w:id="34"/>
    <w:p>
      <w:pPr>
        <w:spacing w:after="0"/>
        <w:ind w:left="0"/>
        <w:jc w:val="both"/>
      </w:pPr>
      <w:r>
        <w:rPr>
          <w:rFonts w:ascii="Times New Roman"/>
          <w:b w:val="false"/>
          <w:i w:val="false"/>
          <w:color w:val="000000"/>
          <w:sz w:val="28"/>
        </w:rPr>
        <w:t>
      Перечень информационных объектов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(в том числе измененные) о суммах ввозных таможенных пошлин за отчетный день, которыми обмениваются уполномоченные органы в текущем дне в установленные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(в том числе измененные) о суммах ввозных таможенных пошлин за отчетный месяц, которые уполномоченные органы представляют друг другу и в Комиссию в текущем месяце в установленные сроки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P.DS.01.BEN.003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сведения о результатах проведения оперативной сверки уполномоченным органом –отправителем данных о суммах ввозных таможенных пошлин</w:t>
            </w:r>
          </w:p>
        </w:tc>
      </w:tr>
    </w:tbl>
    <w:bookmarkStart w:name="z43" w:id="35"/>
    <w:p>
      <w:pPr>
        <w:spacing w:after="0"/>
        <w:ind w:left="0"/>
        <w:jc w:val="left"/>
      </w:pPr>
      <w:r>
        <w:rPr>
          <w:rFonts w:ascii="Times New Roman"/>
          <w:b/>
          <w:i w:val="false"/>
          <w:color w:val="000000"/>
        </w:rPr>
        <w:t xml:space="preserve"> VI. Ответственность участников общего процесса</w:t>
      </w:r>
    </w:p>
    <w:bookmarkEnd w:id="35"/>
    <w:bookmarkStart w:name="z44" w:id="36"/>
    <w:p>
      <w:pPr>
        <w:spacing w:after="0"/>
        <w:ind w:left="0"/>
        <w:jc w:val="both"/>
      </w:pPr>
      <w:r>
        <w:rPr>
          <w:rFonts w:ascii="Times New Roman"/>
          <w:b w:val="false"/>
          <w:i w:val="false"/>
          <w:color w:val="000000"/>
          <w:sz w:val="28"/>
        </w:rPr>
        <w:t xml:space="preserve">
      17.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36"/>
    <w:bookmarkStart w:name="z45" w:id="37"/>
    <w:p>
      <w:pPr>
        <w:spacing w:after="0"/>
        <w:ind w:left="0"/>
        <w:jc w:val="left"/>
      </w:pPr>
      <w:r>
        <w:rPr>
          <w:rFonts w:ascii="Times New Roman"/>
          <w:b/>
          <w:i w:val="false"/>
          <w:color w:val="000000"/>
        </w:rPr>
        <w:t xml:space="preserve"> VII. Справочники и классификаторы общего процесса</w:t>
      </w:r>
    </w:p>
    <w:bookmarkEnd w:id="37"/>
    <w:bookmarkStart w:name="z46" w:id="38"/>
    <w:p>
      <w:pPr>
        <w:spacing w:after="0"/>
        <w:ind w:left="0"/>
        <w:jc w:val="both"/>
      </w:pPr>
      <w:r>
        <w:rPr>
          <w:rFonts w:ascii="Times New Roman"/>
          <w:b w:val="false"/>
          <w:i w:val="false"/>
          <w:color w:val="000000"/>
          <w:sz w:val="28"/>
        </w:rPr>
        <w:t>
      18. Перечень справочников и классификаторов общего процесса приведен в таблице 4.</w:t>
      </w:r>
    </w:p>
    <w:bookmarkEnd w:id="38"/>
    <w:bookmarkStart w:name="z47" w:id="39"/>
    <w:p>
      <w:pPr>
        <w:spacing w:after="0"/>
        <w:ind w:left="0"/>
        <w:jc w:val="both"/>
      </w:pPr>
      <w:r>
        <w:rPr>
          <w:rFonts w:ascii="Times New Roman"/>
          <w:b w:val="false"/>
          <w:i w:val="false"/>
          <w:color w:val="000000"/>
          <w:sz w:val="28"/>
        </w:rPr>
        <w:t>
                                                                  Таблица 4</w:t>
      </w:r>
    </w:p>
    <w:bookmarkEnd w:id="39"/>
    <w:bookmarkStart w:name="z48" w:id="40"/>
    <w:p>
      <w:pPr>
        <w:spacing w:after="0"/>
        <w:ind w:left="0"/>
        <w:jc w:val="both"/>
      </w:pPr>
      <w:r>
        <w:rPr>
          <w:rFonts w:ascii="Times New Roman"/>
          <w:b w:val="false"/>
          <w:i w:val="false"/>
          <w:color w:val="000000"/>
          <w:sz w:val="28"/>
        </w:rPr>
        <w:t>
                   Перечень справочников и классификаторов общего процесса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связи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связи (гармонизирован с классификатором СЕФАКТ ООН "Communication Channel Code")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стран мира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стран и их коды в соответствии со стандартом ISO 3166-1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валют в соответствии с ISO 4217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языков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наименований языков и их коды в соответствии со стандартом ISO 639-1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P.CLS.053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результата обработки электронных документов и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содержит перечень кодов и наименований видов результата обработки электронных документов и сведений</w:t>
            </w:r>
          </w:p>
        </w:tc>
      </w:tr>
    </w:tbl>
    <w:bookmarkStart w:name="z49" w:id="41"/>
    <w:p>
      <w:pPr>
        <w:spacing w:after="0"/>
        <w:ind w:left="0"/>
        <w:jc w:val="left"/>
      </w:pPr>
      <w:r>
        <w:rPr>
          <w:rFonts w:ascii="Times New Roman"/>
          <w:b/>
          <w:i w:val="false"/>
          <w:color w:val="000000"/>
        </w:rPr>
        <w:t xml:space="preserve"> VIII. Процедуры общего процесса</w:t>
      </w:r>
      <w:r>
        <w:br/>
      </w:r>
      <w:r>
        <w:rPr>
          <w:rFonts w:ascii="Times New Roman"/>
          <w:b/>
          <w:i w:val="false"/>
          <w:color w:val="000000"/>
        </w:rPr>
        <w:t>Процедура "Представление уполномоченными органами друг другу</w:t>
      </w:r>
      <w:r>
        <w:br/>
      </w:r>
      <w:r>
        <w:rPr>
          <w:rFonts w:ascii="Times New Roman"/>
          <w:b/>
          <w:i w:val="false"/>
          <w:color w:val="000000"/>
        </w:rPr>
        <w:t>сведений о суммах ввозных таможенных пошлин за отчетный день"</w:t>
      </w:r>
      <w:r>
        <w:br/>
      </w:r>
      <w:r>
        <w:rPr>
          <w:rFonts w:ascii="Times New Roman"/>
          <w:b/>
          <w:i w:val="false"/>
          <w:color w:val="000000"/>
        </w:rPr>
        <w:t>(P.DS.01.PRC.001)</w:t>
      </w:r>
    </w:p>
    <w:bookmarkEnd w:id="41"/>
    <w:bookmarkStart w:name="z51" w:id="42"/>
    <w:p>
      <w:pPr>
        <w:spacing w:after="0"/>
        <w:ind w:left="0"/>
        <w:jc w:val="both"/>
      </w:pPr>
      <w:r>
        <w:rPr>
          <w:rFonts w:ascii="Times New Roman"/>
          <w:b w:val="false"/>
          <w:i w:val="false"/>
          <w:color w:val="000000"/>
          <w:sz w:val="28"/>
        </w:rPr>
        <w:t>
      19. Схема выполнения процедуры "Представление уполномоченными органами друг другу сведений о суммах ввозных таможенных пошлин за отчетный день" (P.DS.01.PRC.001) представлена на рисунке 2.</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Схема выполнения процедуры "Представление уполномоченными</w:t>
      </w:r>
    </w:p>
    <w:p>
      <w:pPr>
        <w:spacing w:after="0"/>
        <w:ind w:left="0"/>
        <w:jc w:val="both"/>
      </w:pPr>
      <w:r>
        <w:rPr>
          <w:rFonts w:ascii="Times New Roman"/>
          <w:b w:val="false"/>
          <w:i w:val="false"/>
          <w:color w:val="000000"/>
          <w:sz w:val="28"/>
        </w:rPr>
        <w:t>
      органами друг другу сведений о суммах ввозных таможенных пошлин за</w:t>
      </w:r>
    </w:p>
    <w:p>
      <w:pPr>
        <w:spacing w:after="0"/>
        <w:ind w:left="0"/>
        <w:jc w:val="both"/>
      </w:pPr>
      <w:r>
        <w:rPr>
          <w:rFonts w:ascii="Times New Roman"/>
          <w:b w:val="false"/>
          <w:i w:val="false"/>
          <w:color w:val="000000"/>
          <w:sz w:val="28"/>
        </w:rPr>
        <w:t>
      отчетный день" (P.DS.01.PRC.001)</w:t>
      </w:r>
    </w:p>
    <w:bookmarkStart w:name="z52" w:id="43"/>
    <w:p>
      <w:pPr>
        <w:spacing w:after="0"/>
        <w:ind w:left="0"/>
        <w:jc w:val="both"/>
      </w:pPr>
      <w:r>
        <w:rPr>
          <w:rFonts w:ascii="Times New Roman"/>
          <w:b w:val="false"/>
          <w:i w:val="false"/>
          <w:color w:val="000000"/>
          <w:sz w:val="28"/>
        </w:rPr>
        <w:t>
      20. Процедура "Представление уполномоченными органами друг другу сведений о суммах ввозных таможенных пошлин за отчетный день" (P.DS.01.PRC.001) выполняется при наступлении срока представления сведений о суммах ввозных таможенных пошлин за отчетный день.</w:t>
      </w:r>
    </w:p>
    <w:bookmarkEnd w:id="43"/>
    <w:bookmarkStart w:name="z53" w:id="44"/>
    <w:p>
      <w:pPr>
        <w:spacing w:after="0"/>
        <w:ind w:left="0"/>
        <w:jc w:val="both"/>
      </w:pPr>
      <w:r>
        <w:rPr>
          <w:rFonts w:ascii="Times New Roman"/>
          <w:b w:val="false"/>
          <w:i w:val="false"/>
          <w:color w:val="000000"/>
          <w:sz w:val="28"/>
        </w:rPr>
        <w:t>
      21. Первой выполняется операция "Представление сведений о суммах ввозных таможенных пошлин за отчетный день" (P.DS.01.OPR.001), по результатам выполнения которой уполномоченным органом-отправителем формируются и направляются сведения о суммах ввозных таможенных пошлин за отчетный день в уполномоченный орган-получатель.</w:t>
      </w:r>
    </w:p>
    <w:bookmarkEnd w:id="44"/>
    <w:bookmarkStart w:name="z54" w:id="45"/>
    <w:p>
      <w:pPr>
        <w:spacing w:after="0"/>
        <w:ind w:left="0"/>
        <w:jc w:val="both"/>
      </w:pPr>
      <w:r>
        <w:rPr>
          <w:rFonts w:ascii="Times New Roman"/>
          <w:b w:val="false"/>
          <w:i w:val="false"/>
          <w:color w:val="000000"/>
          <w:sz w:val="28"/>
        </w:rPr>
        <w:t>
      22. При получении уполномоченным органом-получателем сведений о суммах ввозных таможенных пошлин за отчетный день выполняется операция "Прием и обработка сведений о суммах ввозных таможенных пошлин за отчетный день" (P.DS.01.OPR.002), по результатам выполнения которой осуществляется прием и обработка указанных сведений. В уполномоченный орган-отправитель направляется уведомление об обработке сведений о суммах ввозных таможенных пошлин за отчетный день.</w:t>
      </w:r>
    </w:p>
    <w:bookmarkEnd w:id="45"/>
    <w:bookmarkStart w:name="z55" w:id="46"/>
    <w:p>
      <w:pPr>
        <w:spacing w:after="0"/>
        <w:ind w:left="0"/>
        <w:jc w:val="both"/>
      </w:pPr>
      <w:r>
        <w:rPr>
          <w:rFonts w:ascii="Times New Roman"/>
          <w:b w:val="false"/>
          <w:i w:val="false"/>
          <w:color w:val="000000"/>
          <w:sz w:val="28"/>
        </w:rPr>
        <w:t>
      23. При получении уполномоченным органом-отправителем уведомления об обработке сведений о суммах ввозных таможенных пошлин за отчетный день выполняется операция "Получение уведомления об обработке сведений о суммах ввозных таможенных пошлин за отчетный день" (P.DS.01.OPR.003), по результатам выполнения которой осуществляются прием и обработка указанного уведомления.</w:t>
      </w:r>
    </w:p>
    <w:bookmarkEnd w:id="46"/>
    <w:bookmarkStart w:name="z56" w:id="47"/>
    <w:p>
      <w:pPr>
        <w:spacing w:after="0"/>
        <w:ind w:left="0"/>
        <w:jc w:val="both"/>
      </w:pPr>
      <w:r>
        <w:rPr>
          <w:rFonts w:ascii="Times New Roman"/>
          <w:b w:val="false"/>
          <w:i w:val="false"/>
          <w:color w:val="000000"/>
          <w:sz w:val="28"/>
        </w:rPr>
        <w:t>
      24. Результатом выполнения процедуры "Представление уполномоченными органами друг другу сведений о суммах ввозных таможенных пошлин за отчетный день" (P.DS.01.PRC.001) является получение уполномоченным органом-получателем сведений о суммах ввозных таможенных пошлин за отчетный день.</w:t>
      </w:r>
    </w:p>
    <w:bookmarkEnd w:id="47"/>
    <w:bookmarkStart w:name="z57" w:id="48"/>
    <w:p>
      <w:pPr>
        <w:spacing w:after="0"/>
        <w:ind w:left="0"/>
        <w:jc w:val="both"/>
      </w:pPr>
      <w:r>
        <w:rPr>
          <w:rFonts w:ascii="Times New Roman"/>
          <w:b w:val="false"/>
          <w:i w:val="false"/>
          <w:color w:val="000000"/>
          <w:sz w:val="28"/>
        </w:rPr>
        <w:t>
      25. Перечень операций общего процесса, выполняемых в рамках процедуры "Представление уполномоченными органами друг другу сведений о суммах ввозных таможенных пошлин за отчетный день" (P.DS.01.PRC.001), приведен в таблице 5.</w:t>
      </w:r>
    </w:p>
    <w:bookmarkEnd w:id="48"/>
    <w:bookmarkStart w:name="z58" w:id="49"/>
    <w:p>
      <w:pPr>
        <w:spacing w:after="0"/>
        <w:ind w:left="0"/>
        <w:jc w:val="both"/>
      </w:pPr>
      <w:r>
        <w:rPr>
          <w:rFonts w:ascii="Times New Roman"/>
          <w:b w:val="false"/>
          <w:i w:val="false"/>
          <w:color w:val="000000"/>
          <w:sz w:val="28"/>
        </w:rPr>
        <w:t>
                                                                  Таблица 5</w:t>
      </w:r>
    </w:p>
    <w:bookmarkEnd w:id="49"/>
    <w:bookmarkStart w:name="z59" w:id="50"/>
    <w:p>
      <w:pPr>
        <w:spacing w:after="0"/>
        <w:ind w:left="0"/>
        <w:jc w:val="both"/>
      </w:pPr>
      <w:r>
        <w:rPr>
          <w:rFonts w:ascii="Times New Roman"/>
          <w:b w:val="false"/>
          <w:i w:val="false"/>
          <w:color w:val="000000"/>
          <w:sz w:val="28"/>
        </w:rPr>
        <w:t>
         Перечень операций общего процесса, выполняемых в рамках процедуры</w:t>
      </w:r>
    </w:p>
    <w:bookmarkEnd w:id="50"/>
    <w:p>
      <w:pPr>
        <w:spacing w:after="0"/>
        <w:ind w:left="0"/>
        <w:jc w:val="both"/>
      </w:pPr>
      <w:r>
        <w:rPr>
          <w:rFonts w:ascii="Times New Roman"/>
          <w:b w:val="false"/>
          <w:i w:val="false"/>
          <w:color w:val="000000"/>
          <w:sz w:val="28"/>
        </w:rPr>
        <w:t>
      "Представление уполномоченными органами друг другу сведений о суммах</w:t>
      </w:r>
    </w:p>
    <w:p>
      <w:pPr>
        <w:spacing w:after="0"/>
        <w:ind w:left="0"/>
        <w:jc w:val="both"/>
      </w:pPr>
      <w:r>
        <w:rPr>
          <w:rFonts w:ascii="Times New Roman"/>
          <w:b w:val="false"/>
          <w:i w:val="false"/>
          <w:color w:val="000000"/>
          <w:sz w:val="28"/>
        </w:rPr>
        <w:t>
      ввозных таможенных пошлин за отчетный день" (P.DS.01.PRC.001)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6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суммах ввозных таможенных пошлин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получение уведомления об обработке сведений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bl>
    <w:p>
      <w:pPr>
        <w:spacing w:after="0"/>
        <w:ind w:left="0"/>
        <w:jc w:val="left"/>
      </w:pP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Таблица 6</w:t>
      </w:r>
    </w:p>
    <w:bookmarkEnd w:id="51"/>
    <w:bookmarkStart w:name="z61" w:id="52"/>
    <w:p>
      <w:pPr>
        <w:spacing w:after="0"/>
        <w:ind w:left="0"/>
        <w:jc w:val="both"/>
      </w:pPr>
      <w:r>
        <w:rPr>
          <w:rFonts w:ascii="Times New Roman"/>
          <w:b w:val="false"/>
          <w:i w:val="false"/>
          <w:color w:val="000000"/>
          <w:sz w:val="28"/>
        </w:rPr>
        <w:t>
      Описание операции "Представление сведений о суммах ввозных</w:t>
      </w:r>
    </w:p>
    <w:bookmarkEnd w:id="52"/>
    <w:p>
      <w:pPr>
        <w:spacing w:after="0"/>
        <w:ind w:left="0"/>
        <w:jc w:val="both"/>
      </w:pPr>
      <w:r>
        <w:rPr>
          <w:rFonts w:ascii="Times New Roman"/>
          <w:b w:val="false"/>
          <w:i w:val="false"/>
          <w:color w:val="000000"/>
          <w:sz w:val="28"/>
        </w:rPr>
        <w:t>
      таможенных пошлин за отчетный день" (P.DS.01.OPR.001)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наступлении срока представления сведений о суммах ввозных таможенных пошлин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сведения о суммах ввозных таможенных пошлин за отчетный день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сведения о суммах ввозных таможенных пошлин за отчетный день</w:t>
            </w:r>
          </w:p>
        </w:tc>
      </w:tr>
    </w:tbl>
    <w:p>
      <w:pPr>
        <w:spacing w:after="0"/>
        <w:ind w:left="0"/>
        <w:jc w:val="left"/>
      </w:pPr>
      <w:r>
        <w:br/>
      </w:r>
      <w:r>
        <w:rPr>
          <w:rFonts w:ascii="Times New Roman"/>
          <w:b w:val="false"/>
          <w:i w:val="false"/>
          <w:color w:val="000000"/>
          <w:sz w:val="28"/>
        </w:rPr>
        <w:t>
</w:t>
      </w:r>
    </w:p>
    <w:bookmarkStart w:name="z62" w:id="53"/>
    <w:p>
      <w:pPr>
        <w:spacing w:after="0"/>
        <w:ind w:left="0"/>
        <w:jc w:val="both"/>
      </w:pPr>
      <w:r>
        <w:rPr>
          <w:rFonts w:ascii="Times New Roman"/>
          <w:b w:val="false"/>
          <w:i w:val="false"/>
          <w:color w:val="000000"/>
          <w:sz w:val="28"/>
        </w:rPr>
        <w:t>
                                                                  Таблица 7</w:t>
      </w:r>
    </w:p>
    <w:bookmarkEnd w:id="53"/>
    <w:bookmarkStart w:name="z63" w:id="54"/>
    <w:p>
      <w:pPr>
        <w:spacing w:after="0"/>
        <w:ind w:left="0"/>
        <w:jc w:val="both"/>
      </w:pPr>
      <w:r>
        <w:rPr>
          <w:rFonts w:ascii="Times New Roman"/>
          <w:b w:val="false"/>
          <w:i w:val="false"/>
          <w:color w:val="000000"/>
          <w:sz w:val="28"/>
        </w:rPr>
        <w:t>
      Описание операции "Прием и обработка сведений о суммах ввозных</w:t>
      </w:r>
    </w:p>
    <w:bookmarkEnd w:id="54"/>
    <w:p>
      <w:pPr>
        <w:spacing w:after="0"/>
        <w:ind w:left="0"/>
        <w:jc w:val="both"/>
      </w:pPr>
      <w:r>
        <w:rPr>
          <w:rFonts w:ascii="Times New Roman"/>
          <w:b w:val="false"/>
          <w:i w:val="false"/>
          <w:color w:val="000000"/>
          <w:sz w:val="28"/>
        </w:rPr>
        <w:t>
      таможенных пошлин за отчетный день" (P.DS.01.OPR.002)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суммах ввозных таможенных пошлин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суммах ввозных таможенных пошлин за отчетный день (операция "Представление сведений о суммах ввозных таможенных пошлин за отчетный день" (P.DS.01.OPR.001))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о суммах ввозных таможенных пошлин за отчетный день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суммах ввозных таможенных пошлин за отчетный день обработаны, уполномоченному органу направлено уведомление об обработке сведений о суммах ввозных таможенных пошлин за отчетный день </w:t>
            </w:r>
          </w:p>
        </w:tc>
      </w:tr>
    </w:tbl>
    <w:p>
      <w:pPr>
        <w:spacing w:after="0"/>
        <w:ind w:left="0"/>
        <w:jc w:val="left"/>
      </w:pP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Таблица 8</w:t>
      </w:r>
    </w:p>
    <w:bookmarkEnd w:id="55"/>
    <w:bookmarkStart w:name="z65" w:id="56"/>
    <w:p>
      <w:pPr>
        <w:spacing w:after="0"/>
        <w:ind w:left="0"/>
        <w:jc w:val="both"/>
      </w:pPr>
      <w:r>
        <w:rPr>
          <w:rFonts w:ascii="Times New Roman"/>
          <w:b w:val="false"/>
          <w:i w:val="false"/>
          <w:color w:val="000000"/>
          <w:sz w:val="28"/>
        </w:rPr>
        <w:t>
         Описание операции "Получение уведомления об обработке сведений о</w:t>
      </w:r>
    </w:p>
    <w:bookmarkEnd w:id="56"/>
    <w:p>
      <w:pPr>
        <w:spacing w:after="0"/>
        <w:ind w:left="0"/>
        <w:jc w:val="both"/>
      </w:pPr>
      <w:r>
        <w:rPr>
          <w:rFonts w:ascii="Times New Roman"/>
          <w:b w:val="false"/>
          <w:i w:val="false"/>
          <w:color w:val="000000"/>
          <w:sz w:val="28"/>
        </w:rPr>
        <w:t>
      суммах ввозных таможенных пошлин за отчетный день" (P.DS.01.OPR.003)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суммах ввозных таможенных пошлин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суммах ввозных таможенных пошлин за отчетный день (операция "Прием и обработка сведений о суммах ввозных таможенных пошлин за отчетный день" (P.DS.01.OPR.002))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об обработке сведений о суммах ввозных таможенных пошлин за отчетный день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суммах ввозных таможенных пошлин за отчетный день получено</w:t>
            </w:r>
          </w:p>
        </w:tc>
      </w:tr>
    </w:tbl>
    <w:bookmarkStart w:name="z66" w:id="57"/>
    <w:p>
      <w:pPr>
        <w:spacing w:after="0"/>
        <w:ind w:left="0"/>
        <w:jc w:val="left"/>
      </w:pPr>
      <w:r>
        <w:rPr>
          <w:rFonts w:ascii="Times New Roman"/>
          <w:b/>
          <w:i w:val="false"/>
          <w:color w:val="000000"/>
        </w:rPr>
        <w:t xml:space="preserve"> Процедура "Представление уполномоченными органами в Комиссию</w:t>
      </w:r>
      <w:r>
        <w:br/>
      </w:r>
      <w:r>
        <w:rPr>
          <w:rFonts w:ascii="Times New Roman"/>
          <w:b/>
          <w:i w:val="false"/>
          <w:color w:val="000000"/>
        </w:rPr>
        <w:t>сведений о суммах ввозных таможенных пошлин за отчетный месяц"</w:t>
      </w:r>
      <w:r>
        <w:br/>
      </w:r>
      <w:r>
        <w:rPr>
          <w:rFonts w:ascii="Times New Roman"/>
          <w:b/>
          <w:i w:val="false"/>
          <w:color w:val="000000"/>
        </w:rPr>
        <w:t>(P.DS.01.PRC.002)</w:t>
      </w:r>
    </w:p>
    <w:bookmarkEnd w:id="57"/>
    <w:bookmarkStart w:name="z67" w:id="58"/>
    <w:p>
      <w:pPr>
        <w:spacing w:after="0"/>
        <w:ind w:left="0"/>
        <w:jc w:val="both"/>
      </w:pPr>
      <w:r>
        <w:rPr>
          <w:rFonts w:ascii="Times New Roman"/>
          <w:b w:val="false"/>
          <w:i w:val="false"/>
          <w:color w:val="000000"/>
          <w:sz w:val="28"/>
        </w:rPr>
        <w:t>
      26. Схема выполнения процедуры "Представление уполномоченными органами в Комиссию сведений о суммах ввозных таможенных пошлин за отчетный месяц" (P.DS.01.PRC.002) представлена на рисунке 3.</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Схема выполнения процедуры "Представление уполномоченными</w:t>
      </w:r>
    </w:p>
    <w:p>
      <w:pPr>
        <w:spacing w:after="0"/>
        <w:ind w:left="0"/>
        <w:jc w:val="both"/>
      </w:pPr>
      <w:r>
        <w:rPr>
          <w:rFonts w:ascii="Times New Roman"/>
          <w:b w:val="false"/>
          <w:i w:val="false"/>
          <w:color w:val="000000"/>
          <w:sz w:val="28"/>
        </w:rPr>
        <w:t>
      органами в Комиссию сведений о суммах ввозных таможенных пошлин за</w:t>
      </w:r>
    </w:p>
    <w:p>
      <w:pPr>
        <w:spacing w:after="0"/>
        <w:ind w:left="0"/>
        <w:jc w:val="both"/>
      </w:pPr>
      <w:r>
        <w:rPr>
          <w:rFonts w:ascii="Times New Roman"/>
          <w:b w:val="false"/>
          <w:i w:val="false"/>
          <w:color w:val="000000"/>
          <w:sz w:val="28"/>
        </w:rPr>
        <w:t>
      отчетный месяц" (P.DS.01.PRC.002)</w:t>
      </w:r>
    </w:p>
    <w:bookmarkStart w:name="z68" w:id="59"/>
    <w:p>
      <w:pPr>
        <w:spacing w:after="0"/>
        <w:ind w:left="0"/>
        <w:jc w:val="both"/>
      </w:pPr>
      <w:r>
        <w:rPr>
          <w:rFonts w:ascii="Times New Roman"/>
          <w:b w:val="false"/>
          <w:i w:val="false"/>
          <w:color w:val="000000"/>
          <w:sz w:val="28"/>
        </w:rPr>
        <w:t>
      27. Процедура "Представление уполномоченными органами в Комиссию сведений о суммах ввозных таможенных пошлин за отчетный месяц" (P.DS.01.PRC.002) выполняется при наступлении срока представления сведений о суммах ввозных таможенных пошлин за отчетный месяц.</w:t>
      </w:r>
    </w:p>
    <w:bookmarkEnd w:id="59"/>
    <w:bookmarkStart w:name="z69" w:id="60"/>
    <w:p>
      <w:pPr>
        <w:spacing w:after="0"/>
        <w:ind w:left="0"/>
        <w:jc w:val="both"/>
      </w:pPr>
      <w:r>
        <w:rPr>
          <w:rFonts w:ascii="Times New Roman"/>
          <w:b w:val="false"/>
          <w:i w:val="false"/>
          <w:color w:val="000000"/>
          <w:sz w:val="28"/>
        </w:rPr>
        <w:t xml:space="preserve">
      28. Первой выполняется операция "Представление в Комиссию сведений о суммах ввозных таможенных пошлин за отчетный месяц" (P.DS.01.OPR.004), по результатам выполнения которой уполномоченным органом-отправителем формируются и направляются </w:t>
      </w:r>
    </w:p>
    <w:bookmarkEnd w:id="60"/>
    <w:p>
      <w:pPr>
        <w:spacing w:after="0"/>
        <w:ind w:left="0"/>
        <w:jc w:val="both"/>
      </w:pPr>
      <w:r>
        <w:rPr>
          <w:rFonts w:ascii="Times New Roman"/>
          <w:b w:val="false"/>
          <w:i w:val="false"/>
          <w:color w:val="000000"/>
          <w:sz w:val="28"/>
        </w:rPr>
        <w:t>
      в Комиссию сведения о суммах ввозных таможенных пошлин за отчетный месяц.</w:t>
      </w:r>
    </w:p>
    <w:bookmarkStart w:name="z70" w:id="61"/>
    <w:p>
      <w:pPr>
        <w:spacing w:after="0"/>
        <w:ind w:left="0"/>
        <w:jc w:val="both"/>
      </w:pPr>
      <w:r>
        <w:rPr>
          <w:rFonts w:ascii="Times New Roman"/>
          <w:b w:val="false"/>
          <w:i w:val="false"/>
          <w:color w:val="000000"/>
          <w:sz w:val="28"/>
        </w:rPr>
        <w:t>
      29. При получении Комиссией сведений о суммах ввозных таможенных пошлин за отчетный месяц выполняется операция "Прием и обработка Комиссией сведений о суммах ввозных таможенных пошлин за отчетный месяц" (P.DS.01.OPR.005), по результатам выполнения которой осуществляется прием и обработка указанных сведений. В уполномоченный орган-отправитель, направляется уведомление об обработке сведений о суммах ввозных таможенных пошлин за отчетный месяц.</w:t>
      </w:r>
    </w:p>
    <w:bookmarkEnd w:id="61"/>
    <w:bookmarkStart w:name="z71" w:id="62"/>
    <w:p>
      <w:pPr>
        <w:spacing w:after="0"/>
        <w:ind w:left="0"/>
        <w:jc w:val="both"/>
      </w:pPr>
      <w:r>
        <w:rPr>
          <w:rFonts w:ascii="Times New Roman"/>
          <w:b w:val="false"/>
          <w:i w:val="false"/>
          <w:color w:val="000000"/>
          <w:sz w:val="28"/>
        </w:rPr>
        <w:t>
      30. При получении уполномоченным органом-отправителем уведомления об обработке сведений о суммах ввозных таможенных пошлин за отчетный месяц выполняется операция "Получение от Комиссии уведомления об обработке сведений о суммах ввозных таможенных пошлин за отчетный месяц" (P.DS.01.OPR.006), по результатам выполнения которой осуществляются прием и обработка указанного уведомления.</w:t>
      </w:r>
    </w:p>
    <w:bookmarkEnd w:id="62"/>
    <w:bookmarkStart w:name="z72" w:id="63"/>
    <w:p>
      <w:pPr>
        <w:spacing w:after="0"/>
        <w:ind w:left="0"/>
        <w:jc w:val="both"/>
      </w:pPr>
      <w:r>
        <w:rPr>
          <w:rFonts w:ascii="Times New Roman"/>
          <w:b w:val="false"/>
          <w:i w:val="false"/>
          <w:color w:val="000000"/>
          <w:sz w:val="28"/>
        </w:rPr>
        <w:t>
      31. Результатом выполнения процедуры "Представление уполномоченными органами в Комиссию сведений о суммах ввозных таможенных пошлин за отчетный месяц" (P.DS.01.PRC.002) является получение Комиссией сведений о суммах ввозных таможенных пошлин за отчетный месяц.</w:t>
      </w:r>
    </w:p>
    <w:bookmarkEnd w:id="63"/>
    <w:bookmarkStart w:name="z73" w:id="64"/>
    <w:p>
      <w:pPr>
        <w:spacing w:after="0"/>
        <w:ind w:left="0"/>
        <w:jc w:val="both"/>
      </w:pPr>
      <w:r>
        <w:rPr>
          <w:rFonts w:ascii="Times New Roman"/>
          <w:b w:val="false"/>
          <w:i w:val="false"/>
          <w:color w:val="000000"/>
          <w:sz w:val="28"/>
        </w:rPr>
        <w:t>
      32. Перечень операций общего процесса, выполняемых в рамках процедуры "Представление уполномоченными органами в Комиссию сведений о суммах ввозных таможенных пошлин за отчетный месяц" (P.DS.01.PRC.002), приведен в таблице 9.</w:t>
      </w:r>
    </w:p>
    <w:bookmarkEnd w:id="64"/>
    <w:bookmarkStart w:name="z74" w:id="65"/>
    <w:p>
      <w:pPr>
        <w:spacing w:after="0"/>
        <w:ind w:left="0"/>
        <w:jc w:val="both"/>
      </w:pPr>
      <w:r>
        <w:rPr>
          <w:rFonts w:ascii="Times New Roman"/>
          <w:b w:val="false"/>
          <w:i w:val="false"/>
          <w:color w:val="000000"/>
          <w:sz w:val="28"/>
        </w:rPr>
        <w:t>
                                                                  Таблица 9</w:t>
      </w:r>
    </w:p>
    <w:bookmarkEnd w:id="65"/>
    <w:bookmarkStart w:name="z75" w:id="66"/>
    <w:p>
      <w:pPr>
        <w:spacing w:after="0"/>
        <w:ind w:left="0"/>
        <w:jc w:val="both"/>
      </w:pPr>
      <w:r>
        <w:rPr>
          <w:rFonts w:ascii="Times New Roman"/>
          <w:b w:val="false"/>
          <w:i w:val="false"/>
          <w:color w:val="000000"/>
          <w:sz w:val="28"/>
        </w:rPr>
        <w:t>
        Перечень операций общего процесса, выполняемых в рамках процедуры</w:t>
      </w:r>
    </w:p>
    <w:bookmarkEnd w:id="66"/>
    <w:p>
      <w:pPr>
        <w:spacing w:after="0"/>
        <w:ind w:left="0"/>
        <w:jc w:val="both"/>
      </w:pPr>
      <w:r>
        <w:rPr>
          <w:rFonts w:ascii="Times New Roman"/>
          <w:b w:val="false"/>
          <w:i w:val="false"/>
          <w:color w:val="000000"/>
          <w:sz w:val="28"/>
        </w:rPr>
        <w:t>
      "Представление уполномоченными органами в Комиссию сведений о суммах</w:t>
      </w:r>
    </w:p>
    <w:p>
      <w:pPr>
        <w:spacing w:after="0"/>
        <w:ind w:left="0"/>
        <w:jc w:val="both"/>
      </w:pPr>
      <w:r>
        <w:rPr>
          <w:rFonts w:ascii="Times New Roman"/>
          <w:b w:val="false"/>
          <w:i w:val="false"/>
          <w:color w:val="000000"/>
          <w:sz w:val="28"/>
        </w:rPr>
        <w:t>
      ввозных таможенных пошлин за отчетный месяц" (P.DS.01.PRC.002)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Комиссией сведений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сведений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12 настоящих Правил</w:t>
            </w:r>
          </w:p>
        </w:tc>
      </w:tr>
    </w:tbl>
    <w:p>
      <w:pPr>
        <w:spacing w:after="0"/>
        <w:ind w:left="0"/>
        <w:jc w:val="left"/>
      </w:pPr>
      <w:r>
        <w:br/>
      </w:r>
      <w:r>
        <w:rPr>
          <w:rFonts w:ascii="Times New Roman"/>
          <w:b w:val="false"/>
          <w:i w:val="false"/>
          <w:color w:val="000000"/>
          <w:sz w:val="28"/>
        </w:rPr>
        <w:t>
</w:t>
      </w:r>
    </w:p>
    <w:bookmarkStart w:name="z76" w:id="67"/>
    <w:p>
      <w:pPr>
        <w:spacing w:after="0"/>
        <w:ind w:left="0"/>
        <w:jc w:val="both"/>
      </w:pPr>
      <w:r>
        <w:rPr>
          <w:rFonts w:ascii="Times New Roman"/>
          <w:b w:val="false"/>
          <w:i w:val="false"/>
          <w:color w:val="000000"/>
          <w:sz w:val="28"/>
        </w:rPr>
        <w:t>
                                                                 Таблица 10</w:t>
      </w:r>
    </w:p>
    <w:bookmarkEnd w:id="67"/>
    <w:bookmarkStart w:name="z77" w:id="68"/>
    <w:p>
      <w:pPr>
        <w:spacing w:after="0"/>
        <w:ind w:left="0"/>
        <w:jc w:val="both"/>
      </w:pPr>
      <w:r>
        <w:rPr>
          <w:rFonts w:ascii="Times New Roman"/>
          <w:b w:val="false"/>
          <w:i w:val="false"/>
          <w:color w:val="000000"/>
          <w:sz w:val="28"/>
        </w:rPr>
        <w:t>
      Описание операции "Представление в Комиссию сведений о суммах</w:t>
      </w:r>
    </w:p>
    <w:bookmarkEnd w:id="68"/>
    <w:p>
      <w:pPr>
        <w:spacing w:after="0"/>
        <w:ind w:left="0"/>
        <w:jc w:val="both"/>
      </w:pPr>
      <w:r>
        <w:rPr>
          <w:rFonts w:ascii="Times New Roman"/>
          <w:b w:val="false"/>
          <w:i w:val="false"/>
          <w:color w:val="000000"/>
          <w:sz w:val="28"/>
        </w:rPr>
        <w:t>
      ввозных таможенных пошлин за отчетный месяц" (P.DS.01.OPR.004)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наступлении срока представления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сведения о суммах ввозных таможенных пошлин за отчетный месяц в Комиссию, в соответствии с Регламентом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Комиссию представлены сведения о суммах ввозных таможенных пошлин за отчетный месяц</w:t>
            </w:r>
          </w:p>
        </w:tc>
      </w:tr>
    </w:tbl>
    <w:p>
      <w:pPr>
        <w:spacing w:after="0"/>
        <w:ind w:left="0"/>
        <w:jc w:val="left"/>
      </w:pPr>
      <w:r>
        <w:br/>
      </w:r>
      <w:r>
        <w:rPr>
          <w:rFonts w:ascii="Times New Roman"/>
          <w:b w:val="false"/>
          <w:i w:val="false"/>
          <w:color w:val="000000"/>
          <w:sz w:val="28"/>
        </w:rPr>
        <w:t>
</w:t>
      </w:r>
    </w:p>
    <w:bookmarkStart w:name="z78" w:id="69"/>
    <w:p>
      <w:pPr>
        <w:spacing w:after="0"/>
        <w:ind w:left="0"/>
        <w:jc w:val="both"/>
      </w:pPr>
      <w:r>
        <w:rPr>
          <w:rFonts w:ascii="Times New Roman"/>
          <w:b w:val="false"/>
          <w:i w:val="false"/>
          <w:color w:val="000000"/>
          <w:sz w:val="28"/>
        </w:rPr>
        <w:t>
                                                                 Таблица 11</w:t>
      </w:r>
    </w:p>
    <w:bookmarkEnd w:id="69"/>
    <w:bookmarkStart w:name="z79" w:id="70"/>
    <w:p>
      <w:pPr>
        <w:spacing w:after="0"/>
        <w:ind w:left="0"/>
        <w:jc w:val="both"/>
      </w:pPr>
      <w:r>
        <w:rPr>
          <w:rFonts w:ascii="Times New Roman"/>
          <w:b w:val="false"/>
          <w:i w:val="false"/>
          <w:color w:val="000000"/>
          <w:sz w:val="28"/>
        </w:rPr>
        <w:t>
      Описание операции "Прием и обработка Комиссией сведений о суммах</w:t>
      </w:r>
    </w:p>
    <w:bookmarkEnd w:id="70"/>
    <w:p>
      <w:pPr>
        <w:spacing w:after="0"/>
        <w:ind w:left="0"/>
        <w:jc w:val="both"/>
      </w:pPr>
      <w:r>
        <w:rPr>
          <w:rFonts w:ascii="Times New Roman"/>
          <w:b w:val="false"/>
          <w:i w:val="false"/>
          <w:color w:val="000000"/>
          <w:sz w:val="28"/>
        </w:rPr>
        <w:t>
      ввозных таможенных пошлин за отчетный месяц" (P.DS.01.OPR.005)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Комиссией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суммах ввозных таможенных пошлин за отчетный месяц (операция "Представление в Комиссию сведений о суммах ввозных таможенных пошлин за отчетный месяц" (P.DS.01.OPR.004))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получает сведения о суммах ввозных таможенных пошлин за отчетный месяц и проверяет их в соответствии с Регламентом информационного взаимодействия между уполномоченными органами и Комиссией.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 и Комиссией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суммах ввозных таможенных пошлин за отчетный месяц обработаны, уполномоченному органу государства-члена направлено уведомление об обработке сведений о суммах ввозных таможенных пошлин за отчетный месяц </w:t>
            </w:r>
          </w:p>
        </w:tc>
      </w:tr>
    </w:tbl>
    <w:p>
      <w:pPr>
        <w:spacing w:after="0"/>
        <w:ind w:left="0"/>
        <w:jc w:val="left"/>
      </w:pPr>
      <w:r>
        <w:br/>
      </w:r>
      <w:r>
        <w:rPr>
          <w:rFonts w:ascii="Times New Roman"/>
          <w:b w:val="false"/>
          <w:i w:val="false"/>
          <w:color w:val="000000"/>
          <w:sz w:val="28"/>
        </w:rPr>
        <w:t>
</w:t>
      </w:r>
    </w:p>
    <w:bookmarkStart w:name="z80" w:id="71"/>
    <w:p>
      <w:pPr>
        <w:spacing w:after="0"/>
        <w:ind w:left="0"/>
        <w:jc w:val="both"/>
      </w:pPr>
      <w:r>
        <w:rPr>
          <w:rFonts w:ascii="Times New Roman"/>
          <w:b w:val="false"/>
          <w:i w:val="false"/>
          <w:color w:val="000000"/>
          <w:sz w:val="28"/>
        </w:rPr>
        <w:t>
                                                                 Таблица 12</w:t>
      </w:r>
    </w:p>
    <w:bookmarkEnd w:id="71"/>
    <w:bookmarkStart w:name="z81" w:id="72"/>
    <w:p>
      <w:pPr>
        <w:spacing w:after="0"/>
        <w:ind w:left="0"/>
        <w:jc w:val="both"/>
      </w:pPr>
      <w:r>
        <w:rPr>
          <w:rFonts w:ascii="Times New Roman"/>
          <w:b w:val="false"/>
          <w:i w:val="false"/>
          <w:color w:val="000000"/>
          <w:sz w:val="28"/>
        </w:rPr>
        <w:t>
         Описание операции "Получение от Комиссии уведомления об обработке</w:t>
      </w:r>
    </w:p>
    <w:bookmarkEnd w:id="72"/>
    <w:p>
      <w:pPr>
        <w:spacing w:after="0"/>
        <w:ind w:left="0"/>
        <w:jc w:val="both"/>
      </w:pPr>
      <w:r>
        <w:rPr>
          <w:rFonts w:ascii="Times New Roman"/>
          <w:b w:val="false"/>
          <w:i w:val="false"/>
          <w:color w:val="000000"/>
          <w:sz w:val="28"/>
        </w:rPr>
        <w:t>
      сведений о суммах ввозных таможенных пошлин за отчетный месяц"</w:t>
      </w:r>
    </w:p>
    <w:p>
      <w:pPr>
        <w:spacing w:after="0"/>
        <w:ind w:left="0"/>
        <w:jc w:val="both"/>
      </w:pPr>
      <w:r>
        <w:rPr>
          <w:rFonts w:ascii="Times New Roman"/>
          <w:b w:val="false"/>
          <w:i w:val="false"/>
          <w:color w:val="000000"/>
          <w:sz w:val="28"/>
        </w:rPr>
        <w:t>
      (P.DS.01.OPR.006)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суммах ввозных таможенных пошлин за отчетный месяц (операция "Прием и обработка Комиссией сведений о суммах ввозных таможенных пошлин за отчетный месяц" (P.DS.01.OPR.005))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об обработке сведений о суммах ввозных таможенных пошлин за отчетный месяц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суммах ввозных таможенных пошлин за отчетный месяц получено</w:t>
            </w:r>
          </w:p>
        </w:tc>
      </w:tr>
    </w:tbl>
    <w:bookmarkStart w:name="z82" w:id="73"/>
    <w:p>
      <w:pPr>
        <w:spacing w:after="0"/>
        <w:ind w:left="0"/>
        <w:jc w:val="left"/>
      </w:pPr>
      <w:r>
        <w:rPr>
          <w:rFonts w:ascii="Times New Roman"/>
          <w:b/>
          <w:i w:val="false"/>
          <w:color w:val="000000"/>
        </w:rPr>
        <w:t xml:space="preserve"> Процедура "Представление уполномоченными органами друг другу</w:t>
      </w:r>
      <w:r>
        <w:br/>
      </w:r>
      <w:r>
        <w:rPr>
          <w:rFonts w:ascii="Times New Roman"/>
          <w:b/>
          <w:i w:val="false"/>
          <w:color w:val="000000"/>
        </w:rPr>
        <w:t>сведений о суммах ввозных таможенных пошлин за отчетный месяц"</w:t>
      </w:r>
      <w:r>
        <w:br/>
      </w:r>
      <w:r>
        <w:rPr>
          <w:rFonts w:ascii="Times New Roman"/>
          <w:b/>
          <w:i w:val="false"/>
          <w:color w:val="000000"/>
        </w:rPr>
        <w:t>(P.DS.01.PRC.003)</w:t>
      </w:r>
    </w:p>
    <w:bookmarkEnd w:id="73"/>
    <w:bookmarkStart w:name="z83" w:id="74"/>
    <w:p>
      <w:pPr>
        <w:spacing w:after="0"/>
        <w:ind w:left="0"/>
        <w:jc w:val="both"/>
      </w:pPr>
      <w:r>
        <w:rPr>
          <w:rFonts w:ascii="Times New Roman"/>
          <w:b w:val="false"/>
          <w:i w:val="false"/>
          <w:color w:val="000000"/>
          <w:sz w:val="28"/>
        </w:rPr>
        <w:t>
      33. Схема выполнения процедуры "Представление уполномоченными органами друг другу сведений о суммах ввозных таможенных пошлин за отчетный месяц" (P.DS.01.PRC.003) представлена на рисунке 4.</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Схема выполнения процедуры "Представление уполномоченными</w:t>
      </w:r>
    </w:p>
    <w:p>
      <w:pPr>
        <w:spacing w:after="0"/>
        <w:ind w:left="0"/>
        <w:jc w:val="both"/>
      </w:pPr>
      <w:r>
        <w:rPr>
          <w:rFonts w:ascii="Times New Roman"/>
          <w:b w:val="false"/>
          <w:i w:val="false"/>
          <w:color w:val="000000"/>
          <w:sz w:val="28"/>
        </w:rPr>
        <w:t>
      органами друг другу сведений о суммах ввозных таможенных пошлин за</w:t>
      </w:r>
    </w:p>
    <w:p>
      <w:pPr>
        <w:spacing w:after="0"/>
        <w:ind w:left="0"/>
        <w:jc w:val="both"/>
      </w:pPr>
      <w:r>
        <w:rPr>
          <w:rFonts w:ascii="Times New Roman"/>
          <w:b w:val="false"/>
          <w:i w:val="false"/>
          <w:color w:val="000000"/>
          <w:sz w:val="28"/>
        </w:rPr>
        <w:t>
      отчетный месяц" (P.DS.01.PRC.003)</w:t>
      </w:r>
    </w:p>
    <w:bookmarkStart w:name="z84" w:id="75"/>
    <w:p>
      <w:pPr>
        <w:spacing w:after="0"/>
        <w:ind w:left="0"/>
        <w:jc w:val="both"/>
      </w:pPr>
      <w:r>
        <w:rPr>
          <w:rFonts w:ascii="Times New Roman"/>
          <w:b w:val="false"/>
          <w:i w:val="false"/>
          <w:color w:val="000000"/>
          <w:sz w:val="28"/>
        </w:rPr>
        <w:t>
      34. Процедура "Представление уполномоченными органами друг другу сведений о суммах ввозных таможенных пошлин за отчетный месяц" (P.DS.01.PRC.003) выполняется при наступлении срока представления сведений о суммах ввозных таможенных пошлин за отчетный месяц.</w:t>
      </w:r>
    </w:p>
    <w:bookmarkEnd w:id="75"/>
    <w:bookmarkStart w:name="z85" w:id="76"/>
    <w:p>
      <w:pPr>
        <w:spacing w:after="0"/>
        <w:ind w:left="0"/>
        <w:jc w:val="both"/>
      </w:pPr>
      <w:r>
        <w:rPr>
          <w:rFonts w:ascii="Times New Roman"/>
          <w:b w:val="false"/>
          <w:i w:val="false"/>
          <w:color w:val="000000"/>
          <w:sz w:val="28"/>
        </w:rPr>
        <w:t>
      35. Первой выполняется операция "Представление сведений о суммах ввозных таможенных пошлин за отчетный месяц" (P.DS.01.OPR.007), по результатам выполнения которой уполномоченным органом-отправителем формируются и направляются сведения о суммах ввозных таможенных пошлин за отчетный месяц в уполномоченный орган-получатель.</w:t>
      </w:r>
    </w:p>
    <w:bookmarkEnd w:id="76"/>
    <w:bookmarkStart w:name="z86" w:id="77"/>
    <w:p>
      <w:pPr>
        <w:spacing w:after="0"/>
        <w:ind w:left="0"/>
        <w:jc w:val="both"/>
      </w:pPr>
      <w:r>
        <w:rPr>
          <w:rFonts w:ascii="Times New Roman"/>
          <w:b w:val="false"/>
          <w:i w:val="false"/>
          <w:color w:val="000000"/>
          <w:sz w:val="28"/>
        </w:rPr>
        <w:t>
      36. При получении уполномоченным органом-получателем сведений о суммах ввозных таможенных пошлин за отчетный месяц выполняется операция "Прием и обработка сведений о суммах ввозных таможенных пошлин за отчетный месяц" (P.DS.01.OPR.008), по результатам выполнения которой осуществляется прием и обработка указанных сведений. В уполномоченный орган-отправитель, направляется уведомление об обработке сведений о суммах ввозных таможенных пошлин за отчетный месяц.</w:t>
      </w:r>
    </w:p>
    <w:bookmarkEnd w:id="77"/>
    <w:bookmarkStart w:name="z87" w:id="78"/>
    <w:p>
      <w:pPr>
        <w:spacing w:after="0"/>
        <w:ind w:left="0"/>
        <w:jc w:val="both"/>
      </w:pPr>
      <w:r>
        <w:rPr>
          <w:rFonts w:ascii="Times New Roman"/>
          <w:b w:val="false"/>
          <w:i w:val="false"/>
          <w:color w:val="000000"/>
          <w:sz w:val="28"/>
        </w:rPr>
        <w:t>
      37. При получении уполномоченным органом-отправителем уведомления об обработке сведений о суммах ввозных таможенных пошлин за отчетный месяц выполняется операция "Получение уведомления об обработке сведений о суммах ввозных таможенных пошлин за отчетный месяц" (P.DS.01.OPR.009), по результатам выполнения которой осуществляется прием и обработка указанного уведомления.</w:t>
      </w:r>
    </w:p>
    <w:bookmarkEnd w:id="78"/>
    <w:bookmarkStart w:name="z88" w:id="79"/>
    <w:p>
      <w:pPr>
        <w:spacing w:after="0"/>
        <w:ind w:left="0"/>
        <w:jc w:val="both"/>
      </w:pPr>
      <w:r>
        <w:rPr>
          <w:rFonts w:ascii="Times New Roman"/>
          <w:b w:val="false"/>
          <w:i w:val="false"/>
          <w:color w:val="000000"/>
          <w:sz w:val="28"/>
        </w:rPr>
        <w:t>
      38. Результатом выполнения процедуры "Представление уполномоченными органами друг другу сведений о суммах ввозных таможенных пошлин за отчетный месяц" (P.DS.01.PRC.003) является получение уполномоченным органом-получателем сведений о суммах ввозных таможенных пошлин за отчетный месяц.</w:t>
      </w:r>
    </w:p>
    <w:bookmarkEnd w:id="79"/>
    <w:bookmarkStart w:name="z89" w:id="80"/>
    <w:p>
      <w:pPr>
        <w:spacing w:after="0"/>
        <w:ind w:left="0"/>
        <w:jc w:val="both"/>
      </w:pPr>
      <w:r>
        <w:rPr>
          <w:rFonts w:ascii="Times New Roman"/>
          <w:b w:val="false"/>
          <w:i w:val="false"/>
          <w:color w:val="000000"/>
          <w:sz w:val="28"/>
        </w:rPr>
        <w:t>
      39. Перечень операций общего процесса, выполняемых в рамках процедуры "Представление уполномоченными органами друг другу сведений о суммах ввозных таможенных пошлин за отчетный месяц" (P.DS.01.PRC.003), приведен в таблице 13.</w:t>
      </w:r>
    </w:p>
    <w:bookmarkEnd w:id="80"/>
    <w:bookmarkStart w:name="z90" w:id="81"/>
    <w:p>
      <w:pPr>
        <w:spacing w:after="0"/>
        <w:ind w:left="0"/>
        <w:jc w:val="both"/>
      </w:pPr>
      <w:r>
        <w:rPr>
          <w:rFonts w:ascii="Times New Roman"/>
          <w:b w:val="false"/>
          <w:i w:val="false"/>
          <w:color w:val="000000"/>
          <w:sz w:val="28"/>
        </w:rPr>
        <w:t>
                                                                 Таблица 13</w:t>
      </w:r>
    </w:p>
    <w:bookmarkEnd w:id="81"/>
    <w:bookmarkStart w:name="z91" w:id="82"/>
    <w:p>
      <w:pPr>
        <w:spacing w:after="0"/>
        <w:ind w:left="0"/>
        <w:jc w:val="both"/>
      </w:pPr>
      <w:r>
        <w:rPr>
          <w:rFonts w:ascii="Times New Roman"/>
          <w:b w:val="false"/>
          <w:i w:val="false"/>
          <w:color w:val="000000"/>
          <w:sz w:val="28"/>
        </w:rPr>
        <w:t>
      Перечень операций общего процесса, выполняемых в рамках процедуры</w:t>
      </w:r>
    </w:p>
    <w:bookmarkEnd w:id="82"/>
    <w:p>
      <w:pPr>
        <w:spacing w:after="0"/>
        <w:ind w:left="0"/>
        <w:jc w:val="both"/>
      </w:pPr>
      <w:r>
        <w:rPr>
          <w:rFonts w:ascii="Times New Roman"/>
          <w:b w:val="false"/>
          <w:i w:val="false"/>
          <w:color w:val="000000"/>
          <w:sz w:val="28"/>
        </w:rPr>
        <w:t>
      "Представление уполномоченными органами друг другу сведений о суммах</w:t>
      </w:r>
    </w:p>
    <w:p>
      <w:pPr>
        <w:spacing w:after="0"/>
        <w:ind w:left="0"/>
        <w:jc w:val="both"/>
      </w:pPr>
      <w:r>
        <w:rPr>
          <w:rFonts w:ascii="Times New Roman"/>
          <w:b w:val="false"/>
          <w:i w:val="false"/>
          <w:color w:val="000000"/>
          <w:sz w:val="28"/>
        </w:rPr>
        <w:t>
      ввозных таможенных пошлин за отчетный месяц" (P.DS.01.PRC.003)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14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настоящих Правил</w:t>
            </w:r>
          </w:p>
        </w:tc>
      </w:tr>
    </w:tbl>
    <w:p>
      <w:pPr>
        <w:spacing w:after="0"/>
        <w:ind w:left="0"/>
        <w:jc w:val="left"/>
      </w:pPr>
      <w:r>
        <w:br/>
      </w:r>
      <w:r>
        <w:rPr>
          <w:rFonts w:ascii="Times New Roman"/>
          <w:b w:val="false"/>
          <w:i w:val="false"/>
          <w:color w:val="000000"/>
          <w:sz w:val="28"/>
        </w:rPr>
        <w:t>
</w:t>
      </w:r>
    </w:p>
    <w:bookmarkStart w:name="z92" w:id="83"/>
    <w:p>
      <w:pPr>
        <w:spacing w:after="0"/>
        <w:ind w:left="0"/>
        <w:jc w:val="both"/>
      </w:pPr>
      <w:r>
        <w:rPr>
          <w:rFonts w:ascii="Times New Roman"/>
          <w:b w:val="false"/>
          <w:i w:val="false"/>
          <w:color w:val="000000"/>
          <w:sz w:val="28"/>
        </w:rPr>
        <w:t>
                                                                 Таблица 14</w:t>
      </w:r>
    </w:p>
    <w:bookmarkEnd w:id="83"/>
    <w:bookmarkStart w:name="z93" w:id="84"/>
    <w:p>
      <w:pPr>
        <w:spacing w:after="0"/>
        <w:ind w:left="0"/>
        <w:jc w:val="both"/>
      </w:pPr>
      <w:r>
        <w:rPr>
          <w:rFonts w:ascii="Times New Roman"/>
          <w:b w:val="false"/>
          <w:i w:val="false"/>
          <w:color w:val="000000"/>
          <w:sz w:val="28"/>
        </w:rPr>
        <w:t>
      Описание операции "Представление сведений о суммах ввозных</w:t>
      </w:r>
    </w:p>
    <w:bookmarkEnd w:id="84"/>
    <w:p>
      <w:pPr>
        <w:spacing w:after="0"/>
        <w:ind w:left="0"/>
        <w:jc w:val="both"/>
      </w:pPr>
      <w:r>
        <w:rPr>
          <w:rFonts w:ascii="Times New Roman"/>
          <w:b w:val="false"/>
          <w:i w:val="false"/>
          <w:color w:val="000000"/>
          <w:sz w:val="28"/>
        </w:rPr>
        <w:t>
      таможенных пошлин за отчетный месяц" (P.DS.01.OPR.007)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наступлении срока представления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сведения о суммах ввозных таможенных пошлин за отчетный месяц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сведения о суммах ввозных таможенных пошлин за отчетный месяц</w:t>
            </w:r>
          </w:p>
        </w:tc>
      </w:tr>
    </w:tbl>
    <w:p>
      <w:pPr>
        <w:spacing w:after="0"/>
        <w:ind w:left="0"/>
        <w:jc w:val="left"/>
      </w:pPr>
      <w:r>
        <w:br/>
      </w:r>
      <w:r>
        <w:rPr>
          <w:rFonts w:ascii="Times New Roman"/>
          <w:b w:val="false"/>
          <w:i w:val="false"/>
          <w:color w:val="000000"/>
          <w:sz w:val="28"/>
        </w:rPr>
        <w:t>
</w:t>
      </w:r>
    </w:p>
    <w:bookmarkStart w:name="z94" w:id="85"/>
    <w:p>
      <w:pPr>
        <w:spacing w:after="0"/>
        <w:ind w:left="0"/>
        <w:jc w:val="both"/>
      </w:pPr>
      <w:r>
        <w:rPr>
          <w:rFonts w:ascii="Times New Roman"/>
          <w:b w:val="false"/>
          <w:i w:val="false"/>
          <w:color w:val="000000"/>
          <w:sz w:val="28"/>
        </w:rPr>
        <w:t>
                                                                 Таблица 15</w:t>
      </w:r>
    </w:p>
    <w:bookmarkEnd w:id="85"/>
    <w:bookmarkStart w:name="z95" w:id="86"/>
    <w:p>
      <w:pPr>
        <w:spacing w:after="0"/>
        <w:ind w:left="0"/>
        <w:jc w:val="both"/>
      </w:pPr>
      <w:r>
        <w:rPr>
          <w:rFonts w:ascii="Times New Roman"/>
          <w:b w:val="false"/>
          <w:i w:val="false"/>
          <w:color w:val="000000"/>
          <w:sz w:val="28"/>
        </w:rPr>
        <w:t>
      Описание операции "Прием и обработка сведений о суммах ввозных</w:t>
      </w:r>
    </w:p>
    <w:bookmarkEnd w:id="86"/>
    <w:p>
      <w:pPr>
        <w:spacing w:after="0"/>
        <w:ind w:left="0"/>
        <w:jc w:val="both"/>
      </w:pPr>
      <w:r>
        <w:rPr>
          <w:rFonts w:ascii="Times New Roman"/>
          <w:b w:val="false"/>
          <w:i w:val="false"/>
          <w:color w:val="000000"/>
          <w:sz w:val="28"/>
        </w:rPr>
        <w:t>
                 таможенных пошлин за отчетный месяц" (P.DS.01.OPR.008)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о суммах ввозных таможенных пошлин за отчетный месяц (операция "Представление сведений о суммах ввозных таможенных пошлин за отчетный месяц" (P.DS.01.OPR.007))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w:t>
            </w:r>
          </w:p>
          <w:p>
            <w:pPr>
              <w:spacing w:after="20"/>
              <w:ind w:left="20"/>
              <w:jc w:val="both"/>
            </w:pPr>
            <w:r>
              <w:rPr>
                <w:rFonts w:ascii="Times New Roman"/>
                <w:b w:val="false"/>
                <w:i w:val="false"/>
                <w:color w:val="000000"/>
                <w:sz w:val="20"/>
              </w:rPr>
              <w:t>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о суммах ввозных таможенных пошлин за отчетный месяц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обработаны, уполномоченному органу направлено уведомление об обработке сведений о суммах ввозных таможенных пошлин за отчетный месяц</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16</w:t>
      </w:r>
    </w:p>
    <w:p>
      <w:pPr>
        <w:spacing w:after="0"/>
        <w:ind w:left="0"/>
        <w:jc w:val="both"/>
      </w:pPr>
      <w:r>
        <w:rPr>
          <w:rFonts w:ascii="Times New Roman"/>
          <w:b w:val="false"/>
          <w:i w:val="false"/>
          <w:color w:val="000000"/>
          <w:sz w:val="28"/>
        </w:rPr>
        <w:t>
      Описание операции "Получение уведомления об обработке сведений о</w:t>
      </w:r>
    </w:p>
    <w:p>
      <w:pPr>
        <w:spacing w:after="0"/>
        <w:ind w:left="0"/>
        <w:jc w:val="both"/>
      </w:pPr>
      <w:r>
        <w:rPr>
          <w:rFonts w:ascii="Times New Roman"/>
          <w:b w:val="false"/>
          <w:i w:val="false"/>
          <w:color w:val="000000"/>
          <w:sz w:val="28"/>
        </w:rPr>
        <w:t>
      суммах ввозных таможенных пошлин за отчетный месяц" (P.DS.01.OPR.009)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о суммах ввозных таможенных пошлин за отчетный месяц (операция "Прием и обработка сведений о суммах ввозных таможенных пошлин за отчетный месяц" (P.DS.01.OPR.008))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об обработке сведений о суммах ввозных таможенных пошлин за отчетный месяц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о суммах ввозных таможенных пошлин за отчетный месяц получено</w:t>
            </w:r>
          </w:p>
        </w:tc>
      </w:tr>
    </w:tbl>
    <w:p>
      <w:pPr>
        <w:spacing w:after="0"/>
        <w:ind w:left="0"/>
        <w:jc w:val="left"/>
      </w:pPr>
      <w:r>
        <w:rPr>
          <w:rFonts w:ascii="Times New Roman"/>
          <w:b/>
          <w:i w:val="false"/>
          <w:color w:val="000000"/>
        </w:rPr>
        <w:t xml:space="preserve"> Процедура "Представление уполномоченными органами друг другу</w:t>
      </w:r>
      <w:r>
        <w:br/>
      </w:r>
      <w:r>
        <w:rPr>
          <w:rFonts w:ascii="Times New Roman"/>
          <w:b/>
          <w:i w:val="false"/>
          <w:color w:val="000000"/>
        </w:rPr>
        <w:t>сведений из протокола оперативной сверки полученных данных"</w:t>
      </w:r>
      <w:r>
        <w:br/>
      </w:r>
      <w:r>
        <w:rPr>
          <w:rFonts w:ascii="Times New Roman"/>
          <w:b/>
          <w:i w:val="false"/>
          <w:color w:val="000000"/>
        </w:rPr>
        <w:t>(P.DS.01.PRC.004)</w:t>
      </w:r>
    </w:p>
    <w:bookmarkStart w:name="z96" w:id="87"/>
    <w:p>
      <w:pPr>
        <w:spacing w:after="0"/>
        <w:ind w:left="0"/>
        <w:jc w:val="both"/>
      </w:pPr>
      <w:r>
        <w:rPr>
          <w:rFonts w:ascii="Times New Roman"/>
          <w:b w:val="false"/>
          <w:i w:val="false"/>
          <w:color w:val="000000"/>
          <w:sz w:val="28"/>
        </w:rPr>
        <w:t>
      40. Схема выполнения процедуры "Представление уполномоченными органами друг другу сведений из протокола оперативной сверки полученных данных" (P.DS.01.PRC.004) представлена на рисунке 5.</w:t>
      </w:r>
    </w:p>
    <w:bookmarkEnd w:id="8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5. Схема выполнения процедуры "Представление уполномоченными</w:t>
      </w:r>
    </w:p>
    <w:p>
      <w:pPr>
        <w:spacing w:after="0"/>
        <w:ind w:left="0"/>
        <w:jc w:val="both"/>
      </w:pPr>
      <w:r>
        <w:rPr>
          <w:rFonts w:ascii="Times New Roman"/>
          <w:b w:val="false"/>
          <w:i w:val="false"/>
          <w:color w:val="000000"/>
          <w:sz w:val="28"/>
        </w:rPr>
        <w:t>
      органами друг другу сведений из протокола оперативной сверки</w:t>
      </w:r>
    </w:p>
    <w:p>
      <w:pPr>
        <w:spacing w:after="0"/>
        <w:ind w:left="0"/>
        <w:jc w:val="both"/>
      </w:pPr>
      <w:r>
        <w:rPr>
          <w:rFonts w:ascii="Times New Roman"/>
          <w:b w:val="false"/>
          <w:i w:val="false"/>
          <w:color w:val="000000"/>
          <w:sz w:val="28"/>
        </w:rPr>
        <w:t>
      полученных данных" (P.DS.01.PRC.004)</w:t>
      </w:r>
    </w:p>
    <w:bookmarkStart w:name="z97" w:id="88"/>
    <w:p>
      <w:pPr>
        <w:spacing w:after="0"/>
        <w:ind w:left="0"/>
        <w:jc w:val="both"/>
      </w:pPr>
      <w:r>
        <w:rPr>
          <w:rFonts w:ascii="Times New Roman"/>
          <w:b w:val="false"/>
          <w:i w:val="false"/>
          <w:color w:val="000000"/>
          <w:sz w:val="28"/>
        </w:rPr>
        <w:t>
      41. Процедура "Представление уполномоченными органами друг другу сведений из протокола оперативной сверки полученных данных" (P.DS.01.PRC.004) выполняется при установлении расхождений в полученных от уполномоченного органа-отправителя сведений о суммах зачисленных и распределенных ввозных таможенных пошлин.</w:t>
      </w:r>
    </w:p>
    <w:bookmarkEnd w:id="88"/>
    <w:bookmarkStart w:name="z98" w:id="89"/>
    <w:p>
      <w:pPr>
        <w:spacing w:after="0"/>
        <w:ind w:left="0"/>
        <w:jc w:val="both"/>
      </w:pPr>
      <w:r>
        <w:rPr>
          <w:rFonts w:ascii="Times New Roman"/>
          <w:b w:val="false"/>
          <w:i w:val="false"/>
          <w:color w:val="000000"/>
          <w:sz w:val="28"/>
        </w:rPr>
        <w:t>
      42. Первой выполняется операция "Представление сведений из протокола оперативной сверки полученных данных" (P.DS.01.OPR.010), по результатам выполнения которой уполномоченным органом-отправителем формируются и направляются сведения протокола оперативной сверки полученных данных в уполномоченный орган-получатель.</w:t>
      </w:r>
    </w:p>
    <w:bookmarkEnd w:id="89"/>
    <w:bookmarkStart w:name="z99" w:id="90"/>
    <w:p>
      <w:pPr>
        <w:spacing w:after="0"/>
        <w:ind w:left="0"/>
        <w:jc w:val="both"/>
      </w:pPr>
      <w:r>
        <w:rPr>
          <w:rFonts w:ascii="Times New Roman"/>
          <w:b w:val="false"/>
          <w:i w:val="false"/>
          <w:color w:val="000000"/>
          <w:sz w:val="28"/>
        </w:rPr>
        <w:t>
      43. При получении уполномоченным органом-получателем сведений из протокола оперативной сверки полученных данных выполняется операция "Прием и обработка сведений из протокола оперативной сверки полученных данных" (P.DS.01.OPR.011), по результатам выполнения которой осуществляется прием и обработка указанных сведений. В уполномоченный орган-отправитель, направляется уведомление об обработке сведений из протокола оперативной сверки полученных данных.</w:t>
      </w:r>
    </w:p>
    <w:bookmarkEnd w:id="90"/>
    <w:bookmarkStart w:name="z100" w:id="91"/>
    <w:p>
      <w:pPr>
        <w:spacing w:after="0"/>
        <w:ind w:left="0"/>
        <w:jc w:val="both"/>
      </w:pPr>
      <w:r>
        <w:rPr>
          <w:rFonts w:ascii="Times New Roman"/>
          <w:b w:val="false"/>
          <w:i w:val="false"/>
          <w:color w:val="000000"/>
          <w:sz w:val="28"/>
        </w:rPr>
        <w:t>
      44. При получении уполномоченным органом-отправителем уведомления об обработке сведений из протокола оперативной сверки полученных данных выполняется операция "Получение уведомления об обработке сведений из протокола оперативной сверки полученных данных" (P.DS.01.OPR.012), по результатам выполнения которой осуществляется прием и обработка указанного уведомления.</w:t>
      </w:r>
    </w:p>
    <w:bookmarkEnd w:id="91"/>
    <w:bookmarkStart w:name="z101" w:id="92"/>
    <w:p>
      <w:pPr>
        <w:spacing w:after="0"/>
        <w:ind w:left="0"/>
        <w:jc w:val="both"/>
      </w:pPr>
      <w:r>
        <w:rPr>
          <w:rFonts w:ascii="Times New Roman"/>
          <w:b w:val="false"/>
          <w:i w:val="false"/>
          <w:color w:val="000000"/>
          <w:sz w:val="28"/>
        </w:rPr>
        <w:t>
      45. Результатом выполнения процедуры "Представление уполномоченными органами друг другу сведений из протокола оперативной сверки полученных данных" (P.DS.01.PRC.004) является получение уполномоченным органом-получателем сведений из протокола оперативной сверки полученных данных.</w:t>
      </w:r>
    </w:p>
    <w:bookmarkEnd w:id="92"/>
    <w:bookmarkStart w:name="z102" w:id="93"/>
    <w:p>
      <w:pPr>
        <w:spacing w:after="0"/>
        <w:ind w:left="0"/>
        <w:jc w:val="both"/>
      </w:pPr>
      <w:r>
        <w:rPr>
          <w:rFonts w:ascii="Times New Roman"/>
          <w:b w:val="false"/>
          <w:i w:val="false"/>
          <w:color w:val="000000"/>
          <w:sz w:val="28"/>
        </w:rPr>
        <w:t>
      46. Перечень операций общего процесса, выполняемых в рамках процедуры "Представление уполномоченными органами друг другу сведений из протокола оперативной сверки полученных данных" (P.DS.01.PRC.004), приведен в таблице 17.</w:t>
      </w:r>
    </w:p>
    <w:bookmarkEnd w:id="93"/>
    <w:bookmarkStart w:name="z103" w:id="94"/>
    <w:p>
      <w:pPr>
        <w:spacing w:after="0"/>
        <w:ind w:left="0"/>
        <w:jc w:val="both"/>
      </w:pPr>
      <w:r>
        <w:rPr>
          <w:rFonts w:ascii="Times New Roman"/>
          <w:b w:val="false"/>
          <w:i w:val="false"/>
          <w:color w:val="000000"/>
          <w:sz w:val="28"/>
        </w:rPr>
        <w:t>
                                                                 Таблица 17</w:t>
      </w:r>
    </w:p>
    <w:bookmarkEnd w:id="94"/>
    <w:bookmarkStart w:name="z104" w:id="95"/>
    <w:p>
      <w:pPr>
        <w:spacing w:after="0"/>
        <w:ind w:left="0"/>
        <w:jc w:val="both"/>
      </w:pPr>
      <w:r>
        <w:rPr>
          <w:rFonts w:ascii="Times New Roman"/>
          <w:b w:val="false"/>
          <w:i w:val="false"/>
          <w:color w:val="000000"/>
          <w:sz w:val="28"/>
        </w:rPr>
        <w:t>
         Перечень операций общего процесса, выполняемых в рамках процедуры</w:t>
      </w:r>
    </w:p>
    <w:bookmarkEnd w:id="95"/>
    <w:p>
      <w:pPr>
        <w:spacing w:after="0"/>
        <w:ind w:left="0"/>
        <w:jc w:val="both"/>
      </w:pPr>
      <w:r>
        <w:rPr>
          <w:rFonts w:ascii="Times New Roman"/>
          <w:b w:val="false"/>
          <w:i w:val="false"/>
          <w:color w:val="000000"/>
          <w:sz w:val="28"/>
        </w:rPr>
        <w:t>
      "Представление уполномоченными органами друг другу сведений из</w:t>
      </w:r>
    </w:p>
    <w:p>
      <w:pPr>
        <w:spacing w:after="0"/>
        <w:ind w:left="0"/>
        <w:jc w:val="both"/>
      </w:pPr>
      <w:r>
        <w:rPr>
          <w:rFonts w:ascii="Times New Roman"/>
          <w:b w:val="false"/>
          <w:i w:val="false"/>
          <w:color w:val="000000"/>
          <w:sz w:val="28"/>
        </w:rPr>
        <w:t>
      протокола оперативной сверки полученных данных" (P.DS.01.PRC.004)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из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bl>
    <w:p>
      <w:pPr>
        <w:spacing w:after="0"/>
        <w:ind w:left="0"/>
        <w:jc w:val="left"/>
      </w:pPr>
      <w:r>
        <w:br/>
      </w:r>
      <w:r>
        <w:rPr>
          <w:rFonts w:ascii="Times New Roman"/>
          <w:b w:val="false"/>
          <w:i w:val="false"/>
          <w:color w:val="000000"/>
          <w:sz w:val="28"/>
        </w:rPr>
        <w:t>
</w:t>
      </w:r>
    </w:p>
    <w:bookmarkStart w:name="z105" w:id="96"/>
    <w:p>
      <w:pPr>
        <w:spacing w:after="0"/>
        <w:ind w:left="0"/>
        <w:jc w:val="both"/>
      </w:pPr>
      <w:r>
        <w:rPr>
          <w:rFonts w:ascii="Times New Roman"/>
          <w:b w:val="false"/>
          <w:i w:val="false"/>
          <w:color w:val="000000"/>
          <w:sz w:val="28"/>
        </w:rPr>
        <w:t>
                                                                 Таблица 18</w:t>
      </w:r>
    </w:p>
    <w:bookmarkEnd w:id="96"/>
    <w:bookmarkStart w:name="z106" w:id="97"/>
    <w:p>
      <w:pPr>
        <w:spacing w:after="0"/>
        <w:ind w:left="0"/>
        <w:jc w:val="both"/>
      </w:pPr>
      <w:r>
        <w:rPr>
          <w:rFonts w:ascii="Times New Roman"/>
          <w:b w:val="false"/>
          <w:i w:val="false"/>
          <w:color w:val="000000"/>
          <w:sz w:val="28"/>
        </w:rPr>
        <w:t>
         Описание операции "Представление сведений из протокола оперативной</w:t>
      </w:r>
    </w:p>
    <w:bookmarkEnd w:id="97"/>
    <w:p>
      <w:pPr>
        <w:spacing w:after="0"/>
        <w:ind w:left="0"/>
        <w:jc w:val="both"/>
      </w:pPr>
      <w:r>
        <w:rPr>
          <w:rFonts w:ascii="Times New Roman"/>
          <w:b w:val="false"/>
          <w:i w:val="false"/>
          <w:color w:val="000000"/>
          <w:sz w:val="28"/>
        </w:rPr>
        <w:t>
      сверки полученных данных" (P.DS.01.OPR.010)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установлении необходимости представления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сведения протокола оперативной сверки полученных данных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сведения протокола оперативной сверки полученных данных</w:t>
            </w:r>
          </w:p>
        </w:tc>
      </w:tr>
    </w:tbl>
    <w:p>
      <w:pPr>
        <w:spacing w:after="0"/>
        <w:ind w:left="0"/>
        <w:jc w:val="left"/>
      </w:pPr>
      <w:r>
        <w:br/>
      </w:r>
      <w:r>
        <w:rPr>
          <w:rFonts w:ascii="Times New Roman"/>
          <w:b w:val="false"/>
          <w:i w:val="false"/>
          <w:color w:val="000000"/>
          <w:sz w:val="28"/>
        </w:rPr>
        <w:t>
</w:t>
      </w:r>
    </w:p>
    <w:bookmarkStart w:name="z107" w:id="98"/>
    <w:p>
      <w:pPr>
        <w:spacing w:after="0"/>
        <w:ind w:left="0"/>
        <w:jc w:val="both"/>
      </w:pPr>
      <w:r>
        <w:rPr>
          <w:rFonts w:ascii="Times New Roman"/>
          <w:b w:val="false"/>
          <w:i w:val="false"/>
          <w:color w:val="000000"/>
          <w:sz w:val="28"/>
        </w:rPr>
        <w:t>
                                                                 Таблица 19</w:t>
      </w:r>
    </w:p>
    <w:bookmarkEnd w:id="98"/>
    <w:bookmarkStart w:name="z108" w:id="99"/>
    <w:p>
      <w:pPr>
        <w:spacing w:after="0"/>
        <w:ind w:left="0"/>
        <w:jc w:val="both"/>
      </w:pPr>
      <w:r>
        <w:rPr>
          <w:rFonts w:ascii="Times New Roman"/>
          <w:b w:val="false"/>
          <w:i w:val="false"/>
          <w:color w:val="000000"/>
          <w:sz w:val="28"/>
        </w:rPr>
        <w:t>
      Описание операции "Прием и обработка сведений из протокола</w:t>
      </w:r>
    </w:p>
    <w:bookmarkEnd w:id="99"/>
    <w:p>
      <w:pPr>
        <w:spacing w:after="0"/>
        <w:ind w:left="0"/>
        <w:jc w:val="both"/>
      </w:pPr>
      <w:r>
        <w:rPr>
          <w:rFonts w:ascii="Times New Roman"/>
          <w:b w:val="false"/>
          <w:i w:val="false"/>
          <w:color w:val="000000"/>
          <w:sz w:val="28"/>
        </w:rPr>
        <w:t>
                  оперативной сверки полученных данных" (P.DS.01.OPR.011)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сведений из протокола оперативной сверки полученных данных (операция "Представление сведений из протокола оперативной сверки полученных данных" (P.DS.01.OPR.010))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сведения протокола оперативной сверки полученных данных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протокола оперативной сверки полученных данных обработаны, уполномоченному органу направлено уведомление об обработке сведений из протокола оперативной сверки полученных данных </w:t>
            </w:r>
          </w:p>
        </w:tc>
      </w:tr>
    </w:tbl>
    <w:p>
      <w:pPr>
        <w:spacing w:after="0"/>
        <w:ind w:left="0"/>
        <w:jc w:val="left"/>
      </w:pPr>
      <w:r>
        <w:br/>
      </w:r>
      <w:r>
        <w:rPr>
          <w:rFonts w:ascii="Times New Roman"/>
          <w:b w:val="false"/>
          <w:i w:val="false"/>
          <w:color w:val="000000"/>
          <w:sz w:val="28"/>
        </w:rPr>
        <w:t>
</w:t>
      </w:r>
    </w:p>
    <w:bookmarkStart w:name="z109" w:id="100"/>
    <w:p>
      <w:pPr>
        <w:spacing w:after="0"/>
        <w:ind w:left="0"/>
        <w:jc w:val="both"/>
      </w:pPr>
      <w:r>
        <w:rPr>
          <w:rFonts w:ascii="Times New Roman"/>
          <w:b w:val="false"/>
          <w:i w:val="false"/>
          <w:color w:val="000000"/>
          <w:sz w:val="28"/>
        </w:rPr>
        <w:t>
                                                                 Таблица 20</w:t>
      </w:r>
    </w:p>
    <w:bookmarkEnd w:id="100"/>
    <w:bookmarkStart w:name="z110" w:id="101"/>
    <w:p>
      <w:pPr>
        <w:spacing w:after="0"/>
        <w:ind w:left="0"/>
        <w:jc w:val="both"/>
      </w:pPr>
      <w:r>
        <w:rPr>
          <w:rFonts w:ascii="Times New Roman"/>
          <w:b w:val="false"/>
          <w:i w:val="false"/>
          <w:color w:val="000000"/>
          <w:sz w:val="28"/>
        </w:rPr>
        <w:t>
         Описание операции "Получение уведомления об обработке сведений из</w:t>
      </w:r>
    </w:p>
    <w:bookmarkEnd w:id="101"/>
    <w:p>
      <w:pPr>
        <w:spacing w:after="0"/>
        <w:ind w:left="0"/>
        <w:jc w:val="both"/>
      </w:pPr>
      <w:r>
        <w:rPr>
          <w:rFonts w:ascii="Times New Roman"/>
          <w:b w:val="false"/>
          <w:i w:val="false"/>
          <w:color w:val="000000"/>
          <w:sz w:val="28"/>
        </w:rPr>
        <w:t>
      протокола оперативной сверки полученных данных" (P.DS.01.OPR.012)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сведений из протокола оперативной сверки полученных данных (операция "Прием и обработка сведений из протокола оперативной сверки полученных данных" (P.DS.01.OPR.011))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уведомления об обработке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сведений из протокола оперативной сверки полученных данных получено</w:t>
            </w:r>
          </w:p>
        </w:tc>
      </w:tr>
    </w:tbl>
    <w:p>
      <w:pPr>
        <w:spacing w:after="0"/>
        <w:ind w:left="0"/>
        <w:jc w:val="left"/>
      </w:pPr>
      <w:r>
        <w:br/>
      </w:r>
      <w:r>
        <w:rPr>
          <w:rFonts w:ascii="Times New Roman"/>
          <w:b w:val="false"/>
          <w:i w:val="false"/>
          <w:color w:val="000000"/>
          <w:sz w:val="28"/>
        </w:rPr>
        <w:t>
</w:t>
      </w:r>
    </w:p>
    <w:bookmarkStart w:name="z111" w:id="102"/>
    <w:p>
      <w:pPr>
        <w:spacing w:after="0"/>
        <w:ind w:left="0"/>
        <w:jc w:val="both"/>
      </w:pPr>
      <w:r>
        <w:rPr>
          <w:rFonts w:ascii="Times New Roman"/>
          <w:b w:val="false"/>
          <w:i w:val="false"/>
          <w:color w:val="000000"/>
          <w:sz w:val="28"/>
        </w:rPr>
        <w:t>
      Процедура "Представление в Комиссию измененных ежемесячных сведений</w:t>
      </w:r>
    </w:p>
    <w:bookmarkEnd w:id="102"/>
    <w:p>
      <w:pPr>
        <w:spacing w:after="0"/>
        <w:ind w:left="0"/>
        <w:jc w:val="both"/>
      </w:pPr>
      <w:r>
        <w:rPr>
          <w:rFonts w:ascii="Times New Roman"/>
          <w:b w:val="false"/>
          <w:i w:val="false"/>
          <w:color w:val="000000"/>
          <w:sz w:val="28"/>
        </w:rPr>
        <w:t>
      о суммах ввозных таможенных пошлин" (P.DS.01.PRC.005)</w:t>
      </w:r>
    </w:p>
    <w:bookmarkStart w:name="z112" w:id="103"/>
    <w:p>
      <w:pPr>
        <w:spacing w:after="0"/>
        <w:ind w:left="0"/>
        <w:jc w:val="both"/>
      </w:pPr>
      <w:r>
        <w:rPr>
          <w:rFonts w:ascii="Times New Roman"/>
          <w:b w:val="false"/>
          <w:i w:val="false"/>
          <w:color w:val="000000"/>
          <w:sz w:val="28"/>
        </w:rPr>
        <w:t>
      47. Схема выполнения процедуры "Представление в Комиссию измененных ежемесячных сведений о суммах ввозных таможенных пошлин" (P.DS.01.PRC.005) представлена на рисунке 6.</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6. Схема выполнения процедуры "Представление в Комиссию</w:t>
      </w:r>
    </w:p>
    <w:p>
      <w:pPr>
        <w:spacing w:after="0"/>
        <w:ind w:left="0"/>
        <w:jc w:val="both"/>
      </w:pPr>
      <w:r>
        <w:rPr>
          <w:rFonts w:ascii="Times New Roman"/>
          <w:b w:val="false"/>
          <w:i w:val="false"/>
          <w:color w:val="000000"/>
          <w:sz w:val="28"/>
        </w:rPr>
        <w:t>
        измененных ежемесячных сведений о суммах ввозных таможенных пошлин"</w:t>
      </w:r>
    </w:p>
    <w:p>
      <w:pPr>
        <w:spacing w:after="0"/>
        <w:ind w:left="0"/>
        <w:jc w:val="both"/>
      </w:pPr>
      <w:r>
        <w:rPr>
          <w:rFonts w:ascii="Times New Roman"/>
          <w:b w:val="false"/>
          <w:i w:val="false"/>
          <w:color w:val="000000"/>
          <w:sz w:val="28"/>
        </w:rPr>
        <w:t>
      (P.DS.01.PRC.005)</w:t>
      </w:r>
    </w:p>
    <w:bookmarkStart w:name="z113" w:id="104"/>
    <w:p>
      <w:pPr>
        <w:spacing w:after="0"/>
        <w:ind w:left="0"/>
        <w:jc w:val="both"/>
      </w:pPr>
      <w:r>
        <w:rPr>
          <w:rFonts w:ascii="Times New Roman"/>
          <w:b w:val="false"/>
          <w:i w:val="false"/>
          <w:color w:val="000000"/>
          <w:sz w:val="28"/>
        </w:rPr>
        <w:t>
      48. Процедура "Представление в Комиссию измененных ежемесячных сведений о суммах ввозных таможенных пошлин" (P.DS.01.PRC.005) выполняется при возникновении необходимости внесения изменений в направленные ранее сведения о суммах ввозных таможенных пошлин за отчетный месяц.</w:t>
      </w:r>
    </w:p>
    <w:bookmarkEnd w:id="104"/>
    <w:bookmarkStart w:name="z114" w:id="105"/>
    <w:p>
      <w:pPr>
        <w:spacing w:after="0"/>
        <w:ind w:left="0"/>
        <w:jc w:val="both"/>
      </w:pPr>
      <w:r>
        <w:rPr>
          <w:rFonts w:ascii="Times New Roman"/>
          <w:b w:val="false"/>
          <w:i w:val="false"/>
          <w:color w:val="000000"/>
          <w:sz w:val="28"/>
        </w:rPr>
        <w:t>
      49. Первой выполняется операция "Представление в Комиссию измененых ежемесячных сведений о суммах ввозных таможенных пошлин" (P.DS.01.OPR.013), по результатам выполнения которой уполномоченным органом-отправителем формируются и направляются в Комиссию измененные ежемесячные сведения о суммах ввозных таможенных пошлин.</w:t>
      </w:r>
    </w:p>
    <w:bookmarkEnd w:id="105"/>
    <w:bookmarkStart w:name="z115" w:id="106"/>
    <w:p>
      <w:pPr>
        <w:spacing w:after="0"/>
        <w:ind w:left="0"/>
        <w:jc w:val="both"/>
      </w:pPr>
      <w:r>
        <w:rPr>
          <w:rFonts w:ascii="Times New Roman"/>
          <w:b w:val="false"/>
          <w:i w:val="false"/>
          <w:color w:val="000000"/>
          <w:sz w:val="28"/>
        </w:rPr>
        <w:t>
      50. При получении Комиссией измененных ежемесячных сведений о суммах ввозных таможенных пошлин выполняется операция "Прием и обработка в Комиссии измененных ежемесячных сведений о суммах ввозных таможенных пошлин" (P.DS.01.OPR.014), по результатам выполнения которой осуществляется прием и обработка указанных сведений. В уполномоченный орган-отправитель, направляется уведомление об обработке измененных ежемесячных сведений о суммах ввозных таможенных пошлин.</w:t>
      </w:r>
    </w:p>
    <w:bookmarkEnd w:id="106"/>
    <w:bookmarkStart w:name="z116" w:id="107"/>
    <w:p>
      <w:pPr>
        <w:spacing w:after="0"/>
        <w:ind w:left="0"/>
        <w:jc w:val="both"/>
      </w:pPr>
      <w:r>
        <w:rPr>
          <w:rFonts w:ascii="Times New Roman"/>
          <w:b w:val="false"/>
          <w:i w:val="false"/>
          <w:color w:val="000000"/>
          <w:sz w:val="28"/>
        </w:rPr>
        <w:t>
      51. При получении уполномоченным органом-отправителем уведомления об обработке измененных ежемесячных сведений о суммах ввозных таможенных пошлин выполняется операция "Получение от Комиссии уведомления об обработке измененных ежемесячных сведений о суммах ввозных таможенных пошлин" (P.DS.01.OPR.015), по результатам выполнения которой осуществляются прием и обработка указанного уведомления.</w:t>
      </w:r>
    </w:p>
    <w:bookmarkEnd w:id="107"/>
    <w:bookmarkStart w:name="z117" w:id="108"/>
    <w:p>
      <w:pPr>
        <w:spacing w:after="0"/>
        <w:ind w:left="0"/>
        <w:jc w:val="both"/>
      </w:pPr>
      <w:r>
        <w:rPr>
          <w:rFonts w:ascii="Times New Roman"/>
          <w:b w:val="false"/>
          <w:i w:val="false"/>
          <w:color w:val="000000"/>
          <w:sz w:val="28"/>
        </w:rPr>
        <w:t>
      52. Результатом выполнения процедуры "Представление в Комиссию измененных ежемесячных сведений о суммах ввозных таможенных пошлин" (P.DS.01.PRC.005) является получение Комиссией измененных ежемесячных сведений о суммах ввозных таможенных пошлин.</w:t>
      </w:r>
    </w:p>
    <w:bookmarkEnd w:id="108"/>
    <w:bookmarkStart w:name="z118" w:id="109"/>
    <w:p>
      <w:pPr>
        <w:spacing w:after="0"/>
        <w:ind w:left="0"/>
        <w:jc w:val="both"/>
      </w:pPr>
      <w:r>
        <w:rPr>
          <w:rFonts w:ascii="Times New Roman"/>
          <w:b w:val="false"/>
          <w:i w:val="false"/>
          <w:color w:val="000000"/>
          <w:sz w:val="28"/>
        </w:rPr>
        <w:t>
      53. Перечень операций общего процесса, выполняемых в рамках процедуры "Представление в Комиссию измененных ежемесячных сведений о суммах ввозных таможенных пошлин" (P.DS.01.PRC.005), приведен в таблице 21.</w:t>
      </w:r>
    </w:p>
    <w:bookmarkEnd w:id="109"/>
    <w:bookmarkStart w:name="z119" w:id="110"/>
    <w:p>
      <w:pPr>
        <w:spacing w:after="0"/>
        <w:ind w:left="0"/>
        <w:jc w:val="both"/>
      </w:pPr>
      <w:r>
        <w:rPr>
          <w:rFonts w:ascii="Times New Roman"/>
          <w:b w:val="false"/>
          <w:i w:val="false"/>
          <w:color w:val="000000"/>
          <w:sz w:val="28"/>
        </w:rPr>
        <w:t>
                                                                 Таблица 21</w:t>
      </w:r>
    </w:p>
    <w:bookmarkEnd w:id="110"/>
    <w:bookmarkStart w:name="z120" w:id="111"/>
    <w:p>
      <w:pPr>
        <w:spacing w:after="0"/>
        <w:ind w:left="0"/>
        <w:jc w:val="both"/>
      </w:pPr>
      <w:r>
        <w:rPr>
          <w:rFonts w:ascii="Times New Roman"/>
          <w:b w:val="false"/>
          <w:i w:val="false"/>
          <w:color w:val="000000"/>
          <w:sz w:val="28"/>
        </w:rPr>
        <w:t>
         Перечень операций общего процесса, выполняемых в рамках процедуры</w:t>
      </w:r>
    </w:p>
    <w:bookmarkEnd w:id="111"/>
    <w:p>
      <w:pPr>
        <w:spacing w:after="0"/>
        <w:ind w:left="0"/>
        <w:jc w:val="both"/>
      </w:pPr>
      <w:r>
        <w:rPr>
          <w:rFonts w:ascii="Times New Roman"/>
          <w:b w:val="false"/>
          <w:i w:val="false"/>
          <w:color w:val="000000"/>
          <w:sz w:val="28"/>
        </w:rPr>
        <w:t>
      "Представление в Комиссию измененных ежемесячных сведений о суммах</w:t>
      </w:r>
    </w:p>
    <w:p>
      <w:pPr>
        <w:spacing w:after="0"/>
        <w:ind w:left="0"/>
        <w:jc w:val="both"/>
      </w:pPr>
      <w:r>
        <w:rPr>
          <w:rFonts w:ascii="Times New Roman"/>
          <w:b w:val="false"/>
          <w:i w:val="false"/>
          <w:color w:val="000000"/>
          <w:sz w:val="28"/>
        </w:rPr>
        <w:t>
      ввозных таможенных пошлин" (P.DS.01.PRC.005)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ежемесячных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22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ежемесячных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23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измененных ежемесячных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24 настоящих Правил</w:t>
            </w:r>
          </w:p>
        </w:tc>
      </w:tr>
    </w:tbl>
    <w:p>
      <w:pPr>
        <w:spacing w:after="0"/>
        <w:ind w:left="0"/>
        <w:jc w:val="left"/>
      </w:pPr>
      <w:r>
        <w:br/>
      </w:r>
      <w:r>
        <w:rPr>
          <w:rFonts w:ascii="Times New Roman"/>
          <w:b w:val="false"/>
          <w:i w:val="false"/>
          <w:color w:val="000000"/>
          <w:sz w:val="28"/>
        </w:rPr>
        <w:t>
</w:t>
      </w:r>
    </w:p>
    <w:bookmarkStart w:name="z121" w:id="112"/>
    <w:p>
      <w:pPr>
        <w:spacing w:after="0"/>
        <w:ind w:left="0"/>
        <w:jc w:val="both"/>
      </w:pPr>
      <w:r>
        <w:rPr>
          <w:rFonts w:ascii="Times New Roman"/>
          <w:b w:val="false"/>
          <w:i w:val="false"/>
          <w:color w:val="000000"/>
          <w:sz w:val="28"/>
        </w:rPr>
        <w:t>
                                                                 Таблица 22</w:t>
      </w:r>
    </w:p>
    <w:bookmarkEnd w:id="112"/>
    <w:bookmarkStart w:name="z122" w:id="113"/>
    <w:p>
      <w:pPr>
        <w:spacing w:after="0"/>
        <w:ind w:left="0"/>
        <w:jc w:val="both"/>
      </w:pPr>
      <w:r>
        <w:rPr>
          <w:rFonts w:ascii="Times New Roman"/>
          <w:b w:val="false"/>
          <w:i w:val="false"/>
          <w:color w:val="000000"/>
          <w:sz w:val="28"/>
        </w:rPr>
        <w:t>
         Описание операции "Представление в Комиссию измененных ежемесячных</w:t>
      </w:r>
    </w:p>
    <w:bookmarkEnd w:id="113"/>
    <w:p>
      <w:pPr>
        <w:spacing w:after="0"/>
        <w:ind w:left="0"/>
        <w:jc w:val="both"/>
      </w:pPr>
      <w:r>
        <w:rPr>
          <w:rFonts w:ascii="Times New Roman"/>
          <w:b w:val="false"/>
          <w:i w:val="false"/>
          <w:color w:val="000000"/>
          <w:sz w:val="28"/>
        </w:rPr>
        <w:t>
      сведений о суммах ввозных таможенных пошлин" (P.DS.01.OPR.013)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установлении необходимости представления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измененные ежемесячные сведения о суммах ввозных таможенных пошлин в Комиссию, в соответствии с Регламентом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ежемесячные сведения представлены в Комиссию</w:t>
            </w:r>
          </w:p>
        </w:tc>
      </w:tr>
    </w:tbl>
    <w:p>
      <w:pPr>
        <w:spacing w:after="0"/>
        <w:ind w:left="0"/>
        <w:jc w:val="left"/>
      </w:pPr>
      <w:r>
        <w:br/>
      </w:r>
      <w:r>
        <w:rPr>
          <w:rFonts w:ascii="Times New Roman"/>
          <w:b w:val="false"/>
          <w:i w:val="false"/>
          <w:color w:val="000000"/>
          <w:sz w:val="28"/>
        </w:rPr>
        <w:t>
</w:t>
      </w:r>
    </w:p>
    <w:bookmarkStart w:name="z123" w:id="114"/>
    <w:p>
      <w:pPr>
        <w:spacing w:after="0"/>
        <w:ind w:left="0"/>
        <w:jc w:val="both"/>
      </w:pPr>
      <w:r>
        <w:rPr>
          <w:rFonts w:ascii="Times New Roman"/>
          <w:b w:val="false"/>
          <w:i w:val="false"/>
          <w:color w:val="000000"/>
          <w:sz w:val="28"/>
        </w:rPr>
        <w:t>
                                                                 Таблица 23</w:t>
      </w:r>
    </w:p>
    <w:bookmarkEnd w:id="114"/>
    <w:bookmarkStart w:name="z124" w:id="115"/>
    <w:p>
      <w:pPr>
        <w:spacing w:after="0"/>
        <w:ind w:left="0"/>
        <w:jc w:val="both"/>
      </w:pPr>
      <w:r>
        <w:rPr>
          <w:rFonts w:ascii="Times New Roman"/>
          <w:b w:val="false"/>
          <w:i w:val="false"/>
          <w:color w:val="000000"/>
          <w:sz w:val="28"/>
        </w:rPr>
        <w:t>
      Описание операции "Прием и обработка в Комиссии измененных</w:t>
      </w:r>
    </w:p>
    <w:bookmarkEnd w:id="115"/>
    <w:p>
      <w:pPr>
        <w:spacing w:after="0"/>
        <w:ind w:left="0"/>
        <w:jc w:val="both"/>
      </w:pPr>
      <w:r>
        <w:rPr>
          <w:rFonts w:ascii="Times New Roman"/>
          <w:b w:val="false"/>
          <w:i w:val="false"/>
          <w:color w:val="000000"/>
          <w:sz w:val="28"/>
        </w:rPr>
        <w:t>
      ежемесячных сведений о суммах ввозных таможенных пошлин"</w:t>
      </w:r>
    </w:p>
    <w:p>
      <w:pPr>
        <w:spacing w:after="0"/>
        <w:ind w:left="0"/>
        <w:jc w:val="both"/>
      </w:pPr>
      <w:r>
        <w:rPr>
          <w:rFonts w:ascii="Times New Roman"/>
          <w:b w:val="false"/>
          <w:i w:val="false"/>
          <w:color w:val="000000"/>
          <w:sz w:val="28"/>
        </w:rPr>
        <w:t>
      (P.DS.01.OPR.014)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ежемесячных сведений о суммах ввозных таможенных пошлин (операция "Представление в Комиссию изменений сведений о суммах ввозных таможенных пошлин за отчетный месяц" (P.DS.01.OPR.013))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измененные ежемесячные сведения о суммах ввозных таможенных пошлин и проверяет их в соответствии с Регламентом информационного взаимодействия между уполномоченными органами и Комиссией.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 и Комиссией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ежемесячные сведения о суммах ввозных таможенных пошлин обработаны, уполномоченному органу направлено уведомление об обработке измененных ежемесячных сведений о суммах ввозных таможенных пошлин</w:t>
            </w:r>
          </w:p>
        </w:tc>
      </w:tr>
    </w:tbl>
    <w:p>
      <w:pPr>
        <w:spacing w:after="0"/>
        <w:ind w:left="0"/>
        <w:jc w:val="left"/>
      </w:pPr>
      <w:r>
        <w:br/>
      </w:r>
      <w:r>
        <w:rPr>
          <w:rFonts w:ascii="Times New Roman"/>
          <w:b w:val="false"/>
          <w:i w:val="false"/>
          <w:color w:val="000000"/>
          <w:sz w:val="28"/>
        </w:rPr>
        <w:t>
</w:t>
      </w:r>
    </w:p>
    <w:bookmarkStart w:name="z125" w:id="116"/>
    <w:p>
      <w:pPr>
        <w:spacing w:after="0"/>
        <w:ind w:left="0"/>
        <w:jc w:val="both"/>
      </w:pPr>
      <w:r>
        <w:rPr>
          <w:rFonts w:ascii="Times New Roman"/>
          <w:b w:val="false"/>
          <w:i w:val="false"/>
          <w:color w:val="000000"/>
          <w:sz w:val="28"/>
        </w:rPr>
        <w:t>
                                                                 Таблица 24</w:t>
      </w:r>
    </w:p>
    <w:bookmarkEnd w:id="116"/>
    <w:bookmarkStart w:name="z126" w:id="117"/>
    <w:p>
      <w:pPr>
        <w:spacing w:after="0"/>
        <w:ind w:left="0"/>
        <w:jc w:val="both"/>
      </w:pPr>
      <w:r>
        <w:rPr>
          <w:rFonts w:ascii="Times New Roman"/>
          <w:b w:val="false"/>
          <w:i w:val="false"/>
          <w:color w:val="000000"/>
          <w:sz w:val="28"/>
        </w:rPr>
        <w:t>
         Описание операции "Получение от Комиссии уведомления об обработке</w:t>
      </w:r>
    </w:p>
    <w:bookmarkEnd w:id="117"/>
    <w:p>
      <w:pPr>
        <w:spacing w:after="0"/>
        <w:ind w:left="0"/>
        <w:jc w:val="both"/>
      </w:pPr>
      <w:r>
        <w:rPr>
          <w:rFonts w:ascii="Times New Roman"/>
          <w:b w:val="false"/>
          <w:i w:val="false"/>
          <w:color w:val="000000"/>
          <w:sz w:val="28"/>
        </w:rPr>
        <w:t>
        измененных ежемесячных сведений о суммах ввозных таможенных пошлин"</w:t>
      </w:r>
    </w:p>
    <w:p>
      <w:pPr>
        <w:spacing w:after="0"/>
        <w:ind w:left="0"/>
        <w:jc w:val="both"/>
      </w:pPr>
      <w:r>
        <w:rPr>
          <w:rFonts w:ascii="Times New Roman"/>
          <w:b w:val="false"/>
          <w:i w:val="false"/>
          <w:color w:val="000000"/>
          <w:sz w:val="28"/>
        </w:rPr>
        <w:t>
      (P.DS.01.OPR.015)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Комиссии уведомления об обработке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ежемесячных сведений о суммах ввозных таможенных пошлин (операция "Прием и обработка в Комиссии измененной ежемесячной информации" (P.DS.01.OPR.014))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об обработке измененных ежемесячных сведений о суммах ввозных таможенных пошлин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ежемесячных сведений о суммах ввозных таможенных пошлин получено</w:t>
            </w:r>
          </w:p>
        </w:tc>
      </w:tr>
    </w:tbl>
    <w:bookmarkStart w:name="z127" w:id="118"/>
    <w:p>
      <w:pPr>
        <w:spacing w:after="0"/>
        <w:ind w:left="0"/>
        <w:jc w:val="left"/>
      </w:pPr>
      <w:r>
        <w:rPr>
          <w:rFonts w:ascii="Times New Roman"/>
          <w:b/>
          <w:i w:val="false"/>
          <w:color w:val="000000"/>
        </w:rPr>
        <w:t xml:space="preserve"> Процедура "Представление в уполномоченные органы измененных</w:t>
      </w:r>
      <w:r>
        <w:br/>
      </w:r>
      <w:r>
        <w:rPr>
          <w:rFonts w:ascii="Times New Roman"/>
          <w:b/>
          <w:i w:val="false"/>
          <w:color w:val="000000"/>
        </w:rPr>
        <w:t>ежемесячных сведений о суммах ввозных таможенных пошлин"</w:t>
      </w:r>
      <w:r>
        <w:br/>
      </w:r>
      <w:r>
        <w:rPr>
          <w:rFonts w:ascii="Times New Roman"/>
          <w:b/>
          <w:i w:val="false"/>
          <w:color w:val="000000"/>
        </w:rPr>
        <w:t>(P.DS.01.PRC.006)</w:t>
      </w:r>
    </w:p>
    <w:bookmarkEnd w:id="118"/>
    <w:bookmarkStart w:name="z128" w:id="119"/>
    <w:p>
      <w:pPr>
        <w:spacing w:after="0"/>
        <w:ind w:left="0"/>
        <w:jc w:val="both"/>
      </w:pPr>
      <w:r>
        <w:rPr>
          <w:rFonts w:ascii="Times New Roman"/>
          <w:b w:val="false"/>
          <w:i w:val="false"/>
          <w:color w:val="000000"/>
          <w:sz w:val="28"/>
        </w:rPr>
        <w:t>
      54. Схема выполнения процедуры "Представление в уполномоченные органы измененных ежемесячных сведений о суммах ввозных таможенных пошлин" (P.DS.01.PRC.006) представлена на рисунке 7.</w:t>
      </w:r>
    </w:p>
    <w:bookmarkEnd w:id="1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процедуры "Представление в уполномоченные</w:t>
      </w:r>
    </w:p>
    <w:p>
      <w:pPr>
        <w:spacing w:after="0"/>
        <w:ind w:left="0"/>
        <w:jc w:val="both"/>
      </w:pPr>
      <w:r>
        <w:rPr>
          <w:rFonts w:ascii="Times New Roman"/>
          <w:b w:val="false"/>
          <w:i w:val="false"/>
          <w:color w:val="000000"/>
          <w:sz w:val="28"/>
        </w:rPr>
        <w:t>
      органы измененных ежемесячных сведений о суммах ввозных таможенных</w:t>
      </w:r>
    </w:p>
    <w:p>
      <w:pPr>
        <w:spacing w:after="0"/>
        <w:ind w:left="0"/>
        <w:jc w:val="both"/>
      </w:pPr>
      <w:r>
        <w:rPr>
          <w:rFonts w:ascii="Times New Roman"/>
          <w:b w:val="false"/>
          <w:i w:val="false"/>
          <w:color w:val="000000"/>
          <w:sz w:val="28"/>
        </w:rPr>
        <w:t>
      пошлин" (P.DS.01.PRC.006)</w:t>
      </w:r>
    </w:p>
    <w:bookmarkStart w:name="z129" w:id="120"/>
    <w:p>
      <w:pPr>
        <w:spacing w:after="0"/>
        <w:ind w:left="0"/>
        <w:jc w:val="both"/>
      </w:pPr>
      <w:r>
        <w:rPr>
          <w:rFonts w:ascii="Times New Roman"/>
          <w:b w:val="false"/>
          <w:i w:val="false"/>
          <w:color w:val="000000"/>
          <w:sz w:val="28"/>
        </w:rPr>
        <w:t>
      55. Процедура "Представление в уполномоченные органы измененных ежемесячных сведений о суммах ввозных таможенных пошлин" (P.DS.01.PRC.006) выполняется при возникновении необходимости внесения изменений в направленные ранее сведения о суммах ввозных таможенных пошлин за отчетный месяц.</w:t>
      </w:r>
    </w:p>
    <w:bookmarkEnd w:id="120"/>
    <w:bookmarkStart w:name="z130" w:id="121"/>
    <w:p>
      <w:pPr>
        <w:spacing w:after="0"/>
        <w:ind w:left="0"/>
        <w:jc w:val="both"/>
      </w:pPr>
      <w:r>
        <w:rPr>
          <w:rFonts w:ascii="Times New Roman"/>
          <w:b w:val="false"/>
          <w:i w:val="false"/>
          <w:color w:val="000000"/>
          <w:sz w:val="28"/>
        </w:rPr>
        <w:t>
      56. Первой выполняется операция "Представление измененных ежемесячных сведений о суммах ввозных таможенных пошлин" (P.DS.01.OPR.016), по результатам выполнения которой уполномоченным органом-отправителем формируются и направляются измененные ежемесячные сведения о суммах ввозных таможенных пошлин в уполномоченный орган-получатель.</w:t>
      </w:r>
    </w:p>
    <w:bookmarkEnd w:id="121"/>
    <w:bookmarkStart w:name="z131" w:id="122"/>
    <w:p>
      <w:pPr>
        <w:spacing w:after="0"/>
        <w:ind w:left="0"/>
        <w:jc w:val="both"/>
      </w:pPr>
      <w:r>
        <w:rPr>
          <w:rFonts w:ascii="Times New Roman"/>
          <w:b w:val="false"/>
          <w:i w:val="false"/>
          <w:color w:val="000000"/>
          <w:sz w:val="28"/>
        </w:rPr>
        <w:t>
      57. При получении уполномоченным органом-получателем измененных ежемесячных сведений о суммах ввозных таможенных пошлин выполняется операция "Прием и обработка измененных ежемесячных сведений о суммах ввозных таможенных пошлин" (P.DS.01.OPR.017), по результатам выполнения которой осуществляется прием и обработка указанных сведений. В уполномоченный орган-отправитель, направляется уведомление об обработке измененных ежемесячных сведений о суммах ввозных таможенных пошлин.</w:t>
      </w:r>
    </w:p>
    <w:bookmarkEnd w:id="122"/>
    <w:bookmarkStart w:name="z132" w:id="123"/>
    <w:p>
      <w:pPr>
        <w:spacing w:after="0"/>
        <w:ind w:left="0"/>
        <w:jc w:val="both"/>
      </w:pPr>
      <w:r>
        <w:rPr>
          <w:rFonts w:ascii="Times New Roman"/>
          <w:b w:val="false"/>
          <w:i w:val="false"/>
          <w:color w:val="000000"/>
          <w:sz w:val="28"/>
        </w:rPr>
        <w:t>
      58. При получении уполномоченным органом-отправителем уведомления об обработке измененных ежемесячных сведений о суммах ввозных таможенных пошлин выполняется операция "Получение уведомления об обработке измененных ежемесячных сведений о суммах ввозных таможенных пошлин" (P.DS.01.OPR.018), по результатам выполнения которой осуществляется прием и обработка указанного уведомления.</w:t>
      </w:r>
    </w:p>
    <w:bookmarkEnd w:id="123"/>
    <w:bookmarkStart w:name="z133" w:id="124"/>
    <w:p>
      <w:pPr>
        <w:spacing w:after="0"/>
        <w:ind w:left="0"/>
        <w:jc w:val="both"/>
      </w:pPr>
      <w:r>
        <w:rPr>
          <w:rFonts w:ascii="Times New Roman"/>
          <w:b w:val="false"/>
          <w:i w:val="false"/>
          <w:color w:val="000000"/>
          <w:sz w:val="28"/>
        </w:rPr>
        <w:t>
      59. Результатом выполнения процедуры "Представление в уполномоченные органы измененных ежемесячных сведений о суммах ввозных таможенных пошлин" (P.DS.01.PRC.006) является получение уполномоченным органом-получателем измененных ежемесячных сведений о суммах ввозных таможенных пошлин.</w:t>
      </w:r>
    </w:p>
    <w:bookmarkEnd w:id="124"/>
    <w:bookmarkStart w:name="z134" w:id="125"/>
    <w:p>
      <w:pPr>
        <w:spacing w:after="0"/>
        <w:ind w:left="0"/>
        <w:jc w:val="both"/>
      </w:pPr>
      <w:r>
        <w:rPr>
          <w:rFonts w:ascii="Times New Roman"/>
          <w:b w:val="false"/>
          <w:i w:val="false"/>
          <w:color w:val="000000"/>
          <w:sz w:val="28"/>
        </w:rPr>
        <w:t>
      60. Перечень операций общего процесса, выполняемых в рамках процедуры "Представление в уполномоченные органы измененных ежемесячных сведений о суммах ввозных таможенных пошлин" (P.DS.01.PRC.006), приведен в таблице 25.</w:t>
      </w:r>
    </w:p>
    <w:bookmarkEnd w:id="125"/>
    <w:bookmarkStart w:name="z135" w:id="126"/>
    <w:p>
      <w:pPr>
        <w:spacing w:after="0"/>
        <w:ind w:left="0"/>
        <w:jc w:val="both"/>
      </w:pPr>
      <w:r>
        <w:rPr>
          <w:rFonts w:ascii="Times New Roman"/>
          <w:b w:val="false"/>
          <w:i w:val="false"/>
          <w:color w:val="000000"/>
          <w:sz w:val="28"/>
        </w:rPr>
        <w:t>
                                                                 Таблица 25</w:t>
      </w:r>
    </w:p>
    <w:bookmarkEnd w:id="126"/>
    <w:bookmarkStart w:name="z136" w:id="127"/>
    <w:p>
      <w:pPr>
        <w:spacing w:after="0"/>
        <w:ind w:left="0"/>
        <w:jc w:val="both"/>
      </w:pPr>
      <w:r>
        <w:rPr>
          <w:rFonts w:ascii="Times New Roman"/>
          <w:b w:val="false"/>
          <w:i w:val="false"/>
          <w:color w:val="000000"/>
          <w:sz w:val="28"/>
        </w:rPr>
        <w:t>
         Перечень операций общего процесса, выполняемых в рамках процедуры</w:t>
      </w:r>
    </w:p>
    <w:bookmarkEnd w:id="127"/>
    <w:p>
      <w:pPr>
        <w:spacing w:after="0"/>
        <w:ind w:left="0"/>
        <w:jc w:val="both"/>
      </w:pPr>
      <w:r>
        <w:rPr>
          <w:rFonts w:ascii="Times New Roman"/>
          <w:b w:val="false"/>
          <w:i w:val="false"/>
          <w:color w:val="000000"/>
          <w:sz w:val="28"/>
        </w:rPr>
        <w:t>
      "Представление в уполномоченные органы измененных ежемесячных</w:t>
      </w:r>
    </w:p>
    <w:p>
      <w:pPr>
        <w:spacing w:after="0"/>
        <w:ind w:left="0"/>
        <w:jc w:val="both"/>
      </w:pPr>
      <w:r>
        <w:rPr>
          <w:rFonts w:ascii="Times New Roman"/>
          <w:b w:val="false"/>
          <w:i w:val="false"/>
          <w:color w:val="000000"/>
          <w:sz w:val="28"/>
        </w:rPr>
        <w:t>
      сведений о суммах ввозных таможенных пошлин" (P.DS.01.PRC.006)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ежемесячных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26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ежемесячных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27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ежемесячных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28 настоящих Правил</w:t>
            </w:r>
          </w:p>
        </w:tc>
      </w:tr>
    </w:tbl>
    <w:p>
      <w:pPr>
        <w:spacing w:after="0"/>
        <w:ind w:left="0"/>
        <w:jc w:val="left"/>
      </w:pPr>
      <w:r>
        <w:br/>
      </w:r>
      <w:r>
        <w:rPr>
          <w:rFonts w:ascii="Times New Roman"/>
          <w:b w:val="false"/>
          <w:i w:val="false"/>
          <w:color w:val="000000"/>
          <w:sz w:val="28"/>
        </w:rPr>
        <w:t>
</w:t>
      </w:r>
    </w:p>
    <w:bookmarkStart w:name="z137" w:id="128"/>
    <w:p>
      <w:pPr>
        <w:spacing w:after="0"/>
        <w:ind w:left="0"/>
        <w:jc w:val="both"/>
      </w:pPr>
      <w:r>
        <w:rPr>
          <w:rFonts w:ascii="Times New Roman"/>
          <w:b w:val="false"/>
          <w:i w:val="false"/>
          <w:color w:val="000000"/>
          <w:sz w:val="28"/>
        </w:rPr>
        <w:t>
                                                                 Таблица 26</w:t>
      </w:r>
    </w:p>
    <w:bookmarkEnd w:id="128"/>
    <w:bookmarkStart w:name="z138" w:id="129"/>
    <w:p>
      <w:pPr>
        <w:spacing w:after="0"/>
        <w:ind w:left="0"/>
        <w:jc w:val="both"/>
      </w:pPr>
      <w:r>
        <w:rPr>
          <w:rFonts w:ascii="Times New Roman"/>
          <w:b w:val="false"/>
          <w:i w:val="false"/>
          <w:color w:val="000000"/>
          <w:sz w:val="28"/>
        </w:rPr>
        <w:t>
        Описание операции "Представление измененных ежемесячных сведений о</w:t>
      </w:r>
    </w:p>
    <w:bookmarkEnd w:id="129"/>
    <w:p>
      <w:pPr>
        <w:spacing w:after="0"/>
        <w:ind w:left="0"/>
        <w:jc w:val="both"/>
      </w:pPr>
      <w:r>
        <w:rPr>
          <w:rFonts w:ascii="Times New Roman"/>
          <w:b w:val="false"/>
          <w:i w:val="false"/>
          <w:color w:val="000000"/>
          <w:sz w:val="28"/>
        </w:rPr>
        <w:t>
      суммах ввозных таможенных пошлин" (P.DS.01.OPR.016)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установлении необходимости представления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измененные ежемесячные сведения о суммах ввозных таможенных пошлин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измененные ежемесячные сведения о суммах ввозных таможенных пошлин</w:t>
            </w:r>
          </w:p>
        </w:tc>
      </w:tr>
    </w:tbl>
    <w:p>
      <w:pPr>
        <w:spacing w:after="0"/>
        <w:ind w:left="0"/>
        <w:jc w:val="left"/>
      </w:pPr>
      <w:r>
        <w:br/>
      </w:r>
      <w:r>
        <w:rPr>
          <w:rFonts w:ascii="Times New Roman"/>
          <w:b w:val="false"/>
          <w:i w:val="false"/>
          <w:color w:val="000000"/>
          <w:sz w:val="28"/>
        </w:rPr>
        <w:t>
</w:t>
      </w:r>
    </w:p>
    <w:bookmarkStart w:name="z139" w:id="130"/>
    <w:p>
      <w:pPr>
        <w:spacing w:after="0"/>
        <w:ind w:left="0"/>
        <w:jc w:val="both"/>
      </w:pPr>
      <w:r>
        <w:rPr>
          <w:rFonts w:ascii="Times New Roman"/>
          <w:b w:val="false"/>
          <w:i w:val="false"/>
          <w:color w:val="000000"/>
          <w:sz w:val="28"/>
        </w:rPr>
        <w:t>
                                                                 Таблица 27</w:t>
      </w:r>
    </w:p>
    <w:bookmarkEnd w:id="130"/>
    <w:bookmarkStart w:name="z140" w:id="131"/>
    <w:p>
      <w:pPr>
        <w:spacing w:after="0"/>
        <w:ind w:left="0"/>
        <w:jc w:val="both"/>
      </w:pPr>
      <w:r>
        <w:rPr>
          <w:rFonts w:ascii="Times New Roman"/>
          <w:b w:val="false"/>
          <w:i w:val="false"/>
          <w:color w:val="000000"/>
          <w:sz w:val="28"/>
        </w:rPr>
        <w:t>
      Описание операции "Прием и обработка измененных ежемесячных сведений</w:t>
      </w:r>
    </w:p>
    <w:bookmarkEnd w:id="131"/>
    <w:p>
      <w:pPr>
        <w:spacing w:after="0"/>
        <w:ind w:left="0"/>
        <w:jc w:val="both"/>
      </w:pPr>
      <w:r>
        <w:rPr>
          <w:rFonts w:ascii="Times New Roman"/>
          <w:b w:val="false"/>
          <w:i w:val="false"/>
          <w:color w:val="000000"/>
          <w:sz w:val="28"/>
        </w:rPr>
        <w:t>
      о суммах ввозных таможенных пошлин" (P.DS.01.OPR.017)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ежемесячных сведений о суммах ввозных таможенных пошлин (операция "Представление измененных ежемесячных сведений о суммах ввозных таможенных пошлин" (P.DS.01.OPR.016))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измененные ежемесячные сведения о суммах ввозных таможенных пошлин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измененные ежемесячные сведения о суммах ввозных таможенных пошлин обработаны, уполномоченному органу направлено уведомление об обработке измененных ежемесячных сведений о суммах ввозных таможенных пошлин </w:t>
            </w:r>
          </w:p>
        </w:tc>
      </w:tr>
    </w:tbl>
    <w:p>
      <w:pPr>
        <w:spacing w:after="0"/>
        <w:ind w:left="0"/>
        <w:jc w:val="left"/>
      </w:pPr>
      <w:r>
        <w:br/>
      </w:r>
      <w:r>
        <w:rPr>
          <w:rFonts w:ascii="Times New Roman"/>
          <w:b w:val="false"/>
          <w:i w:val="false"/>
          <w:color w:val="000000"/>
          <w:sz w:val="28"/>
        </w:rPr>
        <w:t>
</w:t>
      </w:r>
    </w:p>
    <w:bookmarkStart w:name="z141" w:id="132"/>
    <w:p>
      <w:pPr>
        <w:spacing w:after="0"/>
        <w:ind w:left="0"/>
        <w:jc w:val="both"/>
      </w:pPr>
      <w:r>
        <w:rPr>
          <w:rFonts w:ascii="Times New Roman"/>
          <w:b w:val="false"/>
          <w:i w:val="false"/>
          <w:color w:val="000000"/>
          <w:sz w:val="28"/>
        </w:rPr>
        <w:t>
                                                                 Таблица 28</w:t>
      </w:r>
    </w:p>
    <w:bookmarkEnd w:id="132"/>
    <w:bookmarkStart w:name="z142" w:id="133"/>
    <w:p>
      <w:pPr>
        <w:spacing w:after="0"/>
        <w:ind w:left="0"/>
        <w:jc w:val="both"/>
      </w:pPr>
      <w:r>
        <w:rPr>
          <w:rFonts w:ascii="Times New Roman"/>
          <w:b w:val="false"/>
          <w:i w:val="false"/>
          <w:color w:val="000000"/>
          <w:sz w:val="28"/>
        </w:rPr>
        <w:t>
      Описание операции "Получение уведомления об обработке измененных</w:t>
      </w:r>
    </w:p>
    <w:bookmarkEnd w:id="133"/>
    <w:p>
      <w:pPr>
        <w:spacing w:after="0"/>
        <w:ind w:left="0"/>
        <w:jc w:val="both"/>
      </w:pPr>
      <w:r>
        <w:rPr>
          <w:rFonts w:ascii="Times New Roman"/>
          <w:b w:val="false"/>
          <w:i w:val="false"/>
          <w:color w:val="000000"/>
          <w:sz w:val="28"/>
        </w:rPr>
        <w:t>
      ежемесячных сведений о суммах ввозных таможенных пошлин"</w:t>
      </w:r>
    </w:p>
    <w:p>
      <w:pPr>
        <w:spacing w:after="0"/>
        <w:ind w:left="0"/>
        <w:jc w:val="both"/>
      </w:pPr>
      <w:r>
        <w:rPr>
          <w:rFonts w:ascii="Times New Roman"/>
          <w:b w:val="false"/>
          <w:i w:val="false"/>
          <w:color w:val="000000"/>
          <w:sz w:val="28"/>
        </w:rPr>
        <w:t>
      (P.DS.01.OPR.018)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ежемесячных сведений о суммах ввозных таможенных пошлин (операция "Прием и обработка измененных ежемесячных сведений о суммах ввозных таможенных пошлин" (P.DS.01.OPR.017))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об обработке измененных ежемесячных сведений о суммах ввозных таможенных пошлин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ежемесячных сведений о суммах ввозных таможенных пошлин получено</w:t>
            </w:r>
          </w:p>
        </w:tc>
      </w:tr>
    </w:tbl>
    <w:bookmarkStart w:name="z143" w:id="134"/>
    <w:p>
      <w:pPr>
        <w:spacing w:after="0"/>
        <w:ind w:left="0"/>
        <w:jc w:val="left"/>
      </w:pPr>
      <w:r>
        <w:rPr>
          <w:rFonts w:ascii="Times New Roman"/>
          <w:b/>
          <w:i w:val="false"/>
          <w:color w:val="000000"/>
        </w:rPr>
        <w:t xml:space="preserve"> Процедура "Представление в уполномоченные органы измененных</w:t>
      </w:r>
      <w:r>
        <w:br/>
      </w:r>
      <w:r>
        <w:rPr>
          <w:rFonts w:ascii="Times New Roman"/>
          <w:b/>
          <w:i w:val="false"/>
          <w:color w:val="000000"/>
        </w:rPr>
        <w:t>ежедневных сведений о суммах ввозных таможенных пошлин"</w:t>
      </w:r>
      <w:r>
        <w:br/>
      </w:r>
      <w:r>
        <w:rPr>
          <w:rFonts w:ascii="Times New Roman"/>
          <w:b/>
          <w:i w:val="false"/>
          <w:color w:val="000000"/>
        </w:rPr>
        <w:t>(P.DS.01.PRC.007)</w:t>
      </w:r>
    </w:p>
    <w:bookmarkEnd w:id="134"/>
    <w:bookmarkStart w:name="z144" w:id="135"/>
    <w:p>
      <w:pPr>
        <w:spacing w:after="0"/>
        <w:ind w:left="0"/>
        <w:jc w:val="both"/>
      </w:pPr>
      <w:r>
        <w:rPr>
          <w:rFonts w:ascii="Times New Roman"/>
          <w:b w:val="false"/>
          <w:i w:val="false"/>
          <w:color w:val="000000"/>
          <w:sz w:val="28"/>
        </w:rPr>
        <w:t>
      61. Схема выполнения процедуры "Представление в уполномоченные органы измененных ежедневных сведений о суммах ввозных таможенных пошлин" (P.DS.01.PRC.007) представлена на рисунке 8.</w:t>
      </w:r>
    </w:p>
    <w:bookmarkEnd w:id="1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8. Схема выполнения процедуры "Представление в уполномоченные</w:t>
      </w:r>
    </w:p>
    <w:p>
      <w:pPr>
        <w:spacing w:after="0"/>
        <w:ind w:left="0"/>
        <w:jc w:val="both"/>
      </w:pPr>
      <w:r>
        <w:rPr>
          <w:rFonts w:ascii="Times New Roman"/>
          <w:b w:val="false"/>
          <w:i w:val="false"/>
          <w:color w:val="000000"/>
          <w:sz w:val="28"/>
        </w:rPr>
        <w:t>
      органы измененных ежедневных сведений о суммах ввозных таможенных</w:t>
      </w:r>
    </w:p>
    <w:p>
      <w:pPr>
        <w:spacing w:after="0"/>
        <w:ind w:left="0"/>
        <w:jc w:val="both"/>
      </w:pPr>
      <w:r>
        <w:rPr>
          <w:rFonts w:ascii="Times New Roman"/>
          <w:b w:val="false"/>
          <w:i w:val="false"/>
          <w:color w:val="000000"/>
          <w:sz w:val="28"/>
        </w:rPr>
        <w:t>
      пошлин" (P.DS.01.PRC.007)</w:t>
      </w:r>
    </w:p>
    <w:bookmarkStart w:name="z145" w:id="136"/>
    <w:p>
      <w:pPr>
        <w:spacing w:after="0"/>
        <w:ind w:left="0"/>
        <w:jc w:val="both"/>
      </w:pPr>
      <w:r>
        <w:rPr>
          <w:rFonts w:ascii="Times New Roman"/>
          <w:b w:val="false"/>
          <w:i w:val="false"/>
          <w:color w:val="000000"/>
          <w:sz w:val="28"/>
        </w:rPr>
        <w:t>
      62. Процедура "Представление в уполномоченные органы измененных ежедневных сведений о суммах ввозных таможенных пошлин" (P.DS.01.PRC.007) выполняется при возникновении необходимости внесения изменений в направленные ранее сведения о суммах ввозных таможенных пошлин за отчетный день.</w:t>
      </w:r>
    </w:p>
    <w:bookmarkEnd w:id="136"/>
    <w:bookmarkStart w:name="z146" w:id="137"/>
    <w:p>
      <w:pPr>
        <w:spacing w:after="0"/>
        <w:ind w:left="0"/>
        <w:jc w:val="both"/>
      </w:pPr>
      <w:r>
        <w:rPr>
          <w:rFonts w:ascii="Times New Roman"/>
          <w:b w:val="false"/>
          <w:i w:val="false"/>
          <w:color w:val="000000"/>
          <w:sz w:val="28"/>
        </w:rPr>
        <w:t>
      63. Первой выполняется операция "Представление измененных ежедневных сведений о суммах ввозных таможенных пошлин" (P.DS.01.OPR.016), по результатам выполнения которой уполномоченным органом-отправителем формируются и направляются измененные ежедневные сведения о суммах ввозных таможенных пошлин в уполномоченный орган-получатель.</w:t>
      </w:r>
    </w:p>
    <w:bookmarkEnd w:id="137"/>
    <w:bookmarkStart w:name="z147" w:id="138"/>
    <w:p>
      <w:pPr>
        <w:spacing w:after="0"/>
        <w:ind w:left="0"/>
        <w:jc w:val="both"/>
      </w:pPr>
      <w:r>
        <w:rPr>
          <w:rFonts w:ascii="Times New Roman"/>
          <w:b w:val="false"/>
          <w:i w:val="false"/>
          <w:color w:val="000000"/>
          <w:sz w:val="28"/>
        </w:rPr>
        <w:t>
      64. При получении уполномоченным органом-получателем измененных ежедневных сведений о суммах ввозных таможенных пошлин выполняется операция "Прием и обработка измененных ежедневных сведений о суммах ввозных таможенных пошлин" (P.DS.01.OPR.017), по результатам выполнения которой осуществляется прием и обработка указанных сведений.</w:t>
      </w:r>
    </w:p>
    <w:bookmarkEnd w:id="138"/>
    <w:bookmarkStart w:name="z148" w:id="139"/>
    <w:p>
      <w:pPr>
        <w:spacing w:after="0"/>
        <w:ind w:left="0"/>
        <w:jc w:val="both"/>
      </w:pPr>
      <w:r>
        <w:rPr>
          <w:rFonts w:ascii="Times New Roman"/>
          <w:b w:val="false"/>
          <w:i w:val="false"/>
          <w:color w:val="000000"/>
          <w:sz w:val="28"/>
        </w:rPr>
        <w:t>
      65. При получении уполномоченным органом-отправителем уведомления об обработке измененных ежедневных сведений о суммах ввозных таможенных пошлин выполняется операция "Получение уведомления об обработке измененных ежедневных сведений о суммах ввозных таможенных пошлин" (P.DS.01.OPR.018), по результатам выполнения которой осуществляется прием и обработка указанного уведомления. В уполномоченный орган-отправитель, направляется уведомление об обработке измененных ежедневных сведений о суммах ввозных таможенных пошлин.</w:t>
      </w:r>
    </w:p>
    <w:bookmarkEnd w:id="139"/>
    <w:bookmarkStart w:name="z149" w:id="140"/>
    <w:p>
      <w:pPr>
        <w:spacing w:after="0"/>
        <w:ind w:left="0"/>
        <w:jc w:val="both"/>
      </w:pPr>
      <w:r>
        <w:rPr>
          <w:rFonts w:ascii="Times New Roman"/>
          <w:b w:val="false"/>
          <w:i w:val="false"/>
          <w:color w:val="000000"/>
          <w:sz w:val="28"/>
        </w:rPr>
        <w:t>
      66. Результатом выполнения процедуры "Представление в уполномоченные органы измененных ежедневных сведений о суммах ввозных таможенных пошлин" (P.DS.01.PRC.007) является получение уполномоченным органом-получателем измененных ежедневных сведений о суммах ввозных таможенных пошлин.</w:t>
      </w:r>
    </w:p>
    <w:bookmarkEnd w:id="140"/>
    <w:bookmarkStart w:name="z150" w:id="141"/>
    <w:p>
      <w:pPr>
        <w:spacing w:after="0"/>
        <w:ind w:left="0"/>
        <w:jc w:val="both"/>
      </w:pPr>
      <w:r>
        <w:rPr>
          <w:rFonts w:ascii="Times New Roman"/>
          <w:b w:val="false"/>
          <w:i w:val="false"/>
          <w:color w:val="000000"/>
          <w:sz w:val="28"/>
        </w:rPr>
        <w:t>
      67. Перечень операций общего процесса, выполняемых в рамках процедуры "Представление в уполномоченные органы измененных ежедневных сведений о суммах ввозных таможенных пошлин" (P.DS.01.PRC.007), приведен в таблице 29.</w:t>
      </w:r>
    </w:p>
    <w:bookmarkEnd w:id="141"/>
    <w:bookmarkStart w:name="z151" w:id="142"/>
    <w:p>
      <w:pPr>
        <w:spacing w:after="0"/>
        <w:ind w:left="0"/>
        <w:jc w:val="both"/>
      </w:pPr>
      <w:r>
        <w:rPr>
          <w:rFonts w:ascii="Times New Roman"/>
          <w:b w:val="false"/>
          <w:i w:val="false"/>
          <w:color w:val="000000"/>
          <w:sz w:val="28"/>
        </w:rPr>
        <w:t>
                                                                 Таблица 29</w:t>
      </w:r>
    </w:p>
    <w:bookmarkEnd w:id="142"/>
    <w:bookmarkStart w:name="z152" w:id="143"/>
    <w:p>
      <w:pPr>
        <w:spacing w:after="0"/>
        <w:ind w:left="0"/>
        <w:jc w:val="both"/>
      </w:pPr>
      <w:r>
        <w:rPr>
          <w:rFonts w:ascii="Times New Roman"/>
          <w:b w:val="false"/>
          <w:i w:val="false"/>
          <w:color w:val="000000"/>
          <w:sz w:val="28"/>
        </w:rPr>
        <w:t>
         Перечень операций общего процесса, выполняемых в рамках процедуры</w:t>
      </w:r>
    </w:p>
    <w:bookmarkEnd w:id="143"/>
    <w:p>
      <w:pPr>
        <w:spacing w:after="0"/>
        <w:ind w:left="0"/>
        <w:jc w:val="both"/>
      </w:pPr>
      <w:r>
        <w:rPr>
          <w:rFonts w:ascii="Times New Roman"/>
          <w:b w:val="false"/>
          <w:i w:val="false"/>
          <w:color w:val="000000"/>
          <w:sz w:val="28"/>
        </w:rPr>
        <w:t>
      "Представление в уполномоченные органы измененных ежедневных</w:t>
      </w:r>
    </w:p>
    <w:p>
      <w:pPr>
        <w:spacing w:after="0"/>
        <w:ind w:left="0"/>
        <w:jc w:val="both"/>
      </w:pPr>
      <w:r>
        <w:rPr>
          <w:rFonts w:ascii="Times New Roman"/>
          <w:b w:val="false"/>
          <w:i w:val="false"/>
          <w:color w:val="000000"/>
          <w:sz w:val="28"/>
        </w:rPr>
        <w:t>
      сведений о суммах ввозных таможенных пошлин" (P.DS.01.PRC.007)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ежедневных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30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ежедневных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31 настоящих Правил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ежедневных сведений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32 настоящих Правил</w:t>
            </w:r>
          </w:p>
        </w:tc>
      </w:tr>
    </w:tbl>
    <w:p>
      <w:pPr>
        <w:spacing w:after="0"/>
        <w:ind w:left="0"/>
        <w:jc w:val="left"/>
      </w:pPr>
      <w:r>
        <w:br/>
      </w:r>
      <w:r>
        <w:rPr>
          <w:rFonts w:ascii="Times New Roman"/>
          <w:b w:val="false"/>
          <w:i w:val="false"/>
          <w:color w:val="000000"/>
          <w:sz w:val="28"/>
        </w:rPr>
        <w:t>
</w:t>
      </w:r>
    </w:p>
    <w:bookmarkStart w:name="z153" w:id="144"/>
    <w:p>
      <w:pPr>
        <w:spacing w:after="0"/>
        <w:ind w:left="0"/>
        <w:jc w:val="both"/>
      </w:pPr>
      <w:r>
        <w:rPr>
          <w:rFonts w:ascii="Times New Roman"/>
          <w:b w:val="false"/>
          <w:i w:val="false"/>
          <w:color w:val="000000"/>
          <w:sz w:val="28"/>
        </w:rPr>
        <w:t>
                                                                 Таблица 30</w:t>
      </w:r>
    </w:p>
    <w:bookmarkEnd w:id="144"/>
    <w:bookmarkStart w:name="z154" w:id="145"/>
    <w:p>
      <w:pPr>
        <w:spacing w:after="0"/>
        <w:ind w:left="0"/>
        <w:jc w:val="both"/>
      </w:pPr>
      <w:r>
        <w:rPr>
          <w:rFonts w:ascii="Times New Roman"/>
          <w:b w:val="false"/>
          <w:i w:val="false"/>
          <w:color w:val="000000"/>
          <w:sz w:val="28"/>
        </w:rPr>
        <w:t>
        Описание операции "Представление измененных ежедневных сведений о</w:t>
      </w:r>
    </w:p>
    <w:bookmarkEnd w:id="145"/>
    <w:p>
      <w:pPr>
        <w:spacing w:after="0"/>
        <w:ind w:left="0"/>
        <w:jc w:val="both"/>
      </w:pPr>
      <w:r>
        <w:rPr>
          <w:rFonts w:ascii="Times New Roman"/>
          <w:b w:val="false"/>
          <w:i w:val="false"/>
          <w:color w:val="000000"/>
          <w:sz w:val="28"/>
        </w:rPr>
        <w:t>
      суммах ввозных таможенных пошлин" (P.DS.01.OPR.019)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ежедневных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установлении необходимости представления измененных ежедневных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измененные ежедневные сведения о суммах ввозных таможенных пошлин в уполномоченный орган-получатель,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орган-получатель, представлены измененные ежедневные сведения о суммах ввозных таможенных пошлин</w:t>
            </w:r>
          </w:p>
        </w:tc>
      </w:tr>
    </w:tbl>
    <w:p>
      <w:pPr>
        <w:spacing w:after="0"/>
        <w:ind w:left="0"/>
        <w:jc w:val="left"/>
      </w:pPr>
      <w:r>
        <w:br/>
      </w:r>
      <w:r>
        <w:rPr>
          <w:rFonts w:ascii="Times New Roman"/>
          <w:b w:val="false"/>
          <w:i w:val="false"/>
          <w:color w:val="000000"/>
          <w:sz w:val="28"/>
        </w:rPr>
        <w:t>
</w:t>
      </w:r>
    </w:p>
    <w:bookmarkStart w:name="z155" w:id="146"/>
    <w:p>
      <w:pPr>
        <w:spacing w:after="0"/>
        <w:ind w:left="0"/>
        <w:jc w:val="both"/>
      </w:pPr>
      <w:r>
        <w:rPr>
          <w:rFonts w:ascii="Times New Roman"/>
          <w:b w:val="false"/>
          <w:i w:val="false"/>
          <w:color w:val="000000"/>
          <w:sz w:val="28"/>
        </w:rPr>
        <w:t>
                                                                 Таблица 31</w:t>
      </w:r>
    </w:p>
    <w:bookmarkEnd w:id="146"/>
    <w:bookmarkStart w:name="z156" w:id="147"/>
    <w:p>
      <w:pPr>
        <w:spacing w:after="0"/>
        <w:ind w:left="0"/>
        <w:jc w:val="both"/>
      </w:pPr>
      <w:r>
        <w:rPr>
          <w:rFonts w:ascii="Times New Roman"/>
          <w:b w:val="false"/>
          <w:i w:val="false"/>
          <w:color w:val="000000"/>
          <w:sz w:val="28"/>
        </w:rPr>
        <w:t>
        Описание операции "Прием и обработка измененных ежедневных сведений</w:t>
      </w:r>
    </w:p>
    <w:bookmarkEnd w:id="147"/>
    <w:p>
      <w:pPr>
        <w:spacing w:after="0"/>
        <w:ind w:left="0"/>
        <w:jc w:val="both"/>
      </w:pPr>
      <w:r>
        <w:rPr>
          <w:rFonts w:ascii="Times New Roman"/>
          <w:b w:val="false"/>
          <w:i w:val="false"/>
          <w:color w:val="000000"/>
          <w:sz w:val="28"/>
        </w:rPr>
        <w:t>
      о суммах ввозных таможенных пошлин" (P.DS.01.OPR.020)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ежедневных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измененных ежедневных сведений о суммах ввозных таможенных пошлин (операция "Представление измененных ежедневных сведений о суммах ввозных таможенных пошлин" (P.DS.01.OPR.019))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представленных сведений должны соответствовать Описанию форматов и структур электронных документов и сведений. Реквизиты электронного документа (сведений) должны соответствовать требованиям, предусмотренным разделом IX Регламента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измененные ежедневные сведения о суммах ввозных таможенных пошлин и проверяет их в соответствии с Регламентом информационного взаимодействия между уполномоченными органами. При успешном выполнении проверки исполнитель уведомляет уполномоченный орган-отправитель о результатах обработки сведений с указанием кода результата обработки, соответствующего обработке сведений, в соответствии с Регламентом информационного взаимодействия между уполномоченными органами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ежедневные сведения о суммах ввозных таможенных пошлин обработаны, уполномоченному органу направлено уведомление об обработке измененных ежедневных сведений о суммах ввозных таможенных пошлин</w:t>
            </w:r>
          </w:p>
        </w:tc>
      </w:tr>
    </w:tbl>
    <w:p>
      <w:pPr>
        <w:spacing w:after="0"/>
        <w:ind w:left="0"/>
        <w:jc w:val="left"/>
      </w:pPr>
      <w:r>
        <w:br/>
      </w:r>
      <w:r>
        <w:rPr>
          <w:rFonts w:ascii="Times New Roman"/>
          <w:b w:val="false"/>
          <w:i w:val="false"/>
          <w:color w:val="000000"/>
          <w:sz w:val="28"/>
        </w:rPr>
        <w:t>
</w:t>
      </w:r>
    </w:p>
    <w:bookmarkStart w:name="z157" w:id="148"/>
    <w:p>
      <w:pPr>
        <w:spacing w:after="0"/>
        <w:ind w:left="0"/>
        <w:jc w:val="both"/>
      </w:pPr>
      <w:r>
        <w:rPr>
          <w:rFonts w:ascii="Times New Roman"/>
          <w:b w:val="false"/>
          <w:i w:val="false"/>
          <w:color w:val="000000"/>
          <w:sz w:val="28"/>
        </w:rPr>
        <w:t>
                                                                 Таблица 32</w:t>
      </w:r>
    </w:p>
    <w:bookmarkEnd w:id="148"/>
    <w:bookmarkStart w:name="z158" w:id="149"/>
    <w:p>
      <w:pPr>
        <w:spacing w:after="0"/>
        <w:ind w:left="0"/>
        <w:jc w:val="both"/>
      </w:pPr>
      <w:r>
        <w:rPr>
          <w:rFonts w:ascii="Times New Roman"/>
          <w:b w:val="false"/>
          <w:i w:val="false"/>
          <w:color w:val="000000"/>
          <w:sz w:val="28"/>
        </w:rPr>
        <w:t>
         Описание операции "Получение уведомления об обработке измененных</w:t>
      </w:r>
    </w:p>
    <w:bookmarkEnd w:id="149"/>
    <w:p>
      <w:pPr>
        <w:spacing w:after="0"/>
        <w:ind w:left="0"/>
        <w:jc w:val="both"/>
      </w:pPr>
      <w:r>
        <w:rPr>
          <w:rFonts w:ascii="Times New Roman"/>
          <w:b w:val="false"/>
          <w:i w:val="false"/>
          <w:color w:val="000000"/>
          <w:sz w:val="28"/>
        </w:rPr>
        <w:t>
      ежедневных сведений о суммах ввозных таможенных пошлин"</w:t>
      </w:r>
    </w:p>
    <w:p>
      <w:pPr>
        <w:spacing w:after="0"/>
        <w:ind w:left="0"/>
        <w:jc w:val="both"/>
      </w:pPr>
      <w:r>
        <w:rPr>
          <w:rFonts w:ascii="Times New Roman"/>
          <w:b w:val="false"/>
          <w:i w:val="false"/>
          <w:color w:val="000000"/>
          <w:sz w:val="28"/>
        </w:rPr>
        <w:t>
      (P.DS.01.OPR.021)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P.DS.01.OPR.021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уведомления об обработке измененных ежедневных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орган-отправитель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исполнителем уведомления об обработке измененных ежедневных сведений о суммах ввозных таможенных пошлин (операция "Прием и обработка измененных ежедневных сведений о суммах ввозных таможенных пошлин" (P.DS.01.OPR.020))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и структура сведений должны соответствовать Описанию форматов и структур электронных документов и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уведомления об обработке измененных ежедневных сведений о суммах ввозных таможенных пошлин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обработке измененных ежедневных сведений о суммах ввозных таможенных пошлин обработано</w:t>
            </w:r>
          </w:p>
        </w:tc>
      </w:tr>
    </w:tbl>
    <w:bookmarkStart w:name="z159" w:id="150"/>
    <w:p>
      <w:pPr>
        <w:spacing w:after="0"/>
        <w:ind w:left="0"/>
        <w:jc w:val="left"/>
      </w:pPr>
      <w:r>
        <w:rPr>
          <w:rFonts w:ascii="Times New Roman"/>
          <w:b/>
          <w:i w:val="false"/>
          <w:color w:val="000000"/>
        </w:rPr>
        <w:t xml:space="preserve"> IX. Порядок действий в нештатных ситуациях</w:t>
      </w:r>
    </w:p>
    <w:bookmarkEnd w:id="150"/>
    <w:bookmarkStart w:name="z160" w:id="151"/>
    <w:p>
      <w:pPr>
        <w:spacing w:after="0"/>
        <w:ind w:left="0"/>
        <w:jc w:val="both"/>
      </w:pPr>
      <w:r>
        <w:rPr>
          <w:rFonts w:ascii="Times New Roman"/>
          <w:b w:val="false"/>
          <w:i w:val="false"/>
          <w:color w:val="000000"/>
          <w:sz w:val="28"/>
        </w:rPr>
        <w:t>
      68.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151"/>
    <w:bookmarkStart w:name="z161" w:id="152"/>
    <w:p>
      <w:pPr>
        <w:spacing w:after="0"/>
        <w:ind w:left="0"/>
        <w:jc w:val="both"/>
      </w:pPr>
      <w:r>
        <w:rPr>
          <w:rFonts w:ascii="Times New Roman"/>
          <w:b w:val="false"/>
          <w:i w:val="false"/>
          <w:color w:val="000000"/>
          <w:sz w:val="28"/>
        </w:rPr>
        <w:t>
      69. В случае возникновения ошибок структурного и форматно-логического контроля уполномоченный орган-отправитель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и требованиям к заполнению электронных документов и сведений в соответствии с Регламентом информационного взаимодействия между уполномоченными органами и Регламентом информационного взаимодействия между уполномоченными органами и Комиссией. В случае выявления несоответствия сведений требованиям указанных документов уполномоченный орган-отправитель принимает необходимые меры для устранения выявленной ошибки в соответствии с установленным порядком.</w:t>
      </w:r>
    </w:p>
    <w:bookmarkEnd w:id="152"/>
    <w:bookmarkStart w:name="z162" w:id="153"/>
    <w:p>
      <w:pPr>
        <w:spacing w:after="0"/>
        <w:ind w:left="0"/>
        <w:jc w:val="both"/>
      </w:pPr>
      <w:r>
        <w:rPr>
          <w:rFonts w:ascii="Times New Roman"/>
          <w:b w:val="false"/>
          <w:i w:val="false"/>
          <w:color w:val="000000"/>
          <w:sz w:val="28"/>
        </w:rPr>
        <w:t>
      70. В целях разрешения нештатных ситуаций государства-члены информируют друг друга и Евразийскую экономическую комиссию об уполномоченных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октября 2016 г. № 112</w:t>
            </w:r>
          </w:p>
        </w:tc>
      </w:tr>
    </w:tbl>
    <w:bookmarkStart w:name="z164" w:id="154"/>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w:t>
      </w:r>
      <w:r>
        <w:br/>
      </w:r>
      <w:r>
        <w:rPr>
          <w:rFonts w:ascii="Times New Roman"/>
          <w:b/>
          <w:i w:val="false"/>
          <w:color w:val="000000"/>
        </w:rPr>
        <w:t>между уполномоченными органами государств – членов Евразийского</w:t>
      </w:r>
      <w:r>
        <w:br/>
      </w:r>
      <w:r>
        <w:rPr>
          <w:rFonts w:ascii="Times New Roman"/>
          <w:b/>
          <w:i w:val="false"/>
          <w:color w:val="000000"/>
        </w:rPr>
        <w:t>экономического союза при реализации средствами интегрированной</w:t>
      </w:r>
      <w:r>
        <w:br/>
      </w:r>
      <w:r>
        <w:rPr>
          <w:rFonts w:ascii="Times New Roman"/>
          <w:b/>
          <w:i w:val="false"/>
          <w:color w:val="000000"/>
        </w:rPr>
        <w:t>информационной системы внешней и взаимной торговли общего</w:t>
      </w:r>
      <w:r>
        <w:br/>
      </w:r>
      <w:r>
        <w:rPr>
          <w:rFonts w:ascii="Times New Roman"/>
          <w:b/>
          <w:i w:val="false"/>
          <w:color w:val="000000"/>
        </w:rPr>
        <w:t>процесса "Обеспечение обмена сведениями о суммах зачисленных и</w:t>
      </w:r>
      <w:r>
        <w:br/>
      </w:r>
      <w:r>
        <w:rPr>
          <w:rFonts w:ascii="Times New Roman"/>
          <w:b/>
          <w:i w:val="false"/>
          <w:color w:val="000000"/>
        </w:rPr>
        <w:t>распределенных ввозных таможенных пошлин, а также формирование,</w:t>
      </w:r>
      <w:r>
        <w:br/>
      </w:r>
      <w:r>
        <w:rPr>
          <w:rFonts w:ascii="Times New Roman"/>
          <w:b/>
          <w:i w:val="false"/>
          <w:color w:val="000000"/>
        </w:rPr>
        <w:t>ведение и использование базы данных, содержащей такие сведения"</w:t>
      </w:r>
      <w:r>
        <w:br/>
      </w:r>
      <w:r>
        <w:rPr>
          <w:rFonts w:ascii="Times New Roman"/>
          <w:b/>
          <w:i w:val="false"/>
          <w:color w:val="000000"/>
        </w:rPr>
        <w:t>I. Общие положения</w:t>
      </w:r>
    </w:p>
    <w:bookmarkEnd w:id="154"/>
    <w:bookmarkStart w:name="z166" w:id="155"/>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 декабря 2014 г. № 222 "Об утверждении форм отчетов об уплаченных, зачисленных и распределенных суммах ввозных таможенных пошлин";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167" w:id="156"/>
    <w:p>
      <w:pPr>
        <w:spacing w:after="0"/>
        <w:ind w:left="0"/>
        <w:jc w:val="left"/>
      </w:pPr>
      <w:r>
        <w:rPr>
          <w:rFonts w:ascii="Times New Roman"/>
          <w:b/>
          <w:i w:val="false"/>
          <w:color w:val="000000"/>
        </w:rPr>
        <w:t xml:space="preserve"> II. Область применения</w:t>
      </w:r>
    </w:p>
    <w:bookmarkEnd w:id="156"/>
    <w:bookmarkStart w:name="z168" w:id="157"/>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(далее – общий процесс).</w:t>
      </w:r>
    </w:p>
    <w:bookmarkEnd w:id="157"/>
    <w:bookmarkStart w:name="z169" w:id="158"/>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158"/>
    <w:bookmarkStart w:name="z170" w:id="159"/>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159"/>
    <w:bookmarkStart w:name="z171" w:id="160"/>
    <w:p>
      <w:pPr>
        <w:spacing w:after="0"/>
        <w:ind w:left="0"/>
        <w:jc w:val="left"/>
      </w:pPr>
      <w:r>
        <w:rPr>
          <w:rFonts w:ascii="Times New Roman"/>
          <w:b/>
          <w:i w:val="false"/>
          <w:color w:val="000000"/>
        </w:rPr>
        <w:t xml:space="preserve"> III. Основные понятия</w:t>
      </w:r>
    </w:p>
    <w:bookmarkEnd w:id="160"/>
    <w:bookmarkStart w:name="z172" w:id="161"/>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161"/>
    <w:bookmarkStart w:name="z353" w:id="162"/>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162"/>
    <w:bookmarkStart w:name="z354" w:id="163"/>
    <w:p>
      <w:pPr>
        <w:spacing w:after="0"/>
        <w:ind w:left="0"/>
        <w:jc w:val="both"/>
      </w:pP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на определенной стадии его жизненного цикла, изменяющееся при выполнении операций общего процесса.</w:t>
      </w:r>
    </w:p>
    <w:bookmarkEnd w:id="163"/>
    <w:bookmarkStart w:name="z355" w:id="164"/>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164"/>
    <w:p>
      <w:pPr>
        <w:spacing w:after="0"/>
        <w:ind w:left="0"/>
        <w:jc w:val="both"/>
      </w:pPr>
      <w:r>
        <w:rPr>
          <w:rFonts w:ascii="Times New Roman"/>
          <w:b w:val="false"/>
          <w:i w:val="false"/>
          <w:color w:val="000000"/>
          <w:sz w:val="28"/>
        </w:rPr>
        <w:t xml:space="preserve">
      Иные понятия, используемые в настоящем Регламенте,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4 октября 2016 г. № 112 (далее – Правила информационного взаимодействия).</w:t>
      </w:r>
    </w:p>
    <w:bookmarkStart w:name="z173" w:id="165"/>
    <w:p>
      <w:pPr>
        <w:spacing w:after="0"/>
        <w:ind w:left="0"/>
        <w:jc w:val="left"/>
      </w:pPr>
      <w:r>
        <w:rPr>
          <w:rFonts w:ascii="Times New Roman"/>
          <w:b/>
          <w:i w:val="false"/>
          <w:color w:val="000000"/>
        </w:rPr>
        <w:t xml:space="preserve"> IV. Основные сведения об информационном</w:t>
      </w:r>
      <w:r>
        <w:br/>
      </w:r>
      <w:r>
        <w:rPr>
          <w:rFonts w:ascii="Times New Roman"/>
          <w:b/>
          <w:i w:val="false"/>
          <w:color w:val="000000"/>
        </w:rPr>
        <w:t>взаимодействии в рамках общего процесса</w:t>
      </w:r>
      <w:r>
        <w:br/>
      </w:r>
      <w:r>
        <w:rPr>
          <w:rFonts w:ascii="Times New Roman"/>
          <w:b/>
          <w:i w:val="false"/>
          <w:color w:val="000000"/>
        </w:rPr>
        <w:t>1. Участники информационного взаимодействия</w:t>
      </w:r>
    </w:p>
    <w:bookmarkEnd w:id="165"/>
    <w:bookmarkStart w:name="z175" w:id="166"/>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166"/>
    <w:bookmarkStart w:name="z176" w:id="167"/>
    <w:p>
      <w:pPr>
        <w:spacing w:after="0"/>
        <w:ind w:left="0"/>
        <w:jc w:val="both"/>
      </w:pPr>
      <w:r>
        <w:rPr>
          <w:rFonts w:ascii="Times New Roman"/>
          <w:b w:val="false"/>
          <w:i w:val="false"/>
          <w:color w:val="000000"/>
          <w:sz w:val="28"/>
        </w:rPr>
        <w:t>
                                                                  Таблица 1</w:t>
      </w:r>
    </w:p>
    <w:bookmarkEnd w:id="167"/>
    <w:bookmarkStart w:name="z177" w:id="168"/>
    <w:p>
      <w:pPr>
        <w:spacing w:after="0"/>
        <w:ind w:left="0"/>
        <w:jc w:val="both"/>
      </w:pPr>
      <w:r>
        <w:rPr>
          <w:rFonts w:ascii="Times New Roman"/>
          <w:b w:val="false"/>
          <w:i w:val="false"/>
          <w:color w:val="000000"/>
          <w:sz w:val="28"/>
        </w:rPr>
        <w:t>
      Перечень ролей участников информационного взаимодействия</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Отправитель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сбор, обработку и представление сведений (в том числе измененных) о суммах зачисленных и распределенных ввозных таможенных пошлин;</w:t>
            </w:r>
          </w:p>
          <w:p>
            <w:pPr>
              <w:spacing w:after="20"/>
              <w:ind w:left="20"/>
              <w:jc w:val="both"/>
            </w:pPr>
            <w:r>
              <w:rPr>
                <w:rFonts w:ascii="Times New Roman"/>
                <w:b w:val="false"/>
                <w:i w:val="false"/>
                <w:color w:val="000000"/>
                <w:sz w:val="20"/>
              </w:rPr>
              <w:t>
получает от уполномоченных органов других государств – членов Союза протокол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w:t>
            </w:r>
          </w:p>
          <w:p>
            <w:pPr>
              <w:spacing w:after="20"/>
              <w:ind w:left="20"/>
              <w:jc w:val="both"/>
            </w:pPr>
            <w:r>
              <w:rPr>
                <w:rFonts w:ascii="Times New Roman"/>
                <w:b w:val="false"/>
                <w:i w:val="false"/>
                <w:color w:val="000000"/>
                <w:sz w:val="20"/>
              </w:rPr>
              <w:t>
орган-отправитель (P.DS.01.ACT.001)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Получатель информации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получение от уполномоченных органов других государств – членов Союза сведений (в том числе измененных) о суммах зачисленных и распределенных ввозных таможенных пошлин, а также осуществляет хранение и обработку полученных сведений;</w:t>
            </w:r>
          </w:p>
          <w:p>
            <w:pPr>
              <w:spacing w:after="20"/>
              <w:ind w:left="20"/>
              <w:jc w:val="both"/>
            </w:pPr>
            <w:r>
              <w:rPr>
                <w:rFonts w:ascii="Times New Roman"/>
                <w:b w:val="false"/>
                <w:i w:val="false"/>
                <w:color w:val="000000"/>
                <w:sz w:val="20"/>
              </w:rPr>
              <w:t>
осуществляет представление уполномоченным органам государств – членов Союза протокола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w:t>
            </w:r>
          </w:p>
          <w:p>
            <w:pPr>
              <w:spacing w:after="20"/>
              <w:ind w:left="20"/>
              <w:jc w:val="both"/>
            </w:pPr>
            <w:r>
              <w:rPr>
                <w:rFonts w:ascii="Times New Roman"/>
                <w:b w:val="false"/>
                <w:i w:val="false"/>
                <w:color w:val="000000"/>
                <w:sz w:val="20"/>
              </w:rPr>
              <w:t>
орган-получатель (P.DS.01.ACT.002)</w:t>
            </w:r>
          </w:p>
        </w:tc>
      </w:tr>
    </w:tbl>
    <w:bookmarkStart w:name="z178" w:id="169"/>
    <w:p>
      <w:pPr>
        <w:spacing w:after="0"/>
        <w:ind w:left="0"/>
        <w:jc w:val="left"/>
      </w:pPr>
      <w:r>
        <w:rPr>
          <w:rFonts w:ascii="Times New Roman"/>
          <w:b/>
          <w:i w:val="false"/>
          <w:color w:val="000000"/>
        </w:rPr>
        <w:t xml:space="preserve"> 2. Структура информационного взаимодействия</w:t>
      </w:r>
    </w:p>
    <w:bookmarkEnd w:id="169"/>
    <w:bookmarkStart w:name="z179" w:id="170"/>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в соответствии с процедурами общего процесса:</w:t>
      </w:r>
    </w:p>
    <w:bookmarkEnd w:id="170"/>
    <w:p>
      <w:pPr>
        <w:spacing w:after="0"/>
        <w:ind w:left="0"/>
        <w:jc w:val="both"/>
      </w:pPr>
      <w:r>
        <w:rPr>
          <w:rFonts w:ascii="Times New Roman"/>
          <w:b w:val="false"/>
          <w:i w:val="false"/>
          <w:color w:val="000000"/>
          <w:sz w:val="28"/>
        </w:rPr>
        <w:t>
      а) представление уполномоченными органами друг другу сведений о суммах ввозных таможенных пошлин за отчетный день;</w:t>
      </w:r>
    </w:p>
    <w:p>
      <w:pPr>
        <w:spacing w:after="0"/>
        <w:ind w:left="0"/>
        <w:jc w:val="both"/>
      </w:pPr>
      <w:r>
        <w:rPr>
          <w:rFonts w:ascii="Times New Roman"/>
          <w:b w:val="false"/>
          <w:i w:val="false"/>
          <w:color w:val="000000"/>
          <w:sz w:val="28"/>
        </w:rPr>
        <w:t>
      б) представление уполномоченными органами друг другу сведений о суммах ввозных таможенных пошлин за отчетный месяц;</w:t>
      </w:r>
    </w:p>
    <w:p>
      <w:pPr>
        <w:spacing w:after="0"/>
        <w:ind w:left="0"/>
        <w:jc w:val="both"/>
      </w:pPr>
      <w:r>
        <w:rPr>
          <w:rFonts w:ascii="Times New Roman"/>
          <w:b w:val="false"/>
          <w:i w:val="false"/>
          <w:color w:val="000000"/>
          <w:sz w:val="28"/>
        </w:rPr>
        <w:t>
      в) представление уполномоченными органами друг другу сведений из протокола оперативной сверки полученных данных;</w:t>
      </w:r>
    </w:p>
    <w:p>
      <w:pPr>
        <w:spacing w:after="0"/>
        <w:ind w:left="0"/>
        <w:jc w:val="both"/>
      </w:pPr>
      <w:r>
        <w:rPr>
          <w:rFonts w:ascii="Times New Roman"/>
          <w:b w:val="false"/>
          <w:i w:val="false"/>
          <w:color w:val="000000"/>
          <w:sz w:val="28"/>
        </w:rPr>
        <w:t>
      г) представление в уполномоченные органы измененных ежемесячных сведений о суммах ввозных таможенных пошлин;</w:t>
      </w:r>
    </w:p>
    <w:p>
      <w:pPr>
        <w:spacing w:after="0"/>
        <w:ind w:left="0"/>
        <w:jc w:val="both"/>
      </w:pPr>
      <w:r>
        <w:rPr>
          <w:rFonts w:ascii="Times New Roman"/>
          <w:b w:val="false"/>
          <w:i w:val="false"/>
          <w:color w:val="000000"/>
          <w:sz w:val="28"/>
        </w:rPr>
        <w:t>
      д) представление в уполномоченные органы измененных ежедневных сведений о суммах ввозных таможенных пошлин.</w:t>
      </w:r>
    </w:p>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представлена на рисунке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Структура информационного взаимодействия между</w:t>
      </w:r>
    </w:p>
    <w:p>
      <w:pPr>
        <w:spacing w:after="0"/>
        <w:ind w:left="0"/>
        <w:jc w:val="both"/>
      </w:pPr>
      <w:r>
        <w:rPr>
          <w:rFonts w:ascii="Times New Roman"/>
          <w:b w:val="false"/>
          <w:i w:val="false"/>
          <w:color w:val="000000"/>
          <w:sz w:val="28"/>
        </w:rPr>
        <w:t>
      уполномоченными органами</w:t>
      </w:r>
    </w:p>
    <w:bookmarkStart w:name="z180" w:id="171"/>
    <w:p>
      <w:pPr>
        <w:spacing w:after="0"/>
        <w:ind w:left="0"/>
        <w:jc w:val="both"/>
      </w:pPr>
      <w:r>
        <w:rPr>
          <w:rFonts w:ascii="Times New Roman"/>
          <w:b w:val="false"/>
          <w:i w:val="false"/>
          <w:color w:val="000000"/>
          <w:sz w:val="28"/>
        </w:rPr>
        <w:t xml:space="preserve">
      8. Информационное взаимодействие между уполномоченными органами реализуется в рамках общего процесса. Структура общего процесса определена в </w:t>
      </w:r>
      <w:r>
        <w:rPr>
          <w:rFonts w:ascii="Times New Roman"/>
          <w:b w:val="false"/>
          <w:i w:val="false"/>
          <w:color w:val="000000"/>
          <w:sz w:val="28"/>
        </w:rPr>
        <w:t>Правилах</w:t>
      </w:r>
      <w:r>
        <w:rPr>
          <w:rFonts w:ascii="Times New Roman"/>
          <w:b w:val="false"/>
          <w:i w:val="false"/>
          <w:color w:val="000000"/>
          <w:sz w:val="28"/>
        </w:rPr>
        <w:t xml:space="preserve"> информационного взаимодействия.</w:t>
      </w:r>
    </w:p>
    <w:bookmarkEnd w:id="171"/>
    <w:bookmarkStart w:name="z181" w:id="172"/>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172"/>
    <w:bookmarkStart w:name="z182" w:id="173"/>
    <w:p>
      <w:pPr>
        <w:spacing w:after="0"/>
        <w:ind w:left="0"/>
        <w:jc w:val="both"/>
      </w:pPr>
      <w:r>
        <w:rPr>
          <w:rFonts w:ascii="Times New Roman"/>
          <w:b w:val="false"/>
          <w:i w:val="false"/>
          <w:color w:val="000000"/>
          <w:sz w:val="28"/>
        </w:rPr>
        <w:t xml:space="preserve">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w:t>
      </w:r>
      <w:r>
        <w:rPr>
          <w:rFonts w:ascii="Times New Roman"/>
          <w:b w:val="false"/>
          <w:i w:val="false"/>
          <w:color w:val="000000"/>
          <w:sz w:val="28"/>
        </w:rPr>
        <w:t>Описанию</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системы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утвержденному Решением Коллегии Евразийской экономической комиссии от 4 октября 2016 г. № 112 (далее – Описание форматов и структур электронных документов и сведений).</w:t>
      </w:r>
    </w:p>
    <w:bookmarkEnd w:id="173"/>
    <w:bookmarkStart w:name="z183" w:id="174"/>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174"/>
    <w:bookmarkStart w:name="z184" w:id="175"/>
    <w:p>
      <w:pPr>
        <w:spacing w:after="0"/>
        <w:ind w:left="0"/>
        <w:jc w:val="left"/>
      </w:pPr>
      <w:r>
        <w:rPr>
          <w:rFonts w:ascii="Times New Roman"/>
          <w:b/>
          <w:i w:val="false"/>
          <w:color w:val="000000"/>
        </w:rPr>
        <w:t xml:space="preserve"> V. Информационное взаимодействие в рамках групп процедур</w:t>
      </w:r>
      <w:r>
        <w:br/>
      </w:r>
      <w:r>
        <w:rPr>
          <w:rFonts w:ascii="Times New Roman"/>
          <w:b/>
          <w:i w:val="false"/>
          <w:color w:val="000000"/>
        </w:rPr>
        <w:t>1. Информационное взаимодействие при представлении сведений</w:t>
      </w:r>
      <w:r>
        <w:br/>
      </w:r>
      <w:r>
        <w:rPr>
          <w:rFonts w:ascii="Times New Roman"/>
          <w:b/>
          <w:i w:val="false"/>
          <w:color w:val="000000"/>
        </w:rPr>
        <w:t>уполномоченными органами друг другу</w:t>
      </w:r>
    </w:p>
    <w:bookmarkEnd w:id="175"/>
    <w:bookmarkStart w:name="z186" w:id="176"/>
    <w:p>
      <w:pPr>
        <w:spacing w:after="0"/>
        <w:ind w:left="0"/>
        <w:jc w:val="both"/>
      </w:pPr>
      <w:r>
        <w:rPr>
          <w:rFonts w:ascii="Times New Roman"/>
          <w:b w:val="false"/>
          <w:i w:val="false"/>
          <w:color w:val="000000"/>
          <w:sz w:val="28"/>
        </w:rPr>
        <w:t>
      12. Схема выполнения транзакций общего процесса при представлении сведений уполномоченными органами друг другу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1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43500" cy="501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143500" cy="501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0546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0546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Схема выполнения транзакций общего процесса при</w:t>
      </w:r>
    </w:p>
    <w:p>
      <w:pPr>
        <w:spacing w:after="0"/>
        <w:ind w:left="0"/>
        <w:jc w:val="both"/>
      </w:pPr>
      <w:r>
        <w:rPr>
          <w:rFonts w:ascii="Times New Roman"/>
          <w:b w:val="false"/>
          <w:i w:val="false"/>
          <w:color w:val="000000"/>
          <w:sz w:val="28"/>
        </w:rPr>
        <w:t>
      представлении сведений уполномоченными органами друг другу</w:t>
      </w:r>
    </w:p>
    <w:bookmarkStart w:name="z187" w:id="177"/>
    <w:p>
      <w:pPr>
        <w:spacing w:after="0"/>
        <w:ind w:left="0"/>
        <w:jc w:val="both"/>
      </w:pPr>
      <w:r>
        <w:rPr>
          <w:rFonts w:ascii="Times New Roman"/>
          <w:b w:val="false"/>
          <w:i w:val="false"/>
          <w:color w:val="000000"/>
          <w:sz w:val="28"/>
        </w:rPr>
        <w:t>
                                                                  Таблица 2</w:t>
      </w:r>
    </w:p>
    <w:bookmarkEnd w:id="177"/>
    <w:bookmarkStart w:name="z188" w:id="178"/>
    <w:p>
      <w:pPr>
        <w:spacing w:after="0"/>
        <w:ind w:left="0"/>
        <w:jc w:val="both"/>
      </w:pPr>
      <w:r>
        <w:rPr>
          <w:rFonts w:ascii="Times New Roman"/>
          <w:b w:val="false"/>
          <w:i w:val="false"/>
          <w:color w:val="000000"/>
          <w:sz w:val="28"/>
        </w:rPr>
        <w:t>
      Перечень транзакций общего процесса при представлении сведений</w:t>
      </w:r>
    </w:p>
    <w:bookmarkEnd w:id="178"/>
    <w:p>
      <w:pPr>
        <w:spacing w:after="0"/>
        <w:ind w:left="0"/>
        <w:jc w:val="both"/>
      </w:pPr>
      <w:r>
        <w:rPr>
          <w:rFonts w:ascii="Times New Roman"/>
          <w:b w:val="false"/>
          <w:i w:val="false"/>
          <w:color w:val="000000"/>
          <w:sz w:val="28"/>
        </w:rPr>
        <w:t>
      уполномоченными органами друг другу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о суммах ввозных таможенных пошлин за отчетный день (P.DS.01.PRC.001)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день (P.DS.01.OPR.001).</w:t>
            </w:r>
          </w:p>
          <w:p>
            <w:pPr>
              <w:spacing w:after="20"/>
              <w:ind w:left="20"/>
              <w:jc w:val="both"/>
            </w:pPr>
            <w:r>
              <w:rPr>
                <w:rFonts w:ascii="Times New Roman"/>
                <w:b w:val="false"/>
                <w:i w:val="false"/>
                <w:color w:val="000000"/>
                <w:sz w:val="20"/>
              </w:rPr>
              <w:t>
Получение уведомления об обработке сведений о суммах ввозных таможенных пошлин за отчетный день (P.DS.01.OPR.003)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день (P.DS.01.BEN.001):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суммах ввозных таможенных пошлин за отчетный день (P.DS.01.OPR.002)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день (P.DS.01.BEN.001):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день (P.DS.01.TRN.001)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о суммах ввозных таможенных пошлин за отчетный месяц (P.DS.01.PRC.003)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месяц (P.DS.01.OPR.007).</w:t>
            </w:r>
          </w:p>
          <w:p>
            <w:pPr>
              <w:spacing w:after="20"/>
              <w:ind w:left="20"/>
              <w:jc w:val="both"/>
            </w:pPr>
            <w:r>
              <w:rPr>
                <w:rFonts w:ascii="Times New Roman"/>
                <w:b w:val="false"/>
                <w:i w:val="false"/>
                <w:color w:val="000000"/>
                <w:sz w:val="20"/>
              </w:rPr>
              <w:t>
Получение уведомления об обработке сведений о суммах ввозных таможенных пошлин за отчетный месяц (P.DS.01.OPR.009)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суммах ввозных таможенных пошлин за отчетный месяц (P.DS.01.OPR.008)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месяц (P.DS.01.TRN.002)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друг другу сведений из протокола оперативной сверки полученных данных (P.DS.01.PRC.004)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 (P.DS.01.OPR.010).</w:t>
            </w:r>
          </w:p>
          <w:p>
            <w:pPr>
              <w:spacing w:after="20"/>
              <w:ind w:left="20"/>
              <w:jc w:val="both"/>
            </w:pPr>
            <w:r>
              <w:rPr>
                <w:rFonts w:ascii="Times New Roman"/>
                <w:b w:val="false"/>
                <w:i w:val="false"/>
                <w:color w:val="000000"/>
                <w:sz w:val="20"/>
              </w:rPr>
              <w:t>
Получение уведомления об обработке сведений из протокола оперативной сверки полученных данных (P.DS.01.OPR.012)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 (P.DS.01.BEN.003):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 (P.DS.01.OPR.011)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 (P.DS.01.BEN.003):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протокола оперативной сверки полученных данных (P.DS.01.TRN.004)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уполномоченные органы измененных ежемесячных сведений о суммах ввозных таможенных пошлин (P.DS.01.PRC.006)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Представлении измененных ежемесячных сведений о суммах ввозных таможенных пошлин (P.DS.01.OPR.016).</w:t>
            </w:r>
          </w:p>
          <w:p>
            <w:pPr>
              <w:spacing w:after="20"/>
              <w:ind w:left="20"/>
              <w:jc w:val="both"/>
            </w:pPr>
            <w:r>
              <w:rPr>
                <w:rFonts w:ascii="Times New Roman"/>
                <w:b w:val="false"/>
                <w:i w:val="false"/>
                <w:color w:val="000000"/>
                <w:sz w:val="20"/>
              </w:rPr>
              <w:t>
Получение уведомления об обработке измененных ежемесячных сведений о суммах ввозных таможенных пошлин (P.DS.01.OPR.018)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измененные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ежемесячных сведений о суммах ввозных таможенных пошлин (P.DS.01.OPR.017)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измененные сведения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представленной в уполномоченные органы ежемесячной информации (P.DS.01.TRN.006)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уполномоченные органы измененных ежедневных сведений о суммах ввозных таможенных пошлин (P.DS.01.PRC.007)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Представлении измененных ежедневных сведений о суммах ввозных таможенных пошлин (P.DS.01.OPR.019).</w:t>
            </w:r>
          </w:p>
          <w:p>
            <w:pPr>
              <w:spacing w:after="20"/>
              <w:ind w:left="20"/>
              <w:jc w:val="both"/>
            </w:pPr>
            <w:r>
              <w:rPr>
                <w:rFonts w:ascii="Times New Roman"/>
                <w:b w:val="false"/>
                <w:i w:val="false"/>
                <w:color w:val="000000"/>
                <w:sz w:val="20"/>
              </w:rPr>
              <w:t>
Получение уведомления об обработке измененных ежедневных сведений о суммах ввозных таможенных пошлин (P.DS.01.OPR.021)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день (P.DS.01.BEN.001): измененные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ежедневных сведений о суммах ввозных таможенных пошлин (P.DS.01.OPR.020)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день (P.DS.01.BEN.001): измененные сведения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представленной в уполномоченные органы ежедневной информации (P.DS.01.TRN.007)</w:t>
            </w:r>
          </w:p>
        </w:tc>
      </w:tr>
    </w:tbl>
    <w:bookmarkStart w:name="z189" w:id="179"/>
    <w:p>
      <w:pPr>
        <w:spacing w:after="0"/>
        <w:ind w:left="0"/>
        <w:jc w:val="left"/>
      </w:pPr>
      <w:r>
        <w:rPr>
          <w:rFonts w:ascii="Times New Roman"/>
          <w:b/>
          <w:i w:val="false"/>
          <w:color w:val="000000"/>
        </w:rPr>
        <w:t xml:space="preserve"> VI. Описание сообщений общего процесса</w:t>
      </w:r>
    </w:p>
    <w:bookmarkEnd w:id="179"/>
    <w:bookmarkStart w:name="z190" w:id="180"/>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180"/>
    <w:bookmarkStart w:name="z191" w:id="181"/>
    <w:p>
      <w:pPr>
        <w:spacing w:after="0"/>
        <w:ind w:left="0"/>
        <w:jc w:val="both"/>
      </w:pPr>
      <w:r>
        <w:rPr>
          <w:rFonts w:ascii="Times New Roman"/>
          <w:b w:val="false"/>
          <w:i w:val="false"/>
          <w:color w:val="000000"/>
          <w:sz w:val="28"/>
        </w:rPr>
        <w:t>
                                                                  Таблица 3</w:t>
      </w:r>
    </w:p>
    <w:bookmarkEnd w:id="181"/>
    <w:bookmarkStart w:name="z192" w:id="182"/>
    <w:p>
      <w:pPr>
        <w:spacing w:after="0"/>
        <w:ind w:left="0"/>
        <w:jc w:val="both"/>
      </w:pPr>
      <w:r>
        <w:rPr>
          <w:rFonts w:ascii="Times New Roman"/>
          <w:b w:val="false"/>
          <w:i w:val="false"/>
          <w:color w:val="000000"/>
          <w:sz w:val="28"/>
        </w:rPr>
        <w:t>
      Перечень сообщений общего процесса</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день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 (R.FP.DS.01.001)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 (R.FP.DS.01.001)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 (R.FP.DS.01.003)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ежемесячные сведения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 (R.FP.DS.01.001)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ежедневные сведения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 (R.FP.DS.01.001)</w:t>
            </w:r>
          </w:p>
        </w:tc>
      </w:tr>
    </w:tbl>
    <w:bookmarkStart w:name="z193" w:id="183"/>
    <w:p>
      <w:pPr>
        <w:spacing w:after="0"/>
        <w:ind w:left="0"/>
        <w:jc w:val="left"/>
      </w:pPr>
      <w:r>
        <w:rPr>
          <w:rFonts w:ascii="Times New Roman"/>
          <w:b/>
          <w:i w:val="false"/>
          <w:color w:val="000000"/>
        </w:rPr>
        <w:t xml:space="preserve"> VII. Описание транзакций общего процесса</w:t>
      </w:r>
      <w:r>
        <w:br/>
      </w:r>
      <w:r>
        <w:rPr>
          <w:rFonts w:ascii="Times New Roman"/>
          <w:b/>
          <w:i w:val="false"/>
          <w:color w:val="000000"/>
        </w:rPr>
        <w:t>1. Транзакция общего процесса "Представление сведений о суммах</w:t>
      </w:r>
      <w:r>
        <w:br/>
      </w:r>
      <w:r>
        <w:rPr>
          <w:rFonts w:ascii="Times New Roman"/>
          <w:b/>
          <w:i w:val="false"/>
          <w:color w:val="000000"/>
        </w:rPr>
        <w:t>ввозных таможенных пошлин за отчетный день" (P.DS.01.TRN.001)</w:t>
      </w:r>
    </w:p>
    <w:bookmarkEnd w:id="183"/>
    <w:bookmarkStart w:name="z195" w:id="184"/>
    <w:p>
      <w:pPr>
        <w:spacing w:after="0"/>
        <w:ind w:left="0"/>
        <w:jc w:val="both"/>
      </w:pPr>
      <w:r>
        <w:rPr>
          <w:rFonts w:ascii="Times New Roman"/>
          <w:b w:val="false"/>
          <w:i w:val="false"/>
          <w:color w:val="000000"/>
          <w:sz w:val="28"/>
        </w:rPr>
        <w:t>
      14. Транзакция общего процесса "Представление сведений о суммах ввозных таможенных пошлин за отчетный день" (P.DS.01.TRN.001)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1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Схема выполнения транзакции общего процесса "Представление</w:t>
      </w:r>
    </w:p>
    <w:p>
      <w:pPr>
        <w:spacing w:after="0"/>
        <w:ind w:left="0"/>
        <w:jc w:val="both"/>
      </w:pPr>
      <w:r>
        <w:rPr>
          <w:rFonts w:ascii="Times New Roman"/>
          <w:b w:val="false"/>
          <w:i w:val="false"/>
          <w:color w:val="000000"/>
          <w:sz w:val="28"/>
        </w:rPr>
        <w:t>
      сведений о суммах ввозных таможенных пошлин за отчетный день"</w:t>
      </w:r>
    </w:p>
    <w:p>
      <w:pPr>
        <w:spacing w:after="0"/>
        <w:ind w:left="0"/>
        <w:jc w:val="both"/>
      </w:pPr>
      <w:r>
        <w:rPr>
          <w:rFonts w:ascii="Times New Roman"/>
          <w:b w:val="false"/>
          <w:i w:val="false"/>
          <w:color w:val="000000"/>
          <w:sz w:val="28"/>
        </w:rPr>
        <w:t>
      (P.DS.01.TRN.001)</w:t>
      </w:r>
    </w:p>
    <w:bookmarkStart w:name="z196" w:id="185"/>
    <w:p>
      <w:pPr>
        <w:spacing w:after="0"/>
        <w:ind w:left="0"/>
        <w:jc w:val="both"/>
      </w:pPr>
      <w:r>
        <w:rPr>
          <w:rFonts w:ascii="Times New Roman"/>
          <w:b w:val="false"/>
          <w:i w:val="false"/>
          <w:color w:val="000000"/>
          <w:sz w:val="28"/>
        </w:rPr>
        <w:t>
                                                                  Таблица 4</w:t>
      </w:r>
    </w:p>
    <w:bookmarkEnd w:id="185"/>
    <w:bookmarkStart w:name="z197" w:id="186"/>
    <w:p>
      <w:pPr>
        <w:spacing w:after="0"/>
        <w:ind w:left="0"/>
        <w:jc w:val="both"/>
      </w:pPr>
      <w:r>
        <w:rPr>
          <w:rFonts w:ascii="Times New Roman"/>
          <w:b w:val="false"/>
          <w:i w:val="false"/>
          <w:color w:val="000000"/>
          <w:sz w:val="28"/>
        </w:rPr>
        <w:t>
      Описание транзакции общего процесса "Представление сведений о суммах      ввозных таможенных пошлин за отчетный день" (P.DS.01.TRN.001)</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суммах ввозных таможенных пошлин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день (P.DS.01.BEN.001):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P.DS.01.MSG.001 Сведения о суммах ввозных таможенных пошлин за отчетный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P.DS.01.MSG.003 Уведомление об успешной обработке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Евразийской Экономической Комиссии (далее – Комиссия)) – для P.DS.01.MSG.001</w:t>
            </w:r>
          </w:p>
          <w:p>
            <w:pPr>
              <w:spacing w:after="20"/>
              <w:ind w:left="20"/>
              <w:jc w:val="both"/>
            </w:pPr>
            <w:r>
              <w:rPr>
                <w:rFonts w:ascii="Times New Roman"/>
                <w:b w:val="false"/>
                <w:i w:val="false"/>
                <w:color w:val="000000"/>
                <w:sz w:val="20"/>
              </w:rPr>
              <w:t>
нет – для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198" w:id="187"/>
    <w:p>
      <w:pPr>
        <w:spacing w:after="0"/>
        <w:ind w:left="0"/>
        <w:jc w:val="left"/>
      </w:pPr>
      <w:r>
        <w:rPr>
          <w:rFonts w:ascii="Times New Roman"/>
          <w:b/>
          <w:i w:val="false"/>
          <w:color w:val="000000"/>
        </w:rPr>
        <w:t xml:space="preserve"> 2. Транзакция общего процесса "Представление сведений о суммах</w:t>
      </w:r>
      <w:r>
        <w:br/>
      </w:r>
      <w:r>
        <w:rPr>
          <w:rFonts w:ascii="Times New Roman"/>
          <w:b/>
          <w:i w:val="false"/>
          <w:color w:val="000000"/>
        </w:rPr>
        <w:t>ввозных таможенных пошлин за отчетный месяц" (P.DS.01.TRN.002)</w:t>
      </w:r>
    </w:p>
    <w:bookmarkEnd w:id="187"/>
    <w:bookmarkStart w:name="z199" w:id="188"/>
    <w:p>
      <w:pPr>
        <w:spacing w:after="0"/>
        <w:ind w:left="0"/>
        <w:jc w:val="both"/>
      </w:pPr>
      <w:r>
        <w:rPr>
          <w:rFonts w:ascii="Times New Roman"/>
          <w:b w:val="false"/>
          <w:i w:val="false"/>
          <w:color w:val="000000"/>
          <w:sz w:val="28"/>
        </w:rPr>
        <w:t>
      15. Транзакция общего процесса "Представление сведений о суммах ввозных таможенных пошлин за отчетный месяц" (P.DS.01.TRN.002)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18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47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Схема выполнения транзакции общего процесса "Представление</w:t>
      </w:r>
    </w:p>
    <w:p>
      <w:pPr>
        <w:spacing w:after="0"/>
        <w:ind w:left="0"/>
        <w:jc w:val="both"/>
      </w:pPr>
      <w:r>
        <w:rPr>
          <w:rFonts w:ascii="Times New Roman"/>
          <w:b w:val="false"/>
          <w:i w:val="false"/>
          <w:color w:val="000000"/>
          <w:sz w:val="28"/>
        </w:rPr>
        <w:t>
      сведений о суммах ввозных таможенных пошлин за отчетный месяц"</w:t>
      </w:r>
    </w:p>
    <w:p>
      <w:pPr>
        <w:spacing w:after="0"/>
        <w:ind w:left="0"/>
        <w:jc w:val="both"/>
      </w:pPr>
      <w:r>
        <w:rPr>
          <w:rFonts w:ascii="Times New Roman"/>
          <w:b w:val="false"/>
          <w:i w:val="false"/>
          <w:color w:val="000000"/>
          <w:sz w:val="28"/>
        </w:rPr>
        <w:t>
      (P.DS.01.TRN.002)</w:t>
      </w:r>
    </w:p>
    <w:bookmarkStart w:name="z200" w:id="189"/>
    <w:p>
      <w:pPr>
        <w:spacing w:after="0"/>
        <w:ind w:left="0"/>
        <w:jc w:val="both"/>
      </w:pPr>
      <w:r>
        <w:rPr>
          <w:rFonts w:ascii="Times New Roman"/>
          <w:b w:val="false"/>
          <w:i w:val="false"/>
          <w:color w:val="000000"/>
          <w:sz w:val="28"/>
        </w:rPr>
        <w:t>
                                                                  Таблица 5</w:t>
      </w:r>
    </w:p>
    <w:bookmarkEnd w:id="189"/>
    <w:bookmarkStart w:name="z201" w:id="190"/>
    <w:p>
      <w:pPr>
        <w:spacing w:after="0"/>
        <w:ind w:left="0"/>
        <w:jc w:val="both"/>
      </w:pPr>
      <w:r>
        <w:rPr>
          <w:rFonts w:ascii="Times New Roman"/>
          <w:b w:val="false"/>
          <w:i w:val="false"/>
          <w:color w:val="000000"/>
          <w:sz w:val="28"/>
        </w:rPr>
        <w:t>
      Описание транзакции общего процесса "Представление сведений о суммах</w:t>
      </w:r>
    </w:p>
    <w:bookmarkEnd w:id="190"/>
    <w:p>
      <w:pPr>
        <w:spacing w:after="0"/>
        <w:ind w:left="0"/>
        <w:jc w:val="both"/>
      </w:pPr>
      <w:r>
        <w:rPr>
          <w:rFonts w:ascii="Times New Roman"/>
          <w:b w:val="false"/>
          <w:i w:val="false"/>
          <w:color w:val="000000"/>
          <w:sz w:val="28"/>
        </w:rPr>
        <w:t>
      ввозных таможенных пошлин за отчетный месяц" (P.DS.01.TRN.002)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P.DS.01.MSG.002</w:t>
            </w:r>
          </w:p>
          <w:p>
            <w:pPr>
              <w:spacing w:after="20"/>
              <w:ind w:left="20"/>
              <w:jc w:val="both"/>
            </w:pPr>
            <w:r>
              <w:rPr>
                <w:rFonts w:ascii="Times New Roman"/>
                <w:b w:val="false"/>
                <w:i w:val="false"/>
                <w:color w:val="000000"/>
                <w:sz w:val="20"/>
              </w:rPr>
              <w:t>
нет – для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02" w:id="191"/>
    <w:p>
      <w:pPr>
        <w:spacing w:after="0"/>
        <w:ind w:left="0"/>
        <w:jc w:val="left"/>
      </w:pPr>
      <w:r>
        <w:rPr>
          <w:rFonts w:ascii="Times New Roman"/>
          <w:b/>
          <w:i w:val="false"/>
          <w:color w:val="000000"/>
        </w:rPr>
        <w:t xml:space="preserve"> 3. Транзакция общего процесса "Получение сведений из протокола</w:t>
      </w:r>
      <w:r>
        <w:br/>
      </w:r>
      <w:r>
        <w:rPr>
          <w:rFonts w:ascii="Times New Roman"/>
          <w:b/>
          <w:i w:val="false"/>
          <w:color w:val="000000"/>
        </w:rPr>
        <w:t>оперативной сверки полученных данных" (P.DS.01.TRN.004)</w:t>
      </w:r>
    </w:p>
    <w:bookmarkEnd w:id="191"/>
    <w:bookmarkStart w:name="z203" w:id="192"/>
    <w:p>
      <w:pPr>
        <w:spacing w:after="0"/>
        <w:ind w:left="0"/>
        <w:jc w:val="both"/>
      </w:pPr>
      <w:r>
        <w:rPr>
          <w:rFonts w:ascii="Times New Roman"/>
          <w:b w:val="false"/>
          <w:i w:val="false"/>
          <w:color w:val="000000"/>
          <w:sz w:val="28"/>
        </w:rPr>
        <w:t>
      16. Транзакция общего процесса "Получение сведений из протокола оперативной сверки полученных данных" (P.DS.01.TRN.004)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1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5. Схема выполнения транзакции общего процесса "Получение</w:t>
      </w:r>
    </w:p>
    <w:p>
      <w:pPr>
        <w:spacing w:after="0"/>
        <w:ind w:left="0"/>
        <w:jc w:val="both"/>
      </w:pPr>
      <w:r>
        <w:rPr>
          <w:rFonts w:ascii="Times New Roman"/>
          <w:b w:val="false"/>
          <w:i w:val="false"/>
          <w:color w:val="000000"/>
          <w:sz w:val="28"/>
        </w:rPr>
        <w:t>
      сведений из протокола оперативной сверки полученных данных"</w:t>
      </w:r>
    </w:p>
    <w:p>
      <w:pPr>
        <w:spacing w:after="0"/>
        <w:ind w:left="0"/>
        <w:jc w:val="both"/>
      </w:pPr>
      <w:r>
        <w:rPr>
          <w:rFonts w:ascii="Times New Roman"/>
          <w:b w:val="false"/>
          <w:i w:val="false"/>
          <w:color w:val="000000"/>
          <w:sz w:val="28"/>
        </w:rPr>
        <w:t>
      (P.DS.01.TRN.004)</w:t>
      </w:r>
    </w:p>
    <w:bookmarkStart w:name="z204" w:id="193"/>
    <w:p>
      <w:pPr>
        <w:spacing w:after="0"/>
        <w:ind w:left="0"/>
        <w:jc w:val="both"/>
      </w:pPr>
      <w:r>
        <w:rPr>
          <w:rFonts w:ascii="Times New Roman"/>
          <w:b w:val="false"/>
          <w:i w:val="false"/>
          <w:color w:val="000000"/>
          <w:sz w:val="28"/>
        </w:rPr>
        <w:t>
                                                                  Таблица 6</w:t>
      </w:r>
    </w:p>
    <w:bookmarkEnd w:id="193"/>
    <w:bookmarkStart w:name="z205" w:id="194"/>
    <w:p>
      <w:pPr>
        <w:spacing w:after="0"/>
        <w:ind w:left="0"/>
        <w:jc w:val="both"/>
      </w:pPr>
      <w:r>
        <w:rPr>
          <w:rFonts w:ascii="Times New Roman"/>
          <w:b w:val="false"/>
          <w:i w:val="false"/>
          <w:color w:val="000000"/>
          <w:sz w:val="28"/>
        </w:rPr>
        <w:t>
      Описание транзакции общего процесса "Получение сведений из протокола</w:t>
      </w:r>
    </w:p>
    <w:bookmarkEnd w:id="194"/>
    <w:p>
      <w:pPr>
        <w:spacing w:after="0"/>
        <w:ind w:left="0"/>
        <w:jc w:val="both"/>
      </w:pPr>
      <w:r>
        <w:rPr>
          <w:rFonts w:ascii="Times New Roman"/>
          <w:b w:val="false"/>
          <w:i w:val="false"/>
          <w:color w:val="000000"/>
          <w:sz w:val="28"/>
        </w:rPr>
        <w:t>
      оперативной сверки полученных данных" (P.DS.01.TRN.004)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P.DS.01.TRN.004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протокола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протокола оперативной сверки полученных данных (P.DS.01.BEN.003):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 (P.DS.01.MSG.004)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P.DS.01.MSG.004</w:t>
            </w:r>
          </w:p>
          <w:p>
            <w:pPr>
              <w:spacing w:after="20"/>
              <w:ind w:left="20"/>
              <w:jc w:val="both"/>
            </w:pPr>
            <w:r>
              <w:rPr>
                <w:rFonts w:ascii="Times New Roman"/>
                <w:b w:val="false"/>
                <w:i w:val="false"/>
                <w:color w:val="000000"/>
                <w:sz w:val="20"/>
              </w:rPr>
              <w:t>
нет – для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06" w:id="195"/>
    <w:p>
      <w:pPr>
        <w:spacing w:after="0"/>
        <w:ind w:left="0"/>
        <w:jc w:val="left"/>
      </w:pPr>
      <w:r>
        <w:rPr>
          <w:rFonts w:ascii="Times New Roman"/>
          <w:b/>
          <w:i w:val="false"/>
          <w:color w:val="000000"/>
        </w:rPr>
        <w:t xml:space="preserve"> 4. Транзакция общего процесса "Изменение представленной в</w:t>
      </w:r>
      <w:r>
        <w:br/>
      </w:r>
      <w:r>
        <w:rPr>
          <w:rFonts w:ascii="Times New Roman"/>
          <w:b/>
          <w:i w:val="false"/>
          <w:color w:val="000000"/>
        </w:rPr>
        <w:t>уполномоченные органы ежемесячной информации" (P.DS.01.TRN.006)</w:t>
      </w:r>
    </w:p>
    <w:bookmarkEnd w:id="195"/>
    <w:bookmarkStart w:name="z207" w:id="196"/>
    <w:p>
      <w:pPr>
        <w:spacing w:after="0"/>
        <w:ind w:left="0"/>
        <w:jc w:val="both"/>
      </w:pPr>
      <w:r>
        <w:rPr>
          <w:rFonts w:ascii="Times New Roman"/>
          <w:b w:val="false"/>
          <w:i w:val="false"/>
          <w:color w:val="000000"/>
          <w:sz w:val="28"/>
        </w:rPr>
        <w:t>
      17. Транзакция общего процесса "Изменение представленной в уполномоченные органы ежемесячной информации" (P.DS.01.TRN.006)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1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6. Схема выполнения транзакции общего процесса "Изменение</w:t>
      </w:r>
    </w:p>
    <w:p>
      <w:pPr>
        <w:spacing w:after="0"/>
        <w:ind w:left="0"/>
        <w:jc w:val="both"/>
      </w:pPr>
      <w:r>
        <w:rPr>
          <w:rFonts w:ascii="Times New Roman"/>
          <w:b w:val="false"/>
          <w:i w:val="false"/>
          <w:color w:val="000000"/>
          <w:sz w:val="28"/>
        </w:rPr>
        <w:t>
      представленной в уполномоченные органы ежемесячной информации"</w:t>
      </w:r>
    </w:p>
    <w:p>
      <w:pPr>
        <w:spacing w:after="0"/>
        <w:ind w:left="0"/>
        <w:jc w:val="both"/>
      </w:pPr>
      <w:r>
        <w:rPr>
          <w:rFonts w:ascii="Times New Roman"/>
          <w:b w:val="false"/>
          <w:i w:val="false"/>
          <w:color w:val="000000"/>
          <w:sz w:val="28"/>
        </w:rPr>
        <w:t>
      (P.DS.01.TRN.006)</w:t>
      </w:r>
    </w:p>
    <w:bookmarkStart w:name="z208" w:id="197"/>
    <w:p>
      <w:pPr>
        <w:spacing w:after="0"/>
        <w:ind w:left="0"/>
        <w:jc w:val="both"/>
      </w:pPr>
      <w:r>
        <w:rPr>
          <w:rFonts w:ascii="Times New Roman"/>
          <w:b w:val="false"/>
          <w:i w:val="false"/>
          <w:color w:val="000000"/>
          <w:sz w:val="28"/>
        </w:rPr>
        <w:t>
                                                                  Таблица 7</w:t>
      </w:r>
    </w:p>
    <w:bookmarkEnd w:id="197"/>
    <w:bookmarkStart w:name="z209" w:id="198"/>
    <w:p>
      <w:pPr>
        <w:spacing w:after="0"/>
        <w:ind w:left="0"/>
        <w:jc w:val="both"/>
      </w:pPr>
      <w:r>
        <w:rPr>
          <w:rFonts w:ascii="Times New Roman"/>
          <w:b w:val="false"/>
          <w:i w:val="false"/>
          <w:color w:val="000000"/>
          <w:sz w:val="28"/>
        </w:rPr>
        <w:t>
      Описание транзакции общего процесса "Изменение представленной в</w:t>
      </w:r>
    </w:p>
    <w:bookmarkEnd w:id="198"/>
    <w:p>
      <w:pPr>
        <w:spacing w:after="0"/>
        <w:ind w:left="0"/>
        <w:jc w:val="both"/>
      </w:pPr>
      <w:r>
        <w:rPr>
          <w:rFonts w:ascii="Times New Roman"/>
          <w:b w:val="false"/>
          <w:i w:val="false"/>
          <w:color w:val="000000"/>
          <w:sz w:val="28"/>
        </w:rPr>
        <w:t>
      уполномоченные органы ежемесячной информации" (P.DS.01.TRN.006)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P.DS.01.TRN.006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представленной в уполномоченные органы ежемесячной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измененные сведения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ежемесячные сведения о суммах ввозных таможенных пошлин (P.DS.01.MSG.005)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P.DS.01.MSG.05</w:t>
            </w:r>
          </w:p>
          <w:p>
            <w:pPr>
              <w:spacing w:after="20"/>
              <w:ind w:left="20"/>
              <w:jc w:val="both"/>
            </w:pPr>
            <w:r>
              <w:rPr>
                <w:rFonts w:ascii="Times New Roman"/>
                <w:b w:val="false"/>
                <w:i w:val="false"/>
                <w:color w:val="000000"/>
                <w:sz w:val="20"/>
              </w:rPr>
              <w:t>
нет – для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10" w:id="199"/>
    <w:p>
      <w:pPr>
        <w:spacing w:after="0"/>
        <w:ind w:left="0"/>
        <w:jc w:val="left"/>
      </w:pPr>
      <w:r>
        <w:rPr>
          <w:rFonts w:ascii="Times New Roman"/>
          <w:b/>
          <w:i w:val="false"/>
          <w:color w:val="000000"/>
        </w:rPr>
        <w:t xml:space="preserve"> 5. Транзакция общего процесса "Изменение представленной в</w:t>
      </w:r>
      <w:r>
        <w:br/>
      </w:r>
      <w:r>
        <w:rPr>
          <w:rFonts w:ascii="Times New Roman"/>
          <w:b/>
          <w:i w:val="false"/>
          <w:color w:val="000000"/>
        </w:rPr>
        <w:t>уполномоченные органы ежедневной информации" (P.DS.01.TRN.007)</w:t>
      </w:r>
    </w:p>
    <w:bookmarkEnd w:id="199"/>
    <w:bookmarkStart w:name="z211" w:id="200"/>
    <w:p>
      <w:pPr>
        <w:spacing w:after="0"/>
        <w:ind w:left="0"/>
        <w:jc w:val="both"/>
      </w:pPr>
      <w:r>
        <w:rPr>
          <w:rFonts w:ascii="Times New Roman"/>
          <w:b w:val="false"/>
          <w:i w:val="false"/>
          <w:color w:val="000000"/>
          <w:sz w:val="28"/>
        </w:rPr>
        <w:t>
      18. Транзакция общего процесса "Изменение представленной в уполномоченные органы ежедневной информации" (P.DS.01.TRN.007)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20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7. Схема выполнения транзакции общего процесса "Изменение</w:t>
      </w:r>
    </w:p>
    <w:p>
      <w:pPr>
        <w:spacing w:after="0"/>
        <w:ind w:left="0"/>
        <w:jc w:val="both"/>
      </w:pPr>
      <w:r>
        <w:rPr>
          <w:rFonts w:ascii="Times New Roman"/>
          <w:b w:val="false"/>
          <w:i w:val="false"/>
          <w:color w:val="000000"/>
          <w:sz w:val="28"/>
        </w:rPr>
        <w:t>
      представленной в уполномоченные органы ежедневной информации"</w:t>
      </w:r>
    </w:p>
    <w:p>
      <w:pPr>
        <w:spacing w:after="0"/>
        <w:ind w:left="0"/>
        <w:jc w:val="both"/>
      </w:pPr>
      <w:r>
        <w:rPr>
          <w:rFonts w:ascii="Times New Roman"/>
          <w:b w:val="false"/>
          <w:i w:val="false"/>
          <w:color w:val="000000"/>
          <w:sz w:val="28"/>
        </w:rPr>
        <w:t>
      (P.DS.01.TRN.007)</w:t>
      </w:r>
    </w:p>
    <w:bookmarkStart w:name="z212" w:id="201"/>
    <w:p>
      <w:pPr>
        <w:spacing w:after="0"/>
        <w:ind w:left="0"/>
        <w:jc w:val="both"/>
      </w:pPr>
      <w:r>
        <w:rPr>
          <w:rFonts w:ascii="Times New Roman"/>
          <w:b w:val="false"/>
          <w:i w:val="false"/>
          <w:color w:val="000000"/>
          <w:sz w:val="28"/>
        </w:rPr>
        <w:t>
                                                                  Таблица 8</w:t>
      </w:r>
    </w:p>
    <w:bookmarkEnd w:id="201"/>
    <w:bookmarkStart w:name="z213" w:id="202"/>
    <w:p>
      <w:pPr>
        <w:spacing w:after="0"/>
        <w:ind w:left="0"/>
        <w:jc w:val="both"/>
      </w:pPr>
      <w:r>
        <w:rPr>
          <w:rFonts w:ascii="Times New Roman"/>
          <w:b w:val="false"/>
          <w:i w:val="false"/>
          <w:color w:val="000000"/>
          <w:sz w:val="28"/>
        </w:rPr>
        <w:t>
      Описание транзакции общего процесса "Изменение представленной в</w:t>
      </w:r>
    </w:p>
    <w:bookmarkEnd w:id="202"/>
    <w:p>
      <w:pPr>
        <w:spacing w:after="0"/>
        <w:ind w:left="0"/>
        <w:jc w:val="both"/>
      </w:pPr>
      <w:r>
        <w:rPr>
          <w:rFonts w:ascii="Times New Roman"/>
          <w:b w:val="false"/>
          <w:i w:val="false"/>
          <w:color w:val="000000"/>
          <w:sz w:val="28"/>
        </w:rPr>
        <w:t>
      уполномоченные органы ежедневной информации" (P.DS.01.TRN.007)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P.DS.01.TRN.007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представленной в уполномоченные органы ежедневной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представлении измененных ежедневных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ежедневных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день (P.DS.01.BEN.001): измененные сведения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ежедневные сведения о суммах ввозных таможенных пошлин (P.DS.01.MSG.006)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P.DS.01.MSG.006</w:t>
            </w:r>
          </w:p>
          <w:p>
            <w:pPr>
              <w:spacing w:after="20"/>
              <w:ind w:left="20"/>
              <w:jc w:val="both"/>
            </w:pPr>
            <w:r>
              <w:rPr>
                <w:rFonts w:ascii="Times New Roman"/>
                <w:b w:val="false"/>
                <w:i w:val="false"/>
                <w:color w:val="000000"/>
                <w:sz w:val="20"/>
              </w:rPr>
              <w:t>
нет – для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14" w:id="203"/>
    <w:p>
      <w:pPr>
        <w:spacing w:after="0"/>
        <w:ind w:left="0"/>
        <w:jc w:val="left"/>
      </w:pPr>
      <w:r>
        <w:rPr>
          <w:rFonts w:ascii="Times New Roman"/>
          <w:b/>
          <w:i w:val="false"/>
          <w:color w:val="000000"/>
        </w:rPr>
        <w:t xml:space="preserve"> VIII. Порядок действий в нештатных ситуациях</w:t>
      </w:r>
    </w:p>
    <w:bookmarkEnd w:id="203"/>
    <w:bookmarkStart w:name="z215" w:id="204"/>
    <w:p>
      <w:pPr>
        <w:spacing w:after="0"/>
        <w:ind w:left="0"/>
        <w:jc w:val="both"/>
      </w:pPr>
      <w:r>
        <w:rPr>
          <w:rFonts w:ascii="Times New Roman"/>
          <w:b w:val="false"/>
          <w:i w:val="false"/>
          <w:color w:val="000000"/>
          <w:sz w:val="28"/>
        </w:rPr>
        <w:t>
      19.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таблице 9.</w:t>
      </w:r>
    </w:p>
    <w:bookmarkEnd w:id="204"/>
    <w:bookmarkStart w:name="z216" w:id="205"/>
    <w:p>
      <w:pPr>
        <w:spacing w:after="0"/>
        <w:ind w:left="0"/>
        <w:jc w:val="both"/>
      </w:pPr>
      <w:r>
        <w:rPr>
          <w:rFonts w:ascii="Times New Roman"/>
          <w:b w:val="false"/>
          <w:i w:val="false"/>
          <w:color w:val="000000"/>
          <w:sz w:val="28"/>
        </w:rPr>
        <w:t>
      20.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разделе IX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205"/>
    <w:bookmarkStart w:name="z217" w:id="206"/>
    <w:p>
      <w:pPr>
        <w:spacing w:after="0"/>
        <w:ind w:left="0"/>
        <w:jc w:val="both"/>
      </w:pPr>
      <w:r>
        <w:rPr>
          <w:rFonts w:ascii="Times New Roman"/>
          <w:b w:val="false"/>
          <w:i w:val="false"/>
          <w:color w:val="000000"/>
          <w:sz w:val="28"/>
        </w:rPr>
        <w:t>
                                                                  Таблица 9</w:t>
      </w:r>
    </w:p>
    <w:bookmarkEnd w:id="206"/>
    <w:bookmarkStart w:name="z218" w:id="207"/>
    <w:p>
      <w:pPr>
        <w:spacing w:after="0"/>
        <w:ind w:left="0"/>
        <w:jc w:val="both"/>
      </w:pPr>
      <w:r>
        <w:rPr>
          <w:rFonts w:ascii="Times New Roman"/>
          <w:b w:val="false"/>
          <w:i w:val="false"/>
          <w:color w:val="000000"/>
          <w:sz w:val="28"/>
        </w:rPr>
        <w:t>
      Действия в нештатных ситуациях</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действий при возникновении нештатной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19" w:id="208"/>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08"/>
    <w:bookmarkStart w:name="z220" w:id="209"/>
    <w:p>
      <w:pPr>
        <w:spacing w:after="0"/>
        <w:ind w:left="0"/>
        <w:jc w:val="both"/>
      </w:pPr>
      <w:r>
        <w:rPr>
          <w:rFonts w:ascii="Times New Roman"/>
          <w:b w:val="false"/>
          <w:i w:val="false"/>
          <w:color w:val="000000"/>
          <w:sz w:val="28"/>
        </w:rPr>
        <w:t>
      21. Требования к заполнению реквизитов электронных документов (сведений) "Отчет о зачислении и распределении сумм ввозных таможенных пошлин" (R.FP.DS.01.001), передаваемых в сообщении "Сведения о суммах ввозных таможенных пошлин за отчетный день" (P.DS.01.MSG.001), приведены в таблице 10.</w:t>
      </w:r>
    </w:p>
    <w:bookmarkEnd w:id="209"/>
    <w:bookmarkStart w:name="z221" w:id="210"/>
    <w:p>
      <w:pPr>
        <w:spacing w:after="0"/>
        <w:ind w:left="0"/>
        <w:jc w:val="both"/>
      </w:pPr>
      <w:r>
        <w:rPr>
          <w:rFonts w:ascii="Times New Roman"/>
          <w:b w:val="false"/>
          <w:i w:val="false"/>
          <w:color w:val="000000"/>
          <w:sz w:val="28"/>
        </w:rPr>
        <w:t>
                                                                 Таблица 10</w:t>
      </w:r>
    </w:p>
    <w:bookmarkEnd w:id="210"/>
    <w:bookmarkStart w:name="z222" w:id="211"/>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w:t>
      </w:r>
    </w:p>
    <w:bookmarkEnd w:id="211"/>
    <w:p>
      <w:pPr>
        <w:spacing w:after="0"/>
        <w:ind w:left="0"/>
        <w:jc w:val="both"/>
      </w:pPr>
      <w:r>
        <w:rPr>
          <w:rFonts w:ascii="Times New Roman"/>
          <w:b w:val="false"/>
          <w:i w:val="false"/>
          <w:color w:val="000000"/>
          <w:sz w:val="28"/>
        </w:rPr>
        <w:t>
      "Отчет о зачислении и распределении сумм ввозных таможенных пошлин"</w:t>
      </w:r>
    </w:p>
    <w:p>
      <w:pPr>
        <w:spacing w:after="0"/>
        <w:ind w:left="0"/>
        <w:jc w:val="both"/>
      </w:pPr>
      <w:r>
        <w:rPr>
          <w:rFonts w:ascii="Times New Roman"/>
          <w:b w:val="false"/>
          <w:i w:val="false"/>
          <w:color w:val="000000"/>
          <w:sz w:val="28"/>
        </w:rPr>
        <w:t>
      (R.FP.DS.01.001) передаваемых в сообщении "Сведения о суммах ввозных</w:t>
      </w:r>
    </w:p>
    <w:p>
      <w:pPr>
        <w:spacing w:after="0"/>
        <w:ind w:left="0"/>
        <w:jc w:val="both"/>
      </w:pPr>
      <w:r>
        <w:rPr>
          <w:rFonts w:ascii="Times New Roman"/>
          <w:b w:val="false"/>
          <w:i w:val="false"/>
          <w:color w:val="000000"/>
          <w:sz w:val="28"/>
        </w:rPr>
        <w:t>
      таможенных пошлин за отчетный день" (P.DS.01.MSG.001)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"Отчет о зачислении и распределении сумм ввозных таможенных пошлин" (fpcdo:ChargedDistributedDutyReportDetails) должен содержать 1 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(fpcdo:ChargedDistributedDutyDetails), содержащий реквизит "Признак типа передаваемых сумм" (fpsdo:DailyInfoIndicator) со значением "1" для передачи сведений о суммах за отчетный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(fpcdo:ChargedDistributedDutyDetails), содержащий реквизит "Признак типа передаваемых сумм" (fpsdo:DailyInfoIndicator) со значением "0" для передачи сведений о суммах нарастающим итогом с начала календарного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в составе сложного реквизита "Отчет о зачислении и распределении сумм ввозных таможенных пошлин" (fpcdo:ChargedDistributedDutyReportDetails) должно содержать дату рабочего дня, следующего за датой, указанной в реквизите "Дата предыдущего отчета" (fpsdo:PreviousReportDate)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составления отчета" (fpsdo:ReportDate) в составе сложного реквизита "Отчет о зачислении и распределении сумм ввозных таможенных пошлин" (fpcdo:ChargedDistributedDutyReportDetails) должно быть больше значения, указанного в реквизите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сложного реквизита "Отчет о зачислении и распределении сумм ввозных таможенных пошлин" (fpcdo:ChargedDistributedDutyReportDetails)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реквизита "Зачисленные суммы ввозных таможенных пошлин" (fpsdo:EnteredDutyAmount)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реквизита "Суммы исполненных зачетов в счет уплаты ввозных таможенных пошлин" (fpsdo:ExecutedAccountDutyAmount)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реквизита "Зачтенные суммы ввозных таможенных пошлин в счет погашения задолженности (отчетный день)" (fpsdo:ScoreDutyDeptRepayReptDayAmount)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реквизита "Зачтенные суммы ввозных таможенных пошлин в счет погашения задолженности (текущий день)" (fpsdo:ScoreDutyDeptRepayCurrentDayAmount)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реквизита "Возвращенные суммы ввозных таможенных пошлин (отчетный день)" (fpsdo:ReturnDutyReptDayAmount)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реквизита "Возвращенные суммы ввозных таможенных пошлин (текущий день)" (fpsdo:ReturnDutyCurrentDayAmount)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реквизита "Суммы возврата ввозных таможенных пошлин, не принятые к исполнению" (fpsdo:UnacceptedDutyReturnAmount)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ввозных таможенных пошлин, подлежащих распределению" (fpcdo:DistributableDutyDetails),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"Сведения о суммах ввозных таможенных пошлин, подлежащих распределению" (fpcdo:DistributableDutyDetails), содержащего реквизит "Признак общей суммы" (fpsdo:TotalAmountIndicator) со значением "1", реквизит "Код страны" (csdo:CountryCode)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"Сведения о суммах ввозных таможенных пошлин, подлежащих распределению" (fpcdo:DistributableDutyDetails), содержащего реквизит "Признак общей суммы" (fpsdo:TotalAmountIndicator) со значением "0", реквизит "Код страны" (csdo:CountryCode)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ввозных таможенных пошлин, подлежащих распределению" (fpcdo:DistributableDutyDetails) реквизит "Признак общей суммы" (fpsdo:TotalAmountIndicator) имеет значение "1", то значение реквизита "Суммы ввозных таможенных пошлин, подлежащие распределению" (fpsdo:DistributableDutyAmount) должно быть равно сумме всех значений реквизитов "Суммы ввозных таможенных пошлин, подлежащие распределению" (fpsdo:DistributableDutyAmount), указанных в составе сложного реквизита "Сведения о суммах ввозных таможенных пошлин, подлежащих распределению" (fpcdo:DistributableDutyDetails),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реквизита "Суммы ввозных таможенных пошлин, подлежащие распределению" (fpsdo:DistributableDutyAmount)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перечисленных на счета" (fpcdo:TransferDistributedDutyDetails),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"1", реквизит "Код страны" (csdo:CountryCode)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"0", должно быть заполнено значение реквизита "Код страны" (csdo:CountryCode)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суммах распределенных ввозных таможенных пошлин, перечисленных на счета" (fpcdo:TransferDistributedDutyDetails) реквизит "Признак общей суммы" (fpsdo:TotalAmountIndicator) имеет значение "1", то значение реквизита "Суммы распределенных ввозных таможенных пошлин, перечисленные на счет" (fpsdo:TransferDistributedDutyAmount) должно быть равно сумме всех значений реквизитов "Суммы распределенных ввозных таможенных пошлин, перечисленные на счет" (fpsdo:TransferDistributedDutyAmount), указанных в реквизите "Сведения о суммах распределенных ввозных таможенных пошлин, перечисленных на счета" (fpcdo:TransferDistributedDutyDetails),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перечисленные на счет" (fpsdo:TransferDistributedDutyAmount)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в бюджет доходов от распределения ввозных таможенных пошлин" (fpsdo:InternalRevenueDistributedDutyAmount)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приостановленных к перечислению" (fpcdo:StopTransferDistributedDutyDetails),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"1", реквизит "Код страны" (csdo:CountryCode)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"0", должно быть заполнено значение реквизита "Код страны" (csdo:CountryCode)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реквизите "Сведения о суммах распределенных ввозных таможенных пошлин, приостановленных к перечислению" (fpcdo:StopTransferDistributedDutyDetails) реквизит "Признак общей суммы" (fpsdo:TotalAmountIndicator) имеет значение "1", то значение реквизита "Суммы распределенных ввозных таможенных пошлин, приостановленные к перечислению" (fpsdo:StopTransferDistributedDutyAmount) должно быть равно сумме всех значений реквизитов "Суммы распределенных ввозных таможенных пошлин, приостановленные к перечислению" (fpsdo:StopTransferDistributedDutyAmount), указанных в реквизите "Сведения о суммах распределенных ввозных таможенных пошлин, приостановленных к перечислению" (fpcdo:StopTransferDistributedDutyDetails),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приостановленные к перечислению" (fpsdo:StopTransferDistributedDutyAmount)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на счета в иностранной валюте" (fpsdo:TotalExternalRevenueDistributedDutyAmount) должно соответствовать буквенному коду валюты того государства-члена, код которого указан в значении реквизита "Код страны" (csdo:CountryCode) в составе сложного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"Доходы от распределения ввозных таможенных пошлин" (fpsdo:ExternalRevenueDistributedDutyAmount) должно соответствовать буквенному коду валюты того государства-члена, код которого указан в значении реквизита "Код страны" (csdo:CountryCode) в составе сложного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поступивших процентов за просрочку" (fpsdo:DefaultInterestAmount) должно соответствовать буквенному коду валюты того государства-члена, код которого указан в значении реквизита "Код страны" (csdo:CountryCode) в составе сложного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предоставившей информацию"</w:t>
            </w:r>
          </w:p>
          <w:p>
            <w:pPr>
              <w:spacing w:after="20"/>
              <w:ind w:left="20"/>
              <w:jc w:val="both"/>
            </w:pPr>
            <w:r>
              <w:rPr>
                <w:rFonts w:ascii="Times New Roman"/>
                <w:b w:val="false"/>
                <w:i w:val="false"/>
                <w:color w:val="000000"/>
                <w:sz w:val="20"/>
              </w:rPr>
              <w:t>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w:t>
            </w:r>
          </w:p>
          <w:p>
            <w:pPr>
              <w:spacing w:after="20"/>
              <w:ind w:left="20"/>
              <w:jc w:val="both"/>
            </w:pPr>
            <w:r>
              <w:rPr>
                <w:rFonts w:ascii="Times New Roman"/>
                <w:b w:val="false"/>
                <w:i w:val="false"/>
                <w:color w:val="000000"/>
                <w:sz w:val="20"/>
              </w:rPr>
              <w:t>
(fpsdo:ReportCountryCode)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 должно соответствовать коду валюты из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атрибута "Идентификатор классификатора" (атрибут currency) в составе реквизитов, содержащих атрибут "Код валюты" (атрибут currency), должно соответствовать кодовому обозначению классификатора валют, указанного в </w:t>
            </w:r>
            <w:r>
              <w:rPr>
                <w:rFonts w:ascii="Times New Roman"/>
                <w:b w:val="false"/>
                <w:i w:val="false"/>
                <w:color w:val="000000"/>
                <w:sz w:val="20"/>
              </w:rPr>
              <w:t>разделе VII</w:t>
            </w:r>
            <w:r>
              <w:rPr>
                <w:rFonts w:ascii="Times New Roman"/>
                <w:b w:val="false"/>
                <w:i w:val="false"/>
                <w:color w:val="000000"/>
                <w:sz w:val="20"/>
              </w:rPr>
              <w:t xml:space="preserve">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связи" (csdo:CommunicationChannelCode) </w:t>
            </w:r>
          </w:p>
          <w:p>
            <w:pPr>
              <w:spacing w:after="20"/>
              <w:ind w:left="20"/>
              <w:jc w:val="both"/>
            </w:pPr>
            <w:r>
              <w:rPr>
                <w:rFonts w:ascii="Times New Roman"/>
                <w:b w:val="false"/>
                <w:i w:val="false"/>
                <w:color w:val="000000"/>
                <w:sz w:val="20"/>
              </w:rPr>
              <w:t>
в составе сложного реквизита "Контактный реквизит"</w:t>
            </w:r>
          </w:p>
          <w:p>
            <w:pPr>
              <w:spacing w:after="20"/>
              <w:ind w:left="20"/>
              <w:jc w:val="both"/>
            </w:pPr>
            <w:r>
              <w:rPr>
                <w:rFonts w:ascii="Times New Roman"/>
                <w:b w:val="false"/>
                <w:i w:val="false"/>
                <w:color w:val="000000"/>
                <w:sz w:val="20"/>
              </w:rPr>
              <w:t>
(ccdo:CommunicationDetails)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принимать значение "TE"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вида связи" (csdo:CommunicationChannelName)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не заполняется</w:t>
            </w:r>
          </w:p>
        </w:tc>
      </w:tr>
    </w:tbl>
    <w:p>
      <w:pPr>
        <w:spacing w:after="0"/>
        <w:ind w:left="0"/>
        <w:jc w:val="left"/>
      </w:pPr>
      <w:r>
        <w:br/>
      </w:r>
      <w:r>
        <w:rPr>
          <w:rFonts w:ascii="Times New Roman"/>
          <w:b w:val="false"/>
          <w:i w:val="false"/>
          <w:color w:val="000000"/>
          <w:sz w:val="28"/>
        </w:rPr>
        <w:t>
</w:t>
      </w:r>
    </w:p>
    <w:bookmarkStart w:name="z223" w:id="212"/>
    <w:p>
      <w:pPr>
        <w:spacing w:after="0"/>
        <w:ind w:left="0"/>
        <w:jc w:val="both"/>
      </w:pPr>
      <w:r>
        <w:rPr>
          <w:rFonts w:ascii="Times New Roman"/>
          <w:b w:val="false"/>
          <w:i w:val="false"/>
          <w:color w:val="000000"/>
          <w:sz w:val="28"/>
        </w:rPr>
        <w:t>
      22. Требования к заполнению реквизитов электронных документов (сведений) "Отчет о зачислении и распределении сумм ввозных таможенных пошлин" (R.FP.DS.01.001), передаваемых в сообщении "Сведения о суммах ввозных таможенных пошлин за отчетный месяц" (P.DS.01.MSG.002), приведены в таблице 11.</w:t>
      </w:r>
    </w:p>
    <w:bookmarkEnd w:id="212"/>
    <w:bookmarkStart w:name="z224" w:id="213"/>
    <w:p>
      <w:pPr>
        <w:spacing w:after="0"/>
        <w:ind w:left="0"/>
        <w:jc w:val="both"/>
      </w:pPr>
      <w:r>
        <w:rPr>
          <w:rFonts w:ascii="Times New Roman"/>
          <w:b w:val="false"/>
          <w:i w:val="false"/>
          <w:color w:val="000000"/>
          <w:sz w:val="28"/>
        </w:rPr>
        <w:t>
                                                                 Таблица 11</w:t>
      </w:r>
    </w:p>
    <w:bookmarkEnd w:id="213"/>
    <w:bookmarkStart w:name="z225" w:id="214"/>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w:t>
      </w:r>
    </w:p>
    <w:bookmarkEnd w:id="214"/>
    <w:p>
      <w:pPr>
        <w:spacing w:after="0"/>
        <w:ind w:left="0"/>
        <w:jc w:val="both"/>
      </w:pPr>
      <w:r>
        <w:rPr>
          <w:rFonts w:ascii="Times New Roman"/>
          <w:b w:val="false"/>
          <w:i w:val="false"/>
          <w:color w:val="000000"/>
          <w:sz w:val="28"/>
        </w:rPr>
        <w:t>
        "Отчет о зачислении и распределении сумм ввозных таможенных пошлин"</w:t>
      </w:r>
    </w:p>
    <w:p>
      <w:pPr>
        <w:spacing w:after="0"/>
        <w:ind w:left="0"/>
        <w:jc w:val="both"/>
      </w:pPr>
      <w:r>
        <w:rPr>
          <w:rFonts w:ascii="Times New Roman"/>
          <w:b w:val="false"/>
          <w:i w:val="false"/>
          <w:color w:val="000000"/>
          <w:sz w:val="28"/>
        </w:rPr>
        <w:t>
      (R.FP.DS.01.001), передаваемых в сообщении "Сведения о суммах</w:t>
      </w:r>
    </w:p>
    <w:p>
      <w:pPr>
        <w:spacing w:after="0"/>
        <w:ind w:left="0"/>
        <w:jc w:val="both"/>
      </w:pPr>
      <w:r>
        <w:rPr>
          <w:rFonts w:ascii="Times New Roman"/>
          <w:b w:val="false"/>
          <w:i w:val="false"/>
          <w:color w:val="000000"/>
          <w:sz w:val="28"/>
        </w:rPr>
        <w:t>
      ввозных таможенных пошлин за отчетный месяц" (P.DS.01.MSG.002)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"Отчет о зачислении и распределении сумм ввозных таможенных пошлин" (fpcdo:ChargedDistributedDutyReportDetails) должен содержать 1 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 ChargedDistributedDutyDetails), содержащий реквизит "Признак типа передаваемых сумм" (fpsdo: DailyInfoIndicator) со значением "1" для передачи сведений о суммах за отчетный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 ChargedDistributedDutyDetails), содержащий реквизит "Признак типа передаваемых сумм" (fpsdo: DailyInfoIndicator) со значением "0" для передачи сведений о суммах нарастающим итогом с начала календарного года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информационном ресурсе должна отсутствовать запись, совпадающая по следующим вложенным значениям реквизита "Отчет о зачислении и распределении сумм ввозных таможенных пошлин" (fpcdo:ChargedDistributedDutyReportDetails): "Дата" (csdo:EventDate),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информационном ресурсе должна присутствовать запись у которой значение вложенных реквизитов "Дата" (csdo:EventDate) и "Код страны, предоставившей информацию" (fpsdo:ReportCountryCode) реквизита "Отчет о зачислении и распределении сумм ввозных таможенных пошлин" (fpcdo:ChargedDistributedDutyReportDetails) равны со значениями реквизитов "Дата предыдущего отчета" (fpsdo:PreviousReportDate) и "Код страны, предоставившей информацию" (fpsdo:ReportCountryCode) реквизита "Отчет о зачислении и распределении сумм ввозных таможенных пошлин" (fpcdo:ChargedDistributedDutyReportDetails), содержащихся в электронном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в составе сложного реквизита "Отчет о зачислении и распределении сумм ввозных таможенных пошлин" (fpcdo:ChargedDistributedDutyReportDetails) должно находиться в месяце, следующим за месяцем, указанном в реквизите "Дата предыдущего отчета" (fpsdo:PreviousReportDate)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составления отчета" (fpsdo:ReportDate) в составе сложного реквизита "Отчет о зачислении и распределении сумм ввозных таможенных пошлин" (fpcdo:ChargedDistributedDutyReportDetails) должно быть больше значения, указанного в реквизите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сложного реквизита "Отчет о зачислении и распределении сумм ввозных таможенных пошлин" (fpcdo:ChargedDistributedDutyReportDetails)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"Зачисленные суммы ввозных таможенных пошлин" (fpsdo:EnteredDutyAmount)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исполненных зачетов в счет уплаты ввозных таможенных пошлин" (fpsdo:ExecutedAccountDutyAmount)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(отчетный день)" (fpsdo:ScoreDutyDeptRepayReptDayAmount)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(текущий день)" (fpsdo:ScoreDutyDeptRepayCurrentDayAmount)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(отчетный день)" (fpsdo:ReturnDutyReptDayAmount)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(текущий день)" (fpsdo:ReturnDutyCurrentDayAmount)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возврата ввозных таможенных пошлин, не принятые к исполнению" (fpsdo:UnacceptedDutyReturnAmount)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ввозных таможенных пошлин, подлежащих распределению" (fpcdo:DistributableDutyDetails),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общей суммы" (fpsdo:TotalAmountIndicator) в составе сложного реквизита "Сведения о суммах ввозных таможенных пошлин, подлежащих распределению" (fpcdo:DistributableDutyDetails) имеет значение "1", то значение реквизита "Суммы ввозных таможенных пошлин, подлежащие распределению" (fpsdo:DistributableDutyAmount) должно быть равно сумме всех значений реквизитов "Суммы ввозных таможенных пошлин, подлежащие распределению" (fpsdo:DistributableDutyAmount), указанных в реквизите "Сведения о суммах ввозных таможенных пошлин, подлежащих распределению" (fpcdo:DistributableDutyDetails),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ввозных таможенных пошлин, подлежащие распределению" (fpsdo:DistributableDutyAmount)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перечисленных на счета" (fpcdo:TransferDistributedDutyDetails),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для реквизита "Сведения о суммах распределенных ввозных таможенных пошлин, перечисленных на счета" (fpcdo:TransferDistributedDutyDetails) реквизит "Признак общей суммы" (fpsdo:TotalAmountIndicator) имеет значение "1", то значение реквизита "Суммы распределенных ввозных таможенных пошлин, перечисленные на счета" (fpsdo:TransferDistributedDutyAmount) должно быть равно сумме всех значений реквизитов "Суммы распределенных ввозных таможенных пошлин, перечисленные на счета" (fpsdo:TransferDistributedDutyAmount), указанных в реквизите "Сведения о суммах распределенных ввозных таможенных пошлин, перечисленных на счета" (fpcdo:TransferDistributedDutyDetails),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перечисленные на счета" (fpsdo:TransferDistributedDutyAmount)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в бюджет доходов от распределения ввозных таможенных пошлин" (fpsdo:InternalRevenueDistributedDutyAmount)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приостановленных к перечислению" (fpcdo:StopTransferDistributedDutyDetails),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для реквизита "Сведения о суммах распределенных ввозных таможенных пошлин, приостановленных к перечислению" (fpcdo:StopTransferDistributedDutyDetails) реквизит "Признак общей суммы" (fpsdo:TotalAmountIndicator) имеет значение "1", то значение реквизита "Суммы распределенных ввозных таможенных пошлин, приостановленные к перечислению" (fpsdo:StopTransferDistributedDutyAmount) должно быть равно сумме всех значений реквизитов "Суммы распределенных ввозных таможенных пошлин, приостановленные к перечислению" (fpsdo:StopTransferDistributedDutyAmount), указанных в реквизите "Сведения о суммах распределенных ввозных таможенных пошлин, приостановленных к перечислению" (fpcdo:StopTransferDistributedDutyDetails),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"Суммы распределенных ввозных таможенных пошлин, приостановленные к перечислению" (fpsdo:StopTransferDistributedDutyAmount) должно быть указано значение атрибута "Код валюты" (атрибут currencyCode)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приостановленные к перечислению" (fpsdo:StopTransferDistributedDutyAmount)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на счета в иностранной валюте" (fpsdo:TotalExternalRevenueDistributedDutyAmount)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"Доходы от распределения ввозных таможенных пошлин" (fpsdo:ExternalRevenueDistributedDutyAmount)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поступивших процентов за просрочку" (fpsdo:DefaultInterestAmount)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предоставившей информацию"</w:t>
            </w:r>
          </w:p>
          <w:p>
            <w:pPr>
              <w:spacing w:after="20"/>
              <w:ind w:left="20"/>
              <w:jc w:val="both"/>
            </w:pPr>
            <w:r>
              <w:rPr>
                <w:rFonts w:ascii="Times New Roman"/>
                <w:b w:val="false"/>
                <w:i w:val="false"/>
                <w:color w:val="000000"/>
                <w:sz w:val="20"/>
              </w:rPr>
              <w:t>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 (fpsdo:ReportCountryCode)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атрибута "Код валюты" (атрибут currency) должно соответствовать коду валюты из классификатора валют, указанного в </w:t>
            </w:r>
            <w:r>
              <w:rPr>
                <w:rFonts w:ascii="Times New Roman"/>
                <w:b w:val="false"/>
                <w:i w:val="false"/>
                <w:color w:val="000000"/>
                <w:sz w:val="20"/>
              </w:rPr>
              <w:t>разделе VII</w:t>
            </w:r>
            <w:r>
              <w:rPr>
                <w:rFonts w:ascii="Times New Roman"/>
                <w:b w:val="false"/>
                <w:i w:val="false"/>
                <w:color w:val="000000"/>
                <w:sz w:val="20"/>
              </w:rPr>
              <w:t xml:space="preserve">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классификатора" (атрибут currency) в составе реквизитов, содержащих атрибут "Код валюты" (атрибут currency), должно соответствовать кодовому обозначению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принимать значение "TE"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связи" (csdo:CommunicationChannelName) в составе сложного реквизита "Контактный реквизит"</w:t>
            </w:r>
          </w:p>
          <w:p>
            <w:pPr>
              <w:spacing w:after="20"/>
              <w:ind w:left="20"/>
              <w:jc w:val="both"/>
            </w:pPr>
            <w:r>
              <w:rPr>
                <w:rFonts w:ascii="Times New Roman"/>
                <w:b w:val="false"/>
                <w:i w:val="false"/>
                <w:color w:val="000000"/>
                <w:sz w:val="20"/>
              </w:rPr>
              <w:t>
(ccdo:CommunicationDetails) не заполняется</w:t>
            </w:r>
          </w:p>
        </w:tc>
      </w:tr>
    </w:tbl>
    <w:p>
      <w:pPr>
        <w:spacing w:after="0"/>
        <w:ind w:left="0"/>
        <w:jc w:val="left"/>
      </w:pPr>
      <w:r>
        <w:br/>
      </w:r>
      <w:r>
        <w:rPr>
          <w:rFonts w:ascii="Times New Roman"/>
          <w:b w:val="false"/>
          <w:i w:val="false"/>
          <w:color w:val="000000"/>
          <w:sz w:val="28"/>
        </w:rPr>
        <w:t>
</w:t>
      </w:r>
    </w:p>
    <w:bookmarkStart w:name="z226" w:id="215"/>
    <w:p>
      <w:pPr>
        <w:spacing w:after="0"/>
        <w:ind w:left="0"/>
        <w:jc w:val="both"/>
      </w:pPr>
      <w:r>
        <w:rPr>
          <w:rFonts w:ascii="Times New Roman"/>
          <w:b w:val="false"/>
          <w:i w:val="false"/>
          <w:color w:val="000000"/>
          <w:sz w:val="28"/>
        </w:rPr>
        <w:t>
      23. Требования к заполнению реквизитов электронных документов (сведений) "Протокол оперативной сверки полученных данных" (R.FP.DS.01.003), передаваемых в сообщении "Протокол оперативной сверки полученных данных" (P.DS.01.MSG.004), приведены в таблице 12.</w:t>
      </w:r>
    </w:p>
    <w:bookmarkEnd w:id="215"/>
    <w:bookmarkStart w:name="z227" w:id="216"/>
    <w:p>
      <w:pPr>
        <w:spacing w:after="0"/>
        <w:ind w:left="0"/>
        <w:jc w:val="both"/>
      </w:pPr>
      <w:r>
        <w:rPr>
          <w:rFonts w:ascii="Times New Roman"/>
          <w:b w:val="false"/>
          <w:i w:val="false"/>
          <w:color w:val="000000"/>
          <w:sz w:val="28"/>
        </w:rPr>
        <w:t>
                                                                 Таблица 12</w:t>
      </w:r>
    </w:p>
    <w:bookmarkEnd w:id="216"/>
    <w:bookmarkStart w:name="z228" w:id="217"/>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w:t>
      </w:r>
    </w:p>
    <w:bookmarkEnd w:id="217"/>
    <w:p>
      <w:pPr>
        <w:spacing w:after="0"/>
        <w:ind w:left="0"/>
        <w:jc w:val="both"/>
      </w:pPr>
      <w:r>
        <w:rPr>
          <w:rFonts w:ascii="Times New Roman"/>
          <w:b w:val="false"/>
          <w:i w:val="false"/>
          <w:color w:val="000000"/>
          <w:sz w:val="28"/>
        </w:rPr>
        <w:t>
      "Протокол оперативной сверки полученных данных" (R.FP.DS.01.003),</w:t>
      </w:r>
    </w:p>
    <w:p>
      <w:pPr>
        <w:spacing w:after="0"/>
        <w:ind w:left="0"/>
        <w:jc w:val="both"/>
      </w:pPr>
      <w:r>
        <w:rPr>
          <w:rFonts w:ascii="Times New Roman"/>
          <w:b w:val="false"/>
          <w:i w:val="false"/>
          <w:color w:val="000000"/>
          <w:sz w:val="28"/>
        </w:rPr>
        <w:t>
      передаваемых в сообщении "Протокол оперативной сверки полученных</w:t>
      </w:r>
    </w:p>
    <w:p>
      <w:pPr>
        <w:spacing w:after="0"/>
        <w:ind w:left="0"/>
        <w:jc w:val="both"/>
      </w:pPr>
      <w:r>
        <w:rPr>
          <w:rFonts w:ascii="Times New Roman"/>
          <w:b w:val="false"/>
          <w:i w:val="false"/>
          <w:color w:val="000000"/>
          <w:sz w:val="28"/>
        </w:rPr>
        <w:t>
      данных" (P.DS.01.MSG.004)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исходного электронного документа" (csdo:EDocRefId)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составления отчета" (fpsdo:ReportDate) должно быть больше или равно значения реквизита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предоставившей информацию"</w:t>
            </w:r>
          </w:p>
          <w:p>
            <w:pPr>
              <w:spacing w:after="20"/>
              <w:ind w:left="20"/>
              <w:jc w:val="both"/>
            </w:pPr>
            <w:r>
              <w:rPr>
                <w:rFonts w:ascii="Times New Roman"/>
                <w:b w:val="false"/>
                <w:i w:val="false"/>
                <w:color w:val="000000"/>
                <w:sz w:val="20"/>
              </w:rPr>
              <w:t xml:space="preserve">
(fpsdo:ReportCountryCode) должно соответствовать коду страны из классификатора стран мира, содержащего перечень кодов и наименований стран мира, указанного в </w:t>
            </w:r>
            <w:r>
              <w:rPr>
                <w:rFonts w:ascii="Times New Roman"/>
                <w:b w:val="false"/>
                <w:i w:val="false"/>
                <w:color w:val="000000"/>
                <w:sz w:val="20"/>
              </w:rPr>
              <w:t>разделе VII</w:t>
            </w:r>
            <w:r>
              <w:rPr>
                <w:rFonts w:ascii="Times New Roman"/>
                <w:b w:val="false"/>
                <w:i w:val="false"/>
                <w:color w:val="000000"/>
                <w:sz w:val="20"/>
              </w:rPr>
              <w:t xml:space="preserve">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классификатора" (атрибут codeListId) в составе реквизита "Код страны, предоставившей информацию" (fpsdo:ReportCountryCode) должно соответствовать кодовому обозначению классификатора стран мира, указанного в разделе VII Правил информационного взаимодействия</w:t>
            </w:r>
          </w:p>
        </w:tc>
      </w:tr>
    </w:tbl>
    <w:p>
      <w:pPr>
        <w:spacing w:after="0"/>
        <w:ind w:left="0"/>
        <w:jc w:val="left"/>
      </w:pPr>
      <w:r>
        <w:br/>
      </w:r>
      <w:r>
        <w:rPr>
          <w:rFonts w:ascii="Times New Roman"/>
          <w:b w:val="false"/>
          <w:i w:val="false"/>
          <w:color w:val="000000"/>
          <w:sz w:val="28"/>
        </w:rPr>
        <w:t>
</w:t>
      </w:r>
    </w:p>
    <w:bookmarkStart w:name="z229" w:id="218"/>
    <w:p>
      <w:pPr>
        <w:spacing w:after="0"/>
        <w:ind w:left="0"/>
        <w:jc w:val="both"/>
      </w:pPr>
      <w:r>
        <w:rPr>
          <w:rFonts w:ascii="Times New Roman"/>
          <w:b w:val="false"/>
          <w:i w:val="false"/>
          <w:color w:val="000000"/>
          <w:sz w:val="28"/>
        </w:rPr>
        <w:t>
      24. Требования к заполнению реквизитов электронных документов (сведений) "Отчет о зачислении и распределении сумм ввозных таможенных пошлин" (R.FP.DS.01.001), передаваемых в сообщении "Измененные ежемесячные сведения о суммах ввозных таможенных пошлин" (P.DS.01.MSG.005), приведены в таблице 13.</w:t>
      </w:r>
    </w:p>
    <w:bookmarkEnd w:id="218"/>
    <w:bookmarkStart w:name="z230" w:id="219"/>
    <w:p>
      <w:pPr>
        <w:spacing w:after="0"/>
        <w:ind w:left="0"/>
        <w:jc w:val="both"/>
      </w:pPr>
      <w:r>
        <w:rPr>
          <w:rFonts w:ascii="Times New Roman"/>
          <w:b w:val="false"/>
          <w:i w:val="false"/>
          <w:color w:val="000000"/>
          <w:sz w:val="28"/>
        </w:rPr>
        <w:t>
                                                                 Таблица 13</w:t>
      </w:r>
    </w:p>
    <w:bookmarkEnd w:id="219"/>
    <w:bookmarkStart w:name="z231" w:id="220"/>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w:t>
      </w:r>
    </w:p>
    <w:bookmarkEnd w:id="220"/>
    <w:p>
      <w:pPr>
        <w:spacing w:after="0"/>
        <w:ind w:left="0"/>
        <w:jc w:val="both"/>
      </w:pPr>
      <w:r>
        <w:rPr>
          <w:rFonts w:ascii="Times New Roman"/>
          <w:b w:val="false"/>
          <w:i w:val="false"/>
          <w:color w:val="000000"/>
          <w:sz w:val="28"/>
        </w:rPr>
        <w:t>
        "Отчет о зачислении и распределении сумм ввозных таможенных пошлин"</w:t>
      </w:r>
    </w:p>
    <w:p>
      <w:pPr>
        <w:spacing w:after="0"/>
        <w:ind w:left="0"/>
        <w:jc w:val="both"/>
      </w:pPr>
      <w:r>
        <w:rPr>
          <w:rFonts w:ascii="Times New Roman"/>
          <w:b w:val="false"/>
          <w:i w:val="false"/>
          <w:color w:val="000000"/>
          <w:sz w:val="28"/>
        </w:rPr>
        <w:t>
        (R.FP.DS.01.001), передаваемых в сообщении "Измененные ежемесячные</w:t>
      </w:r>
    </w:p>
    <w:p>
      <w:pPr>
        <w:spacing w:after="0"/>
        <w:ind w:left="0"/>
        <w:jc w:val="both"/>
      </w:pPr>
      <w:r>
        <w:rPr>
          <w:rFonts w:ascii="Times New Roman"/>
          <w:b w:val="false"/>
          <w:i w:val="false"/>
          <w:color w:val="000000"/>
          <w:sz w:val="28"/>
        </w:rPr>
        <w:t>
      сведения о суммах ввозных таможенных пошлин" (P.DS.01.MSG.005)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должны отсутствовать реквизиты "Отчет о зачислении и распределении сумм ввозных таможенных пошлин" (fpcdo:ChargedDistributedDutyReportDetails), совпадающие по значению элемента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модификации" (fpsdo:ModificationDateTime) в составе каждого сложного реквизита "Отчет о зачислении и распределении сумм ввозных таможенных пошлин" (fpcdo:ChargedDistributedDutyReportDetails) должно быть одинаковым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всех действующих записей, содержащихся в информационной базе, и соответствующих реквизиту "Отчет о зачислении и распределении сумм ввозных таможенных пошлин" (fpcdo:ChargedDistributedDutyReportDetails) значение реквизита "Дата" (csdo:EventDate) больше или равно минимальному значению реквизита "Дата" (csdo:EventDate) выбранному из всех реквизитов "Отчет о зачислении и распределении сумм ввозных таможенных пошлин" (fpcdo:ChargedDistributedDutyReportDetails), входящих в электронное сообщение, в электронном сообщении должен содержаться реквизит "Отчет о зачислении и распределении сумм ввозных таможенных пошлин" (fpcdo:ChargedDistributedDutyReportDetails), совпадающий по значению ключевых реквизитов "Дата" (csdo:EventDate) и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заполнению реквизитов 6-40 относятся к каждому реквизиту "Отчет о зачислении и распределении сумм ввозных таможенных пошлин" (fpcdo:ChargedDistributedDutyReportDetails) в электронном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"Информация о суммах зачисленных и распределенных ввозных таможенных пошлин" (fpcdo: ChargedDistributedDutyDetails), содержащий реквизит "Признак типа передаваемых сумм" (fpsdo: DailyInfoIndicator) со значением "1" для передачи сумм за отчетный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"Информация о суммах зачисленных и распределенных ввозных таможенных пошлин" (fpcdo: ChargedDistributedDutyDetails), содержащий реквизит "Признак типа передаваемых сумм" (fpsdo: DailyInfoIndicator) со значением "0" для передачи сведений о суммах нарастающим итогом с начала календарного года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"Отчет о зачислении и распределении сумм ввозных таможенных пошлин" (fpcdo:ChargedDistributedDutyReportDetails), содержащегося в электронном сообщении, в информационной базе должна присутствовать действующая запись, совпадающая по значению ключевых реквизитов "Дата" (csdo:EventDate) и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"Отчет о зачислении и распределении сумм ввозных таможенных пошлин" (fpcdo:ChargedDistributedDutyReportDetails), содержащегося в электронном сообщении значения реквизитов "Дата предыдущего отчета" (fpsdo:PreviousReportDate) и "Дата составления отчета" (fpsdo:ReportDate) должны быть равны значениям реквизитов "Дата предыдущего отчета" (fpsdo:PreviousReportDate) и "Дата составления отчета" (fpsdo:ReportDate), указанным в информационной базе для записи, совпадающей по значению ключевых реквизитов "Дата" (csdo:EventDate) и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сложного реквизита "Отчет о зачислении и распределении сумм ввозных таможенных пошлин" (fpcdo:ChargedDistributedDutyReportDetails)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модификации" (fpsdo:ModificationDateTime) в составе сложного реквизита "Отчет о зачислении и распределении сумм ввозных таможенных пошлин" (fpcdo:ChargedDistributedDutyReportDetails) должно быть больше значения реквизита "Дата составления отчета" (fpsdo:ReportDate)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"Зачисленные суммы ввозных таможенных пошлин" (fpsdo:EnteredDutyAmount)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исполненных зачетов в счет уплаты ввозных таможенных пошлин" (fpsdo:ExecutedAccountDutyAmount)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(отчетный день)" (fpsdo:ScoreDutyDeptRepayReptDayAmount)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(текущий день)" (fpsdo:ScoreDutyDeptRepayCurrentDayAmount)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(отчетный день)" (fpsdo:ReturnDutyReptDayAmount)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(текущий день)" (fpsdo:ReturnDutyCurrentDayAmount)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возврата ввозных таможенных пошлин, не принятые к исполнению" (fpsdo:UnacceptedDutyReturnAmount)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ввозных таможенных пошлин, подлежащих распределению" (fpcdo:DistributableDutyDetails),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ввозных таможенных пошлин, подлежащих распределению" (fpcdo:DistributableDutyDetails) реквизит "Признак общей суммы" (fpsdo:TotalAmountIndicator) имеет значение "1", то значение реквизита "Суммы ввозных таможенных пошлин, подлежащие распределению" (fpsdo:DistributableDutyAmount) должно быть равно сумме всех значений реквизитов "Суммы ввозных таможенных пошлин, подлежащие распределению" (fpsdo:DistributableDutyAmount), указанных в реквизите "Сведения о суммах ввозных таможенных пошлин, подлежащих распределению" (fpcdo:DistributableDutyDetails),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ввозных таможенных пошлин, подлежащие распределению" (fpsdo:DistributableDutyAmount)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перечисленных на счета" (fpcdo:TransferDistributedDutyDetails),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распределенных ввозных таможенных пошлин, перечисленных на счета" (fpcdo:TransferDistributedDutyDetails) реквизит "Признак общей суммы" (fpsdo:TotalAmountIndicator) имеет значение "1", то значение реквизита "Суммы распределенных ввозных таможенных пошлин, перечисленные на счета" (fpsdo:TransferDistributedDutyAmount) должно быть равно сумме всех значений реквизитов "Суммы распределенных ввозных таможенных пошлин, перечисленные на счета" (fpsdo:TransferDistributedDutyAmount), указанных в реквизите "Сведения о суммах распределенных ввозных таможенных пошлин, перечисленных на счета" (fpcdo:TransferDistributedDutyDetails),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перечисленные на счета" (fpsdo:TransferDistributedDutyAmount)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в бюджет доходов от распределения ввозных таможенных пошлин" (fpsdo:InternalRevenueDistributedDutyAmount)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приостановленных к перечислению" (fpcdo:StopTransferDistributedDutyDetails),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распределенных ввозных таможенных пошлин, приостановленных к перечислению" (fpcdo:StopTransferDistributedDutyDetails) реквизит "Признак общей суммы" (fpsdo:TotalAmountIndicator) имеет значение "1", то значение реквизита "Суммы распределенных ввозных таможенных пошлин, приостановленные к перечислению" (fpsdo:StopTransferDistributedDutyAmount) должно быть равно сумме всех значений реквизитов "Суммы распределенных ввозных таможенных пошлин, приостановленные к перечислению" (fpsdo:StopTransferDistributedDutyAmount), указанных в реквизите "Сведения о суммах распределенных ввозных таможенных пошлин, приостановленных к перечислению" (fpcdo:StopTransferDistributedDutyDetails),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приостановленные к перечислению" (fpsdo:StopTransferDistributedDutyAmount)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на счета в иностранной валюте" (fpsdo:TotalExternalRevenueDistributedDutyAmount)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"Доходы от распределения ввозных таможенных пошлин" (fpsdo:ExternalRevenueDistributedDutyAmount)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поступивших процентов за просрочку" (fpsdo:DefaultInterestAmount)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заполнению реквизитов 42-54 относятся к каждому реквизиту "Отчет о зачислении и распределении сумм ввозных таможенных пошлин" (fpcdo:ChargedDistributedDutyReportDetails) в электронном сообщении, для которого есть предыдущее значение реквизита "Отчет о зачислении и распределении сумм ввозных таможенных пошлин" (fpcdo:ChargedDistributedDutyReportDetails), при этом проверки относятся к реквизиту "Информация о зачислении и распределении сумм ввозных таможенных пошлин" (fpcdo:ChargedDistributedDutyDetails), имеющему реквизит "Признак типа передаваемых сумм" (fpsdo: DailyInfoIndicator) со значением "0";</w:t>
            </w:r>
          </w:p>
          <w:p>
            <w:pPr>
              <w:spacing w:after="20"/>
              <w:ind w:left="20"/>
              <w:jc w:val="both"/>
            </w:pPr>
            <w:r>
              <w:rPr>
                <w:rFonts w:ascii="Times New Roman"/>
                <w:b w:val="false"/>
                <w:i w:val="false"/>
                <w:color w:val="000000"/>
                <w:sz w:val="20"/>
              </w:rPr>
              <w:t>
предыдущим значением реквизита "Отчет о зачислении и распределении сумм ввозных таможенных пошлин" (fpcdo:ChargedDistributedDutyReportDetails) является тот, у которого значение реквизита "Дата" (csdo:EventDate) меньше на 1 месяц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"Зачисленные суммы ввозных таможенных пошлин" (fpsdo:EnteredDutyAmount) должно быть больше или равно значению реквизита "Зачисленные суммы ввозных таможенных пошлин" (fpsdo:EnteredDutyAmount)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"Зачтенные суммы ввозных таможенных пошлин в счет погашения задолженности (отчетный день)" (fpsdo:ScoreDutyDeptRepayReptDayAmount) должно быть больше или равно значению реквизита "Зачтенные суммы ввозных таможенных пошлин в счет погашения задолженности (отчетный день)" (fpsdo:ScoreDutyDeptRepayReptDayAmount)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"Зачтенные суммы ввозных таможенных пошлин в счет погашения задолженности (текущий день)" (fpsdo:ScoreDutyDeptRepayCurrentDayAmount) должно быть больше или равно значению реквизита "Зачтенные суммы ввозных таможенных пошлин в счет погашения задолженности (текущий день)" (fpsdo:ScoreDutyDeptRepayCurrentDayAmount)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"Возвращенные суммы ввозных таможенных пошлин (отчетный день)" (fpsdo:ReturnDutyReptDayAmount) должно быть больше или равно значению реквизита "Возвращенные суммы ввозных таможенных пошлин (отчетный день)" (fpsdo:ReturnDutyReptDayAmount)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"Возвращенные суммы ввозных таможенных пошлин (текущий день)" (fpsdo:ReturnDutyCurrentDayAmount) должно быть больше или равно значению реквизита "Возвращенные суммы ввозных таможенных пошлин (текущий день)" (fpsdo:ReturnDutyCurrentDayAmount)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возврата ввозных таможенных пошлин, не принятые к исполнению" (fpsdo:UnacceptedDutyReturnAmount) должно быть больше или равно значению реквизита "Суммы возврата ввозных таможенных пошлин, не принятые к исполнению" (fpsdo:UnacceptedDutyReturnAmount)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ввозных таможенных пошлин, подлежащие распределению" (fpsdo:DistributableDutyAmount) должно быть больше или равно значению реквизита "Суммы ввозных таможенных пошлин, подлежащие распределению" (fpsdo:DistributableDutyAmount)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распределенных ввозных таможенных пошлин, перечисленные на счета" (fpsdo:TransferDistributedDutyAmount) должно быть больше или равно значению реквизита "Суммы распределенных ввозных таможенных пошлин, перечисленные на счета" (fpsdo:TransferDistributedDutyAmount)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поступлений в бюджет доходов от распределения ввозных таможенных пошлин" (fpsdo:InternalRevenueDistributedDutyAmount) должно быть больше или равно значению реквизита "Суммы поступлений в бюджет доходов от распределения ввозных таможенных пошлин" (fpsdo:InternalRevenueDistributedDutyAmount)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распределенных ввозных таможенных пошлин, приостановленные к перечислению" (fpsdo:StopTransferDistributedDutyAmount) должно быть больше или равно значению реквизита "Суммы распределенных ввозных таможенных пошлин, приостановленные к перечислению" (fpsdo:StopTransferDistributedDutyAmount)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поступлений на счета в иностранной валюте" (fpsdo:TotalExternalRevenueDistributedDutyAmount) должно быть больше или равно значению реквизита "Суммы поступлений на счета в иностранной валюте" (fpsdo:TotalExternalRevenueDistributedDutyAmount)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"Доходы от распределения ввозных таможенных пошлин" (fpsdo:ExternalRevenueDistributedDutyAmount) должно быть больше или равно значению реквизита "Доходы от распределения ввозных таможенных пошлин" (fpsdo:ExternalRevenueDistributedDutyAmount)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поступивших процентов за просрочку" (fpsdo:DefaultInterestAmount) должно быть больше или равно значению реквизита "Суммы поступивших процентов за просрочку" (fpsdo:DefaultInterestAmount)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"Код страны, предоставившей информацию" (fpsdo:ReportCountryCode) должно соответствовать коду страны из классификатора стран мира, содержащего перечень кодов и наименований стран мира, указанного в </w:t>
            </w:r>
            <w:r>
              <w:rPr>
                <w:rFonts w:ascii="Times New Roman"/>
                <w:b w:val="false"/>
                <w:i w:val="false"/>
                <w:color w:val="000000"/>
                <w:sz w:val="20"/>
              </w:rPr>
              <w:t>разделе VII</w:t>
            </w:r>
            <w:r>
              <w:rPr>
                <w:rFonts w:ascii="Times New Roman"/>
                <w:b w:val="false"/>
                <w:i w:val="false"/>
                <w:color w:val="000000"/>
                <w:sz w:val="20"/>
              </w:rPr>
              <w:t xml:space="preserve">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 (fpsdo:ReportCountryCode)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 должно соответствовать коду валюты из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атрибута "Идентификатор классификатора" (атрибут currency) в составе реквизитов, содержащих атрибут "Код валюты" (атрибут currency), должно соответствовать кодовому обозначению классификатора валют, указанного в </w:t>
            </w:r>
            <w:r>
              <w:rPr>
                <w:rFonts w:ascii="Times New Roman"/>
                <w:b w:val="false"/>
                <w:i w:val="false"/>
                <w:color w:val="000000"/>
                <w:sz w:val="20"/>
              </w:rPr>
              <w:t>разделе VII</w:t>
            </w:r>
            <w:r>
              <w:rPr>
                <w:rFonts w:ascii="Times New Roman"/>
                <w:b w:val="false"/>
                <w:i w:val="false"/>
                <w:color w:val="000000"/>
                <w:sz w:val="20"/>
              </w:rPr>
              <w:t xml:space="preserve">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принимать значение "TE"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вида связи" (csdo:CommunicationChannelName)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не заполняется</w:t>
            </w:r>
          </w:p>
        </w:tc>
      </w:tr>
    </w:tbl>
    <w:p>
      <w:pPr>
        <w:spacing w:after="0"/>
        <w:ind w:left="0"/>
        <w:jc w:val="left"/>
      </w:pPr>
      <w:r>
        <w:br/>
      </w:r>
      <w:r>
        <w:rPr>
          <w:rFonts w:ascii="Times New Roman"/>
          <w:b w:val="false"/>
          <w:i w:val="false"/>
          <w:color w:val="000000"/>
          <w:sz w:val="28"/>
        </w:rPr>
        <w:t>
</w:t>
      </w:r>
    </w:p>
    <w:bookmarkStart w:name="z232" w:id="221"/>
    <w:p>
      <w:pPr>
        <w:spacing w:after="0"/>
        <w:ind w:left="0"/>
        <w:jc w:val="both"/>
      </w:pPr>
      <w:r>
        <w:rPr>
          <w:rFonts w:ascii="Times New Roman"/>
          <w:b w:val="false"/>
          <w:i w:val="false"/>
          <w:color w:val="000000"/>
          <w:sz w:val="28"/>
        </w:rPr>
        <w:t>
      25. Требования к заполнению реквизитов электронных документов (сведений) "Отчет о зачислении и распределении сумм ввозных таможенных пошлин" (R.FP.DS.01.001), передаваемых в сообщении "Измененные ежедневные сведения о суммах ввозных таможенных пошлин" (P.DS.01.MSG.006), приведены в таблице 14.</w:t>
      </w:r>
    </w:p>
    <w:bookmarkEnd w:id="221"/>
    <w:bookmarkStart w:name="z233" w:id="222"/>
    <w:p>
      <w:pPr>
        <w:spacing w:after="0"/>
        <w:ind w:left="0"/>
        <w:jc w:val="both"/>
      </w:pPr>
      <w:r>
        <w:rPr>
          <w:rFonts w:ascii="Times New Roman"/>
          <w:b w:val="false"/>
          <w:i w:val="false"/>
          <w:color w:val="000000"/>
          <w:sz w:val="28"/>
        </w:rPr>
        <w:t>
                                                                 Таблица 14</w:t>
      </w:r>
    </w:p>
    <w:bookmarkEnd w:id="222"/>
    <w:bookmarkStart w:name="z234" w:id="223"/>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w:t>
      </w:r>
    </w:p>
    <w:bookmarkEnd w:id="223"/>
    <w:p>
      <w:pPr>
        <w:spacing w:after="0"/>
        <w:ind w:left="0"/>
        <w:jc w:val="both"/>
      </w:pPr>
      <w:r>
        <w:rPr>
          <w:rFonts w:ascii="Times New Roman"/>
          <w:b w:val="false"/>
          <w:i w:val="false"/>
          <w:color w:val="000000"/>
          <w:sz w:val="28"/>
        </w:rPr>
        <w:t>
        "Отчет о зачислении и распределении сумм ввозных таможенных пошлин"</w:t>
      </w:r>
    </w:p>
    <w:p>
      <w:pPr>
        <w:spacing w:after="0"/>
        <w:ind w:left="0"/>
        <w:jc w:val="both"/>
      </w:pPr>
      <w:r>
        <w:rPr>
          <w:rFonts w:ascii="Times New Roman"/>
          <w:b w:val="false"/>
          <w:i w:val="false"/>
          <w:color w:val="000000"/>
          <w:sz w:val="28"/>
        </w:rPr>
        <w:t>
      (R.FP.DS.01.001), передаваемых в сообщении "Измененные ежедневные</w:t>
      </w:r>
    </w:p>
    <w:p>
      <w:pPr>
        <w:spacing w:after="0"/>
        <w:ind w:left="0"/>
        <w:jc w:val="both"/>
      </w:pPr>
      <w:r>
        <w:rPr>
          <w:rFonts w:ascii="Times New Roman"/>
          <w:b w:val="false"/>
          <w:i w:val="false"/>
          <w:color w:val="000000"/>
          <w:sz w:val="28"/>
        </w:rPr>
        <w:t>
      сведения о суммах ввозных таможенных пошлин" (P.DS.01.MSG.006)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должны отсутствовать реквизиты "Отчет о зачислении и распределении сумм ввозных таможенных пошлин" (fpcdo:ChargedDistributedDutyReportDetails), совпадающие по значению элемента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заполнению реквизитов 3-36 относятся к каждому реквизиту "Отчет о зачислении и распределении сумм ввозных таможенных пошлин" (fpcdo:ChargedDistributedDutyReportDetails) в электронном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(fpcdo:ChargedDistributedDutyDetails), содержащий реквизит "Признак ежедневных сведений" (fpsdo:DailyInfoIndicator) со значением "0" для передачи сведений о суммах нарастающим итогом с начала календарного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(fpcdo:ChargedDistributedDutyDetails), содержащий реквизит "Признак типа передаваемых сумм" (fpsdo:DailyInfoIndicator) со значением "1" для передачи сведений о суммах за отчетный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содержать дату рабочего дня, следующую за датой, указанной в реквизите "Дата предыдущего отчета" (fpsdo:PreviousReportDate)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составления отчета" (fpsdo:ReportDate) должно быть больше значения, указанного в реквизите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модификации" (fpsdo:ModificationDateTime) должно быть равно или больше максимального значения реквизита "Дата составления отчета" (fpsdo:ReportDate)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"Зачисленные суммы ввозных таможенных пошлин" (fpsdo:EnteredDutyAmount)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исполненных зачетов в счет уплаты ввозных таможенных пошлин" (fpsdo:ExecutedAccountDutyAmount)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(отчетный день)" (fpsdo:ScoreDutyDeptRepayReptDayAmount)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(текущий день)" (fpsdo:ScoreDutyDeptRepayCurrentDayAmount)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(отчетный день)" (fpsdo:ReturnDutyReptDayAmount)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(текущий день)" (fpsdo:ReturnDutyCurrentDayAmount)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возврата ввозных таможенных пошлин, не принятые к исполнению" (fpsdo:UnacceptedDutyReturnAmount)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ввозных таможенных пошлин, подлежащих распределению" (fpcdo:DistributableDutyDetails),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ввозных таможенных пошлин, подлежащих распределению" (fpcdo:DistributableDutyDetails) реквизит "Признак общей суммы" (fpsdo:TotalAmountIndicator) имеет значение "1", то значение реквизита "Суммы ввозных таможенных пошлин, подлежащие распределению" (fpsdo:DistributableDutyAmount) должно быть равно сумме всех значений реквизитов "Суммы ввозных таможенных пошлин, подлежащие распределению" (fpsdo:DistributableDutyAmount), указанных в реквизите "Сведения о суммах ввозных таможенных пошлин, подлежащих распределению" (fpcdo:DistributableDutyDetails),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ввозных таможенных пошлин, подлежащие распределению" (fpsdo:DistributableDutyAmount)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перечисленных на счета" (fpcdo:TransferDistributedDutyDetails),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распределенных ввозных таможенных пошлин, перечисленных на счета" (fpcdo:TransferDistributedDutyDetails) реквизит "Признак общей суммы" (fpsdo:TotalAmountIndicator) имеет значение "1", то значение реквизита "Суммы распределенных ввозных таможенных пошлин, перечисленные на счет" (fpsdo:TransferDistributedDutyAmount) должно быть равно сумме всех значений реквизитов "Суммы распределенных ввозных таможенных пошлин, перечисленные на счет" (fpsdo:TransferDistributedDutyAmount), указанных в реквизите "Сведения о суммах распределенных ввозных таможенных пошлин, перечисленных на счета" (fpcdo:TransferDistributedDutyDetails),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перечисленные на счет" (fpsdo:TransferDistributedDutyAmount)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в бюджет доходов от распределения ввозных таможенных пошлин" (fpsdo:InternalRevenueDistributedDutyAmount)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1 реквизит "Сведения о суммах распределенных ввозных таможенных пошлин, приостановленных к перечислению" (fpcdo:StopTransferDistributedDutyDetails),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быть заполнен реквизит "Сведения о суммах распределенных ввозных таможенных пошлин, приостановленных к перечислению" (fpcdo:StopTransferDistributedDutyDetails), содержащий реквизит "Признак общей суммы" (fpsdo:TotalAmountIndicator) со значением "1", то должен быть хотя бы 1 реквизит "Сведения о суммах распределенных ввозных таможенных пошлин, приостановленных к перечислению" (fpcdo:StopTransferDistributedDutyDetails), содержащий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распределенных ввозных таможенных пошлин, приостановленных к перечислению" (fpcdo:StopTransferDistributedDutyDetails) реквизит "Признак общей суммы" (fpsdo:TotalAmountIndicator) имеет значение "1", то значение реквизита "Суммы распределенных ввозных таможенных пошлин, приостановленные к перечислению" (fpsdo:StopTransferDistributedDutyAmount) должно быть равно сумме всех значений реквизитов "Суммы распределенных ввозных таможенных пошлин, приостановленные к перечислению" (fpsdo:StopTransferDistributedDutyAmount), указанных в реквизите "Сведения о суммах распределенных ввозных таможенных пошлин, приостановленных к перечислению" (fpcdo:StopTransferDistributedDutyDetails), содержащего реквизит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приостановленные к перечислению" (fpsdo:StopTransferDistributedDutyAmount)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на счета в иностранной валюте" (fpsdo:TotalExternalRevenueDistributedDutyAmount) должно соответствовать буквенному коду валюты того государства-члена, код которого указан в реквизите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"Доходы от распределения ввозных таможенных пошлин" (fpsdo:ExternalRevenueDistributedDutyAmount) должно соответствовать буквенному коду валюты того государства-члена, код которого указан в реквизите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поступивших процентов за просрочку" (fpsdo:DefaultInterestAmount) должно соответствовать буквенному коду валюты того государства-члена, код которого указан в реквизите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"Сведения о протоколе оперативной сверки" (fpcdo:VerificationProDetails)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предоставившей информацию"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страны" (csdo:UnifiedCountryCode)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w:t>
            </w:r>
            <w:r>
              <w:rPr>
                <w:rFonts w:ascii="Times New Roman"/>
                <w:b w:val="false"/>
                <w:i w:val="false"/>
                <w:color w:val="000000"/>
                <w:sz w:val="20"/>
              </w:rPr>
              <w:t>разделе VII</w:t>
            </w:r>
            <w:r>
              <w:rPr>
                <w:rFonts w:ascii="Times New Roman"/>
                <w:b w:val="false"/>
                <w:i w:val="false"/>
                <w:color w:val="000000"/>
                <w:sz w:val="20"/>
              </w:rPr>
              <w:t xml:space="preserve">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 (fpsdo:ReportCountryCode)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 должно соответствовать коду валюты из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классификатора" (атрибут currency) в составе реквизитов, содержащих атрибут "Код валюты" (атрибут currency), должно соответствовать кодовому обозначению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связи" (csdo:CommunicationChannelCode)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принимать значение "TE"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вида связи" (csdo:CommunicationChannelName)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не заполняется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октября 2016 г. № 112</w:t>
            </w:r>
          </w:p>
        </w:tc>
      </w:tr>
    </w:tbl>
    <w:bookmarkStart w:name="z236" w:id="224"/>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w:t>
      </w:r>
      <w:r>
        <w:br/>
      </w:r>
      <w:r>
        <w:rPr>
          <w:rFonts w:ascii="Times New Roman"/>
          <w:b/>
          <w:i w:val="false"/>
          <w:color w:val="000000"/>
        </w:rPr>
        <w:t>между уполномоченными органами государств – членов Евразийского</w:t>
      </w:r>
      <w:r>
        <w:br/>
      </w:r>
      <w:r>
        <w:rPr>
          <w:rFonts w:ascii="Times New Roman"/>
          <w:b/>
          <w:i w:val="false"/>
          <w:color w:val="000000"/>
        </w:rPr>
        <w:t>экономического союза и Евразийской экономической комиссией при</w:t>
      </w:r>
      <w:r>
        <w:br/>
      </w:r>
      <w:r>
        <w:rPr>
          <w:rFonts w:ascii="Times New Roman"/>
          <w:b/>
          <w:i w:val="false"/>
          <w:color w:val="000000"/>
        </w:rPr>
        <w:t>реализации средствами интегрированной информационной системы</w:t>
      </w:r>
      <w:r>
        <w:br/>
      </w:r>
      <w:r>
        <w:rPr>
          <w:rFonts w:ascii="Times New Roman"/>
          <w:b/>
          <w:i w:val="false"/>
          <w:color w:val="000000"/>
        </w:rPr>
        <w:t>внешней и взаимной торговли общего процесса "Обеспечение обмена</w:t>
      </w:r>
      <w:r>
        <w:br/>
      </w:r>
      <w:r>
        <w:rPr>
          <w:rFonts w:ascii="Times New Roman"/>
          <w:b/>
          <w:i w:val="false"/>
          <w:color w:val="000000"/>
        </w:rPr>
        <w:t>сведениями о суммах зачисленных и распределенных ввозных</w:t>
      </w:r>
      <w:r>
        <w:br/>
      </w:r>
      <w:r>
        <w:rPr>
          <w:rFonts w:ascii="Times New Roman"/>
          <w:b/>
          <w:i w:val="false"/>
          <w:color w:val="000000"/>
        </w:rPr>
        <w:t>таможенных пошлин, а также формирование, ведение и</w:t>
      </w:r>
      <w:r>
        <w:br/>
      </w:r>
      <w:r>
        <w:rPr>
          <w:rFonts w:ascii="Times New Roman"/>
          <w:b/>
          <w:i w:val="false"/>
          <w:color w:val="000000"/>
        </w:rPr>
        <w:t>использование базы данных, содержащей такие сведения"</w:t>
      </w:r>
      <w:r>
        <w:br/>
      </w:r>
      <w:r>
        <w:rPr>
          <w:rFonts w:ascii="Times New Roman"/>
          <w:b/>
          <w:i w:val="false"/>
          <w:color w:val="000000"/>
        </w:rPr>
        <w:t>I. Общие положения</w:t>
      </w:r>
    </w:p>
    <w:bookmarkEnd w:id="224"/>
    <w:bookmarkStart w:name="z238" w:id="225"/>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p>
    <w:bookmarkEnd w:id="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 декабря 2014 г. № 222 "Об утверждении форм отчетов об уплаченных, зачисленных и распределенных суммах ввозных таможенных пошлин";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239" w:id="226"/>
    <w:p>
      <w:pPr>
        <w:spacing w:after="0"/>
        <w:ind w:left="0"/>
        <w:jc w:val="left"/>
      </w:pPr>
      <w:r>
        <w:rPr>
          <w:rFonts w:ascii="Times New Roman"/>
          <w:b/>
          <w:i w:val="false"/>
          <w:color w:val="000000"/>
        </w:rPr>
        <w:t xml:space="preserve"> II. Область применения</w:t>
      </w:r>
    </w:p>
    <w:bookmarkEnd w:id="226"/>
    <w:bookmarkStart w:name="z240" w:id="227"/>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применения участниками общего процесса порядка и условий выполнения транзакций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(далее – общий процесс).</w:t>
      </w:r>
    </w:p>
    <w:bookmarkEnd w:id="227"/>
    <w:bookmarkStart w:name="z241" w:id="228"/>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228"/>
    <w:bookmarkStart w:name="z242" w:id="229"/>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229"/>
    <w:bookmarkStart w:name="z243" w:id="230"/>
    <w:p>
      <w:pPr>
        <w:spacing w:after="0"/>
        <w:ind w:left="0"/>
        <w:jc w:val="left"/>
      </w:pPr>
      <w:r>
        <w:rPr>
          <w:rFonts w:ascii="Times New Roman"/>
          <w:b/>
          <w:i w:val="false"/>
          <w:color w:val="000000"/>
        </w:rPr>
        <w:t xml:space="preserve"> III. Основные понятия</w:t>
      </w:r>
    </w:p>
    <w:bookmarkEnd w:id="230"/>
    <w:bookmarkStart w:name="z244" w:id="231"/>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231"/>
    <w:bookmarkStart w:name="z356" w:id="232"/>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232"/>
    <w:bookmarkStart w:name="z357" w:id="233"/>
    <w:p>
      <w:pPr>
        <w:spacing w:after="0"/>
        <w:ind w:left="0"/>
        <w:jc w:val="both"/>
      </w:pPr>
      <w:r>
        <w:rPr>
          <w:rFonts w:ascii="Times New Roman"/>
          <w:b w:val="false"/>
          <w:i w:val="false"/>
          <w:color w:val="000000"/>
          <w:sz w:val="28"/>
        </w:rPr>
        <w:t>
      "состояние информационного объекта общего процесса" – свойство, характеризующее информационный объект на определенной стадии его жизненного цикла, изменяющееся при выполнении операций общего процесса.</w:t>
      </w:r>
    </w:p>
    <w:bookmarkEnd w:id="233"/>
    <w:bookmarkStart w:name="z358" w:id="234"/>
    <w:p>
      <w:pPr>
        <w:spacing w:after="0"/>
        <w:ind w:left="0"/>
        <w:jc w:val="both"/>
      </w:pPr>
      <w:r>
        <w:rPr>
          <w:rFonts w:ascii="Times New Roman"/>
          <w:b w:val="false"/>
          <w:i w:val="false"/>
          <w:color w:val="000000"/>
          <w:sz w:val="28"/>
        </w:rPr>
        <w:t xml:space="preserve">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234"/>
    <w:p>
      <w:pPr>
        <w:spacing w:after="0"/>
        <w:ind w:left="0"/>
        <w:jc w:val="both"/>
      </w:pPr>
      <w:r>
        <w:rPr>
          <w:rFonts w:ascii="Times New Roman"/>
          <w:b w:val="false"/>
          <w:i w:val="false"/>
          <w:color w:val="000000"/>
          <w:sz w:val="28"/>
        </w:rPr>
        <w:t xml:space="preserve">
      Иные понятия, используемые в настоящем Регламенте,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4 октября 2016 г. № 112 (далее – Правила информационного взаимодействия).</w:t>
      </w:r>
    </w:p>
    <w:bookmarkStart w:name="z245" w:id="235"/>
    <w:p>
      <w:pPr>
        <w:spacing w:after="0"/>
        <w:ind w:left="0"/>
        <w:jc w:val="left"/>
      </w:pPr>
      <w:r>
        <w:rPr>
          <w:rFonts w:ascii="Times New Roman"/>
          <w:b/>
          <w:i w:val="false"/>
          <w:color w:val="000000"/>
        </w:rPr>
        <w:t xml:space="preserve"> IV. Основные сведения об информационном</w:t>
      </w:r>
      <w:r>
        <w:br/>
      </w:r>
      <w:r>
        <w:rPr>
          <w:rFonts w:ascii="Times New Roman"/>
          <w:b/>
          <w:i w:val="false"/>
          <w:color w:val="000000"/>
        </w:rPr>
        <w:t>взаимодействии в рамках общего процесса</w:t>
      </w:r>
      <w:r>
        <w:br/>
      </w:r>
      <w:r>
        <w:rPr>
          <w:rFonts w:ascii="Times New Roman"/>
          <w:b/>
          <w:i w:val="false"/>
          <w:color w:val="000000"/>
        </w:rPr>
        <w:t>1. Участники информационного взаимодействия</w:t>
      </w:r>
    </w:p>
    <w:bookmarkEnd w:id="235"/>
    <w:bookmarkStart w:name="z247" w:id="236"/>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236"/>
    <w:bookmarkStart w:name="z248" w:id="237"/>
    <w:p>
      <w:pPr>
        <w:spacing w:after="0"/>
        <w:ind w:left="0"/>
        <w:jc w:val="both"/>
      </w:pPr>
      <w:r>
        <w:rPr>
          <w:rFonts w:ascii="Times New Roman"/>
          <w:b w:val="false"/>
          <w:i w:val="false"/>
          <w:color w:val="000000"/>
          <w:sz w:val="28"/>
        </w:rPr>
        <w:t>
                                                                  Таблица 1</w:t>
      </w:r>
    </w:p>
    <w:bookmarkEnd w:id="237"/>
    <w:bookmarkStart w:name="z249" w:id="238"/>
    <w:p>
      <w:pPr>
        <w:spacing w:after="0"/>
        <w:ind w:left="0"/>
        <w:jc w:val="both"/>
      </w:pPr>
      <w:r>
        <w:rPr>
          <w:rFonts w:ascii="Times New Roman"/>
          <w:b w:val="false"/>
          <w:i w:val="false"/>
          <w:color w:val="000000"/>
          <w:sz w:val="28"/>
        </w:rPr>
        <w:t>
      Перечень ролей участников информационного взаимодействия</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сбор, обработку и представление в Евразийскую экономическую комиссию сведений (в том числе измененных) о суммах зачисленных и распределенных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w:t>
            </w:r>
          </w:p>
          <w:p>
            <w:pPr>
              <w:spacing w:after="20"/>
              <w:ind w:left="20"/>
              <w:jc w:val="both"/>
            </w:pPr>
            <w:r>
              <w:rPr>
                <w:rFonts w:ascii="Times New Roman"/>
                <w:b w:val="false"/>
                <w:i w:val="false"/>
                <w:color w:val="000000"/>
                <w:sz w:val="20"/>
              </w:rPr>
              <w:t>
орган-отправитель (P.DS.01.ACT.001)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осуществляет получение, хранение, обработку сведений (в том числе измененных) о суммах зачисленных и распределенных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 (P.ACT.001)</w:t>
            </w:r>
          </w:p>
        </w:tc>
      </w:tr>
    </w:tbl>
    <w:bookmarkStart w:name="z250" w:id="239"/>
    <w:p>
      <w:pPr>
        <w:spacing w:after="0"/>
        <w:ind w:left="0"/>
        <w:jc w:val="left"/>
      </w:pPr>
      <w:r>
        <w:rPr>
          <w:rFonts w:ascii="Times New Roman"/>
          <w:b/>
          <w:i w:val="false"/>
          <w:color w:val="000000"/>
        </w:rPr>
        <w:t xml:space="preserve"> 2. Структура информационного взаимодействия</w:t>
      </w:r>
    </w:p>
    <w:bookmarkEnd w:id="239"/>
    <w:bookmarkStart w:name="z251" w:id="240"/>
    <w:p>
      <w:pPr>
        <w:spacing w:after="0"/>
        <w:ind w:left="0"/>
        <w:jc w:val="both"/>
      </w:pPr>
      <w:r>
        <w:rPr>
          <w:rFonts w:ascii="Times New Roman"/>
          <w:b w:val="false"/>
          <w:i w:val="false"/>
          <w:color w:val="000000"/>
          <w:sz w:val="28"/>
        </w:rPr>
        <w:t>
      7. Информационное взаимодействие в рамках общего процесса осуществляется между уполномоченными органами государств – членов Союза (далее – уполномоченные органы) и Евразийской экономической комиссией (далее – Комиссия) в соответствии с процедурами общего процесса:</w:t>
      </w:r>
    </w:p>
    <w:bookmarkEnd w:id="240"/>
    <w:p>
      <w:pPr>
        <w:spacing w:after="0"/>
        <w:ind w:left="0"/>
        <w:jc w:val="both"/>
      </w:pPr>
      <w:r>
        <w:rPr>
          <w:rFonts w:ascii="Times New Roman"/>
          <w:b w:val="false"/>
          <w:i w:val="false"/>
          <w:color w:val="000000"/>
          <w:sz w:val="28"/>
        </w:rPr>
        <w:t>
      а) представление уполномоченными органами в Комиссию сведений о суммах ввозных таможенных пошлин за отчетный месяц;</w:t>
      </w:r>
    </w:p>
    <w:p>
      <w:pPr>
        <w:spacing w:after="0"/>
        <w:ind w:left="0"/>
        <w:jc w:val="both"/>
      </w:pPr>
      <w:r>
        <w:rPr>
          <w:rFonts w:ascii="Times New Roman"/>
          <w:b w:val="false"/>
          <w:i w:val="false"/>
          <w:color w:val="000000"/>
          <w:sz w:val="28"/>
        </w:rPr>
        <w:t>
      б) представление в Комиссию измененных ежемесячных сведений о суммах ввозных таможенных пошлин.</w:t>
      </w:r>
    </w:p>
    <w:p>
      <w:pPr>
        <w:spacing w:after="0"/>
        <w:ind w:left="0"/>
        <w:jc w:val="both"/>
      </w:pPr>
      <w:r>
        <w:rPr>
          <w:rFonts w:ascii="Times New Roman"/>
          <w:b w:val="false"/>
          <w:i w:val="false"/>
          <w:color w:val="000000"/>
          <w:sz w:val="28"/>
        </w:rPr>
        <w:t>
      Структура информационного взаимодействия между уполномоченными органами и Комиссией представлена на рисунке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7851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1. Структура информационного взаимодействия между</w:t>
      </w:r>
    </w:p>
    <w:p>
      <w:pPr>
        <w:spacing w:after="0"/>
        <w:ind w:left="0"/>
        <w:jc w:val="both"/>
      </w:pPr>
      <w:r>
        <w:rPr>
          <w:rFonts w:ascii="Times New Roman"/>
          <w:b w:val="false"/>
          <w:i w:val="false"/>
          <w:color w:val="000000"/>
          <w:sz w:val="28"/>
        </w:rPr>
        <w:t>
      уполномоченными органами и Комиссией</w:t>
      </w:r>
    </w:p>
    <w:bookmarkStart w:name="z252" w:id="241"/>
    <w:p>
      <w:pPr>
        <w:spacing w:after="0"/>
        <w:ind w:left="0"/>
        <w:jc w:val="both"/>
      </w:pPr>
      <w:r>
        <w:rPr>
          <w:rFonts w:ascii="Times New Roman"/>
          <w:b w:val="false"/>
          <w:i w:val="false"/>
          <w:color w:val="000000"/>
          <w:sz w:val="28"/>
        </w:rPr>
        <w:t>
      8. Информационное взаимодействие между уполномоченными органами и Комиссией реализуется в рамках общего процесса. Структура общего процесса определена в Правилах информационного взаимодействия.</w:t>
      </w:r>
    </w:p>
    <w:bookmarkEnd w:id="241"/>
    <w:bookmarkStart w:name="z253" w:id="242"/>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242"/>
    <w:bookmarkStart w:name="z254" w:id="243"/>
    <w:p>
      <w:pPr>
        <w:spacing w:after="0"/>
        <w:ind w:left="0"/>
        <w:jc w:val="both"/>
      </w:pPr>
      <w:r>
        <w:rPr>
          <w:rFonts w:ascii="Times New Roman"/>
          <w:b w:val="false"/>
          <w:i w:val="false"/>
          <w:color w:val="000000"/>
          <w:sz w:val="28"/>
        </w:rPr>
        <w:t xml:space="preserve">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может направить или не направить сообщение-ответ в зависимости от шаблона транзакции общего процесса. Структура данных в составе сообщения должна соответствовать </w:t>
      </w:r>
      <w:r>
        <w:rPr>
          <w:rFonts w:ascii="Times New Roman"/>
          <w:b w:val="false"/>
          <w:i w:val="false"/>
          <w:color w:val="000000"/>
          <w:sz w:val="28"/>
        </w:rPr>
        <w:t>Описанию</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системы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утвержденному Решением Коллегии Евразийской экономической комиссии от 4 октября 2016 г. № 112 (далее – Описание форматов и структур электронных документов и сведений).</w:t>
      </w:r>
    </w:p>
    <w:bookmarkEnd w:id="243"/>
    <w:bookmarkStart w:name="z255" w:id="244"/>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244"/>
    <w:bookmarkStart w:name="z256" w:id="245"/>
    <w:p>
      <w:pPr>
        <w:spacing w:after="0"/>
        <w:ind w:left="0"/>
        <w:jc w:val="left"/>
      </w:pPr>
      <w:r>
        <w:rPr>
          <w:rFonts w:ascii="Times New Roman"/>
          <w:b/>
          <w:i w:val="false"/>
          <w:color w:val="000000"/>
        </w:rPr>
        <w:t xml:space="preserve"> V. Информационное взаимодействие в рамках групп процедур</w:t>
      </w:r>
      <w:r>
        <w:br/>
      </w:r>
      <w:r>
        <w:rPr>
          <w:rFonts w:ascii="Times New Roman"/>
          <w:b/>
          <w:i w:val="false"/>
          <w:color w:val="000000"/>
        </w:rPr>
        <w:t>1. Информационное взаимодействие при предоставлении информации</w:t>
      </w:r>
      <w:r>
        <w:br/>
      </w:r>
      <w:r>
        <w:rPr>
          <w:rFonts w:ascii="Times New Roman"/>
          <w:b/>
          <w:i w:val="false"/>
          <w:color w:val="000000"/>
        </w:rPr>
        <w:t>уполномоченными органами в Комиссию</w:t>
      </w:r>
    </w:p>
    <w:bookmarkEnd w:id="245"/>
    <w:bookmarkStart w:name="z258" w:id="246"/>
    <w:p>
      <w:pPr>
        <w:spacing w:after="0"/>
        <w:ind w:left="0"/>
        <w:jc w:val="both"/>
      </w:pPr>
      <w:r>
        <w:rPr>
          <w:rFonts w:ascii="Times New Roman"/>
          <w:b w:val="false"/>
          <w:i w:val="false"/>
          <w:color w:val="000000"/>
          <w:sz w:val="28"/>
        </w:rPr>
        <w:t>
      12. Схема выполнения транзакций общего процесса при предоставлении информации уполномоченными органами в Комиссию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597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59700" cy="793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2. Схема выполнения транзакций общего процесса при</w:t>
      </w:r>
    </w:p>
    <w:p>
      <w:pPr>
        <w:spacing w:after="0"/>
        <w:ind w:left="0"/>
        <w:jc w:val="both"/>
      </w:pPr>
      <w:r>
        <w:rPr>
          <w:rFonts w:ascii="Times New Roman"/>
          <w:b w:val="false"/>
          <w:i w:val="false"/>
          <w:color w:val="000000"/>
          <w:sz w:val="28"/>
        </w:rPr>
        <w:t>
      предоставлении информации уполномоченными органами в Комиссию</w:t>
      </w:r>
    </w:p>
    <w:bookmarkStart w:name="z259" w:id="247"/>
    <w:p>
      <w:pPr>
        <w:spacing w:after="0"/>
        <w:ind w:left="0"/>
        <w:jc w:val="both"/>
      </w:pPr>
      <w:r>
        <w:rPr>
          <w:rFonts w:ascii="Times New Roman"/>
          <w:b w:val="false"/>
          <w:i w:val="false"/>
          <w:color w:val="000000"/>
          <w:sz w:val="28"/>
        </w:rPr>
        <w:t>
                                                                  Таблица 2</w:t>
      </w:r>
    </w:p>
    <w:bookmarkEnd w:id="247"/>
    <w:bookmarkStart w:name="z260" w:id="248"/>
    <w:p>
      <w:pPr>
        <w:spacing w:after="0"/>
        <w:ind w:left="0"/>
        <w:jc w:val="both"/>
      </w:pPr>
      <w:r>
        <w:rPr>
          <w:rFonts w:ascii="Times New Roman"/>
          <w:b w:val="false"/>
          <w:i w:val="false"/>
          <w:color w:val="000000"/>
          <w:sz w:val="28"/>
        </w:rPr>
        <w:t>
      Перечень транзакций общего процесса при предоставлении информации</w:t>
      </w:r>
    </w:p>
    <w:bookmarkEnd w:id="248"/>
    <w:p>
      <w:pPr>
        <w:spacing w:after="0"/>
        <w:ind w:left="0"/>
        <w:jc w:val="both"/>
      </w:pPr>
      <w:r>
        <w:rPr>
          <w:rFonts w:ascii="Times New Roman"/>
          <w:b w:val="false"/>
          <w:i w:val="false"/>
          <w:color w:val="000000"/>
          <w:sz w:val="28"/>
        </w:rPr>
        <w:t>
      уполномоченными органами в Комиссию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о суммах ввозных таможенных пошлин за отчетный месяц (P.DS.01.PRC.002)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о суммах ввозных таможенных пошлин за отчетный месяц (P.DS.01.OPR.004).</w:t>
            </w:r>
          </w:p>
          <w:p>
            <w:pPr>
              <w:spacing w:after="20"/>
              <w:ind w:left="20"/>
              <w:jc w:val="both"/>
            </w:pPr>
            <w:r>
              <w:rPr>
                <w:rFonts w:ascii="Times New Roman"/>
                <w:b w:val="false"/>
                <w:i w:val="false"/>
                <w:color w:val="000000"/>
                <w:sz w:val="20"/>
              </w:rPr>
              <w:t>
Получение от Комиссии уведомления об обработке сведений о суммах ввозных таможенных пошлин за отчетный месяц (P.DS.01.OPR.006)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Комиссией сведений о суммах ввозных таможенных пошлин за отчетный месяц (P.DS.01.OPR.005)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о суммах ввозных таможенных пошлин за отчетный месяц (P.DS.01.TRN.003)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ежемесячных сведений о суммах ввозных таможенных пошлин (P.DS.01.PRC.005)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ежемесячных сведений о суммах ввозных таможенных пошлин (P.DS.01.OPR.013).</w:t>
            </w:r>
          </w:p>
          <w:p>
            <w:pPr>
              <w:spacing w:after="20"/>
              <w:ind w:left="20"/>
              <w:jc w:val="both"/>
            </w:pPr>
            <w:r>
              <w:rPr>
                <w:rFonts w:ascii="Times New Roman"/>
                <w:b w:val="false"/>
                <w:i w:val="false"/>
                <w:color w:val="000000"/>
                <w:sz w:val="20"/>
              </w:rPr>
              <w:t>
Получение от Комиссии уведомления об успешной обработке измененных ежемесячных сведений о суммах ввозных таможенных пошлин (P.DS.01.OPR.015)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измененные сведения представлены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измененных ежемесячных сведений о суммах ввозных таможенных пошлин (P.DS.01.OPR.014)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измененные сведения обработаны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ежемесячных сведений о суммах ввозных таможенных пошлин (P.DS.01.TRN.005)</w:t>
            </w:r>
          </w:p>
        </w:tc>
      </w:tr>
    </w:tbl>
    <w:bookmarkStart w:name="z261" w:id="249"/>
    <w:p>
      <w:pPr>
        <w:spacing w:after="0"/>
        <w:ind w:left="0"/>
        <w:jc w:val="left"/>
      </w:pPr>
      <w:r>
        <w:rPr>
          <w:rFonts w:ascii="Times New Roman"/>
          <w:b/>
          <w:i w:val="false"/>
          <w:color w:val="000000"/>
        </w:rPr>
        <w:t xml:space="preserve"> VI. Описание сообщений общего процесса</w:t>
      </w:r>
    </w:p>
    <w:bookmarkEnd w:id="249"/>
    <w:bookmarkStart w:name="z262" w:id="250"/>
    <w:p>
      <w:pPr>
        <w:spacing w:after="0"/>
        <w:ind w:left="0"/>
        <w:jc w:val="both"/>
      </w:pPr>
      <w:r>
        <w:rPr>
          <w:rFonts w:ascii="Times New Roman"/>
          <w:b w:val="false"/>
          <w:i w:val="false"/>
          <w:color w:val="000000"/>
          <w:sz w:val="28"/>
        </w:rPr>
        <w:t>
      13.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3.</w:t>
      </w:r>
    </w:p>
    <w:bookmarkEnd w:id="250"/>
    <w:bookmarkStart w:name="z263" w:id="251"/>
    <w:p>
      <w:pPr>
        <w:spacing w:after="0"/>
        <w:ind w:left="0"/>
        <w:jc w:val="both"/>
      </w:pPr>
      <w:r>
        <w:rPr>
          <w:rFonts w:ascii="Times New Roman"/>
          <w:b w:val="false"/>
          <w:i w:val="false"/>
          <w:color w:val="000000"/>
          <w:sz w:val="28"/>
        </w:rPr>
        <w:t>
                                                                  Таблица 3</w:t>
      </w:r>
    </w:p>
    <w:bookmarkEnd w:id="251"/>
    <w:bookmarkStart w:name="z264" w:id="252"/>
    <w:p>
      <w:pPr>
        <w:spacing w:after="0"/>
        <w:ind w:left="0"/>
        <w:jc w:val="both"/>
      </w:pPr>
      <w:r>
        <w:rPr>
          <w:rFonts w:ascii="Times New Roman"/>
          <w:b w:val="false"/>
          <w:i w:val="false"/>
          <w:color w:val="000000"/>
          <w:sz w:val="28"/>
        </w:rPr>
        <w:t>
      Перечень сообщений общего процесса</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 (R.FP.DS.01.001)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ежемесячные сведения о суммах ввозных таможенных пошлин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 (R.FP.DS.01.001)</w:t>
            </w:r>
          </w:p>
        </w:tc>
      </w:tr>
    </w:tbl>
    <w:bookmarkStart w:name="z265" w:id="253"/>
    <w:p>
      <w:pPr>
        <w:spacing w:after="0"/>
        <w:ind w:left="0"/>
        <w:jc w:val="left"/>
      </w:pPr>
      <w:r>
        <w:rPr>
          <w:rFonts w:ascii="Times New Roman"/>
          <w:b/>
          <w:i w:val="false"/>
          <w:color w:val="000000"/>
        </w:rPr>
        <w:t xml:space="preserve"> VII. Описание транзакций общего процесса</w:t>
      </w:r>
      <w:r>
        <w:br/>
      </w:r>
      <w:r>
        <w:rPr>
          <w:rFonts w:ascii="Times New Roman"/>
          <w:b/>
          <w:i w:val="false"/>
          <w:color w:val="000000"/>
        </w:rPr>
        <w:t>1. Транзакция общего процесса "Представление уполномоченными</w:t>
      </w:r>
      <w:r>
        <w:br/>
      </w:r>
      <w:r>
        <w:rPr>
          <w:rFonts w:ascii="Times New Roman"/>
          <w:b/>
          <w:i w:val="false"/>
          <w:color w:val="000000"/>
        </w:rPr>
        <w:t>органами в Комиссию сведений о суммах ввозных таможенных пошлин</w:t>
      </w:r>
      <w:r>
        <w:br/>
      </w:r>
      <w:r>
        <w:rPr>
          <w:rFonts w:ascii="Times New Roman"/>
          <w:b/>
          <w:i w:val="false"/>
          <w:color w:val="000000"/>
        </w:rPr>
        <w:t>за отчетный месяц" (P.DS.01.TRN.003)</w:t>
      </w:r>
    </w:p>
    <w:bookmarkEnd w:id="253"/>
    <w:bookmarkStart w:name="z267" w:id="254"/>
    <w:p>
      <w:pPr>
        <w:spacing w:after="0"/>
        <w:ind w:left="0"/>
        <w:jc w:val="both"/>
      </w:pPr>
      <w:r>
        <w:rPr>
          <w:rFonts w:ascii="Times New Roman"/>
          <w:b w:val="false"/>
          <w:i w:val="false"/>
          <w:color w:val="000000"/>
          <w:sz w:val="28"/>
        </w:rPr>
        <w:t>
      14. Транзакция общего процесса "Представление уполномоченными органами в Комиссию сведений о суммах ввозных таможенных пошлин за отчетный месяц" (P.DS.01.TRN.003)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3. Параметры транзакции общего процесса приведены в таблице 4.</w:t>
      </w:r>
    </w:p>
    <w:bookmarkEnd w:id="2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3. Схема выполнения транзакции общего процесса "Представление</w:t>
      </w:r>
    </w:p>
    <w:p>
      <w:pPr>
        <w:spacing w:after="0"/>
        <w:ind w:left="0"/>
        <w:jc w:val="both"/>
      </w:pPr>
      <w:r>
        <w:rPr>
          <w:rFonts w:ascii="Times New Roman"/>
          <w:b w:val="false"/>
          <w:i w:val="false"/>
          <w:color w:val="000000"/>
          <w:sz w:val="28"/>
        </w:rPr>
        <w:t>
      уполномоченными органами в Комиссию сведений о суммах ввозных</w:t>
      </w:r>
    </w:p>
    <w:p>
      <w:pPr>
        <w:spacing w:after="0"/>
        <w:ind w:left="0"/>
        <w:jc w:val="both"/>
      </w:pPr>
      <w:r>
        <w:rPr>
          <w:rFonts w:ascii="Times New Roman"/>
          <w:b w:val="false"/>
          <w:i w:val="false"/>
          <w:color w:val="000000"/>
          <w:sz w:val="28"/>
        </w:rPr>
        <w:t>
      таможенных пошлин за отчетный месяц" (P.DS.01.TRN.003)</w:t>
      </w:r>
    </w:p>
    <w:bookmarkStart w:name="z268" w:id="255"/>
    <w:p>
      <w:pPr>
        <w:spacing w:after="0"/>
        <w:ind w:left="0"/>
        <w:jc w:val="both"/>
      </w:pPr>
      <w:r>
        <w:rPr>
          <w:rFonts w:ascii="Times New Roman"/>
          <w:b w:val="false"/>
          <w:i w:val="false"/>
          <w:color w:val="000000"/>
          <w:sz w:val="28"/>
        </w:rPr>
        <w:t>
                                                                  Таблица 4</w:t>
      </w:r>
    </w:p>
    <w:bookmarkEnd w:id="255"/>
    <w:bookmarkStart w:name="z269" w:id="256"/>
    <w:p>
      <w:pPr>
        <w:spacing w:after="0"/>
        <w:ind w:left="0"/>
        <w:jc w:val="both"/>
      </w:pPr>
      <w:r>
        <w:rPr>
          <w:rFonts w:ascii="Times New Roman"/>
          <w:b w:val="false"/>
          <w:i w:val="false"/>
          <w:color w:val="000000"/>
          <w:sz w:val="28"/>
        </w:rPr>
        <w:t>
        Описание транзакции общего процесса "Представление уполномоченными</w:t>
      </w:r>
    </w:p>
    <w:bookmarkEnd w:id="256"/>
    <w:p>
      <w:pPr>
        <w:spacing w:after="0"/>
        <w:ind w:left="0"/>
        <w:jc w:val="both"/>
      </w:pPr>
      <w:r>
        <w:rPr>
          <w:rFonts w:ascii="Times New Roman"/>
          <w:b w:val="false"/>
          <w:i w:val="false"/>
          <w:color w:val="000000"/>
          <w:sz w:val="28"/>
        </w:rPr>
        <w:t>
        органами в Комиссию сведений о суммах ввозных таможенных пошлин за</w:t>
      </w:r>
    </w:p>
    <w:p>
      <w:pPr>
        <w:spacing w:after="0"/>
        <w:ind w:left="0"/>
        <w:jc w:val="both"/>
      </w:pPr>
      <w:r>
        <w:rPr>
          <w:rFonts w:ascii="Times New Roman"/>
          <w:b w:val="false"/>
          <w:i w:val="false"/>
          <w:color w:val="000000"/>
          <w:sz w:val="28"/>
        </w:rPr>
        <w:t>
      отчетный месяц" (P.DS.01.TRN.003)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уполномоченными органами в Комиссию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Комиссией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(P.DS.01.MSG.002)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P.DS.01.MSG.002</w:t>
            </w:r>
          </w:p>
          <w:p>
            <w:pPr>
              <w:spacing w:after="20"/>
              <w:ind w:left="20"/>
              <w:jc w:val="both"/>
            </w:pPr>
            <w:r>
              <w:rPr>
                <w:rFonts w:ascii="Times New Roman"/>
                <w:b w:val="false"/>
                <w:i w:val="false"/>
                <w:color w:val="000000"/>
                <w:sz w:val="20"/>
              </w:rPr>
              <w:t>
нет – для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70" w:id="257"/>
    <w:p>
      <w:pPr>
        <w:spacing w:after="0"/>
        <w:ind w:left="0"/>
        <w:jc w:val="left"/>
      </w:pPr>
      <w:r>
        <w:rPr>
          <w:rFonts w:ascii="Times New Roman"/>
          <w:b/>
          <w:i w:val="false"/>
          <w:color w:val="000000"/>
        </w:rPr>
        <w:t xml:space="preserve"> 2. Транзакция общего процесса "Представление в Комиссию</w:t>
      </w:r>
      <w:r>
        <w:br/>
      </w:r>
      <w:r>
        <w:rPr>
          <w:rFonts w:ascii="Times New Roman"/>
          <w:b/>
          <w:i w:val="false"/>
          <w:color w:val="000000"/>
        </w:rPr>
        <w:t>измененных ежемесячных сведений о суммах ввозных таможенных</w:t>
      </w:r>
      <w:r>
        <w:br/>
      </w:r>
      <w:r>
        <w:rPr>
          <w:rFonts w:ascii="Times New Roman"/>
          <w:b/>
          <w:i w:val="false"/>
          <w:color w:val="000000"/>
        </w:rPr>
        <w:t>пошлин" (P.DS.01.TRN.005)</w:t>
      </w:r>
    </w:p>
    <w:bookmarkEnd w:id="257"/>
    <w:bookmarkStart w:name="z271" w:id="258"/>
    <w:p>
      <w:pPr>
        <w:spacing w:after="0"/>
        <w:ind w:left="0"/>
        <w:jc w:val="both"/>
      </w:pPr>
      <w:r>
        <w:rPr>
          <w:rFonts w:ascii="Times New Roman"/>
          <w:b w:val="false"/>
          <w:i w:val="false"/>
          <w:color w:val="000000"/>
          <w:sz w:val="28"/>
        </w:rPr>
        <w:t>
      15. Транзакция общего процесса "Представление в Комиссию измененных ежемесячных сведений о суммах ввозных таможенных пошлин" (P.DS.01.TRN.005) выполняется для представления инициатором респонденту соответствующих сведений.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2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5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335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 4. Схема выполнения транзакции общего процесса "Представление в</w:t>
      </w:r>
    </w:p>
    <w:p>
      <w:pPr>
        <w:spacing w:after="0"/>
        <w:ind w:left="0"/>
        <w:jc w:val="both"/>
      </w:pPr>
      <w:r>
        <w:rPr>
          <w:rFonts w:ascii="Times New Roman"/>
          <w:b w:val="false"/>
          <w:i w:val="false"/>
          <w:color w:val="000000"/>
          <w:sz w:val="28"/>
        </w:rPr>
        <w:t>
      Комиссию измененных ежемесячных сведений о суммах ввозных таможенных</w:t>
      </w:r>
    </w:p>
    <w:p>
      <w:pPr>
        <w:spacing w:after="0"/>
        <w:ind w:left="0"/>
        <w:jc w:val="both"/>
      </w:pPr>
      <w:r>
        <w:rPr>
          <w:rFonts w:ascii="Times New Roman"/>
          <w:b w:val="false"/>
          <w:i w:val="false"/>
          <w:color w:val="000000"/>
          <w:sz w:val="28"/>
        </w:rPr>
        <w:t>
      пошлин" (P.DS.01.TRN.005)</w:t>
      </w:r>
    </w:p>
    <w:bookmarkStart w:name="z272" w:id="259"/>
    <w:p>
      <w:pPr>
        <w:spacing w:after="0"/>
        <w:ind w:left="0"/>
        <w:jc w:val="both"/>
      </w:pPr>
      <w:r>
        <w:rPr>
          <w:rFonts w:ascii="Times New Roman"/>
          <w:b w:val="false"/>
          <w:i w:val="false"/>
          <w:color w:val="000000"/>
          <w:sz w:val="28"/>
        </w:rPr>
        <w:t>
                                                                  Таблица 5</w:t>
      </w:r>
    </w:p>
    <w:bookmarkEnd w:id="259"/>
    <w:bookmarkStart w:name="z273" w:id="260"/>
    <w:p>
      <w:pPr>
        <w:spacing w:after="0"/>
        <w:ind w:left="0"/>
        <w:jc w:val="both"/>
      </w:pPr>
      <w:r>
        <w:rPr>
          <w:rFonts w:ascii="Times New Roman"/>
          <w:b w:val="false"/>
          <w:i w:val="false"/>
          <w:color w:val="000000"/>
          <w:sz w:val="28"/>
        </w:rPr>
        <w:t>
      Описание транзакции общего процесса "Представление в Комиссию</w:t>
      </w:r>
    </w:p>
    <w:bookmarkEnd w:id="260"/>
    <w:p>
      <w:pPr>
        <w:spacing w:after="0"/>
        <w:ind w:left="0"/>
        <w:jc w:val="both"/>
      </w:pPr>
      <w:r>
        <w:rPr>
          <w:rFonts w:ascii="Times New Roman"/>
          <w:b w:val="false"/>
          <w:i w:val="false"/>
          <w:color w:val="000000"/>
          <w:sz w:val="28"/>
        </w:rPr>
        <w:t>
        измененных ежемесячных сведений о суммах ввозных таможенных пошлин"</w:t>
      </w:r>
    </w:p>
    <w:p>
      <w:pPr>
        <w:spacing w:after="0"/>
        <w:ind w:left="0"/>
        <w:jc w:val="both"/>
      </w:pPr>
      <w:r>
        <w:rPr>
          <w:rFonts w:ascii="Times New Roman"/>
          <w:b w:val="false"/>
          <w:i w:val="false"/>
          <w:color w:val="000000"/>
          <w:sz w:val="28"/>
        </w:rPr>
        <w:t>
      (P.DS.01.TRN.005)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P.DS.01.TRN.005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измененных ежемесячных сведений о суммах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Комиссию изменений сведений о суммах ввозных таможенных пошлин за отчетный месяц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в Комиссии измененной ежемесячной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за отчетный месяц (P.DS.01.BEN.002): измененные сведения обработаны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для подтверждения получения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ежемесячные сведения о суммах ввозных таможенных пошлин (P.DS.01.MSG.005)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об успешной обработке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(за исключением случаев, когда применение ЭЦП при осуществлении информационного взаимодействия в рамках общего процесса предусмотрено соответствующим решением Коллегии Комиссии) – для P.DS.01.MSG.005</w:t>
            </w:r>
          </w:p>
          <w:p>
            <w:pPr>
              <w:spacing w:after="20"/>
              <w:ind w:left="20"/>
              <w:jc w:val="both"/>
            </w:pPr>
            <w:r>
              <w:rPr>
                <w:rFonts w:ascii="Times New Roman"/>
                <w:b w:val="false"/>
                <w:i w:val="false"/>
                <w:color w:val="000000"/>
                <w:sz w:val="20"/>
              </w:rPr>
              <w:t>
нет – для P.DS.01.MSG.003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bl>
    <w:bookmarkStart w:name="z274" w:id="261"/>
    <w:p>
      <w:pPr>
        <w:spacing w:after="0"/>
        <w:ind w:left="0"/>
        <w:jc w:val="left"/>
      </w:pPr>
      <w:r>
        <w:rPr>
          <w:rFonts w:ascii="Times New Roman"/>
          <w:b/>
          <w:i w:val="false"/>
          <w:color w:val="000000"/>
        </w:rPr>
        <w:t xml:space="preserve"> VIII. Порядок действий в нештатных ситуациях</w:t>
      </w:r>
    </w:p>
    <w:bookmarkEnd w:id="261"/>
    <w:bookmarkStart w:name="z275" w:id="262"/>
    <w:p>
      <w:pPr>
        <w:spacing w:after="0"/>
        <w:ind w:left="0"/>
        <w:jc w:val="both"/>
      </w:pPr>
      <w:r>
        <w:rPr>
          <w:rFonts w:ascii="Times New Roman"/>
          <w:b w:val="false"/>
          <w:i w:val="false"/>
          <w:color w:val="000000"/>
          <w:sz w:val="28"/>
        </w:rPr>
        <w:t>
      16.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получения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внешней и взаимной торговли. Общие рекомендации по разрешению нештатной ситуации приведены таблице 6.</w:t>
      </w:r>
    </w:p>
    <w:bookmarkEnd w:id="262"/>
    <w:bookmarkStart w:name="z276" w:id="263"/>
    <w:p>
      <w:pPr>
        <w:spacing w:after="0"/>
        <w:ind w:left="0"/>
        <w:jc w:val="both"/>
      </w:pPr>
      <w:r>
        <w:rPr>
          <w:rFonts w:ascii="Times New Roman"/>
          <w:b w:val="false"/>
          <w:i w:val="false"/>
          <w:color w:val="000000"/>
          <w:sz w:val="28"/>
        </w:rPr>
        <w:t xml:space="preserve">
      17. Уполномоченный орган государства-члена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и требованиям к контролю сообщений, указанным в </w:t>
      </w:r>
      <w:r>
        <w:rPr>
          <w:rFonts w:ascii="Times New Roman"/>
          <w:b w:val="false"/>
          <w:i w:val="false"/>
          <w:color w:val="000000"/>
          <w:sz w:val="28"/>
        </w:rPr>
        <w:t>разделе IX</w:t>
      </w:r>
      <w:r>
        <w:rPr>
          <w:rFonts w:ascii="Times New Roman"/>
          <w:b w:val="false"/>
          <w:i w:val="false"/>
          <w:color w:val="000000"/>
          <w:sz w:val="28"/>
        </w:rPr>
        <w:t xml:space="preserve"> настоящего Регламента. В случае если выявлено несоответствие указанным требованиям, уполномоченный орган государства-члена принимает все необходимые меры для устранения выявленной ошибки. В случае если несоответствий не выявлено, уполномоченный орган государства-члена направляет сообщение с описанием этой нештатной ситуации в службу поддержки интегрированной информационной системы внешней и взаимной торговли.</w:t>
      </w:r>
    </w:p>
    <w:bookmarkEnd w:id="263"/>
    <w:bookmarkStart w:name="z277" w:id="264"/>
    <w:p>
      <w:pPr>
        <w:spacing w:after="0"/>
        <w:ind w:left="0"/>
        <w:jc w:val="both"/>
      </w:pPr>
      <w:r>
        <w:rPr>
          <w:rFonts w:ascii="Times New Roman"/>
          <w:b w:val="false"/>
          <w:i w:val="false"/>
          <w:color w:val="000000"/>
          <w:sz w:val="28"/>
        </w:rPr>
        <w:t>
                                                                  Таблица 6</w:t>
      </w:r>
    </w:p>
    <w:bookmarkEnd w:id="264"/>
    <w:bookmarkStart w:name="z278" w:id="265"/>
    <w:p>
      <w:pPr>
        <w:spacing w:after="0"/>
        <w:ind w:left="0"/>
        <w:jc w:val="both"/>
      </w:pPr>
      <w:r>
        <w:rPr>
          <w:rFonts w:ascii="Times New Roman"/>
          <w:b w:val="false"/>
          <w:i w:val="false"/>
          <w:color w:val="000000"/>
          <w:sz w:val="28"/>
        </w:rPr>
        <w:t>
      Действия в нештатных ситуациях</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p>
          <w:p>
            <w:pPr>
              <w:spacing w:after="20"/>
              <w:ind w:left="20"/>
              <w:jc w:val="both"/>
            </w:pPr>
            <w:r>
              <w:rPr>
                <w:rFonts w:ascii="Times New Roman"/>
                <w:b w:val="false"/>
                <w:i w:val="false"/>
                <w:color w:val="000000"/>
                <w:sz w:val="20"/>
              </w:rPr>
              <w:t>
при возникновении нештатной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w:t>
            </w:r>
          </w:p>
          <w:p>
            <w:pPr>
              <w:spacing w:after="20"/>
              <w:ind w:left="20"/>
              <w:jc w:val="both"/>
            </w:pPr>
            <w:r>
              <w:rPr>
                <w:rFonts w:ascii="Times New Roman"/>
                <w:b w:val="false"/>
                <w:i w:val="false"/>
                <w:color w:val="000000"/>
                <w:sz w:val="20"/>
              </w:rPr>
              <w:t>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bl>
    <w:bookmarkStart w:name="z279" w:id="266"/>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66"/>
    <w:bookmarkStart w:name="z280" w:id="267"/>
    <w:p>
      <w:pPr>
        <w:spacing w:after="0"/>
        <w:ind w:left="0"/>
        <w:jc w:val="both"/>
      </w:pPr>
      <w:r>
        <w:rPr>
          <w:rFonts w:ascii="Times New Roman"/>
          <w:b w:val="false"/>
          <w:i w:val="false"/>
          <w:color w:val="000000"/>
          <w:sz w:val="28"/>
        </w:rPr>
        <w:t>
      18. Требования к заполнению реквизитов электронных документов (сведений) "Отчет о зачислении и распределении сумм ввозных таможенных пошлин" (R.FP.DS.01.001), передаваемых в сообщении "Сведения о суммах ввозных таможенных пошлин за отчетный месяц" (P.DS.01.MSG.002), приведены в таблице 7.</w:t>
      </w:r>
    </w:p>
    <w:bookmarkEnd w:id="267"/>
    <w:bookmarkStart w:name="z281" w:id="268"/>
    <w:p>
      <w:pPr>
        <w:spacing w:after="0"/>
        <w:ind w:left="0"/>
        <w:jc w:val="both"/>
      </w:pPr>
      <w:r>
        <w:rPr>
          <w:rFonts w:ascii="Times New Roman"/>
          <w:b w:val="false"/>
          <w:i w:val="false"/>
          <w:color w:val="000000"/>
          <w:sz w:val="28"/>
        </w:rPr>
        <w:t>
                                                                  Таблица 7</w:t>
      </w:r>
    </w:p>
    <w:bookmarkEnd w:id="268"/>
    <w:bookmarkStart w:name="z282" w:id="269"/>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w:t>
      </w:r>
    </w:p>
    <w:bookmarkEnd w:id="269"/>
    <w:p>
      <w:pPr>
        <w:spacing w:after="0"/>
        <w:ind w:left="0"/>
        <w:jc w:val="both"/>
      </w:pPr>
      <w:r>
        <w:rPr>
          <w:rFonts w:ascii="Times New Roman"/>
          <w:b w:val="false"/>
          <w:i w:val="false"/>
          <w:color w:val="000000"/>
          <w:sz w:val="28"/>
        </w:rPr>
        <w:t>
        "Отчет о зачислении и распределении сумм ввозных таможенных пошлин"</w:t>
      </w:r>
    </w:p>
    <w:p>
      <w:pPr>
        <w:spacing w:after="0"/>
        <w:ind w:left="0"/>
        <w:jc w:val="both"/>
      </w:pPr>
      <w:r>
        <w:rPr>
          <w:rFonts w:ascii="Times New Roman"/>
          <w:b w:val="false"/>
          <w:i w:val="false"/>
          <w:color w:val="000000"/>
          <w:sz w:val="28"/>
        </w:rPr>
        <w:t>
      (R.FP.DS.01.001), передаваемых в сообщении "Сведения о суммах</w:t>
      </w:r>
    </w:p>
    <w:p>
      <w:pPr>
        <w:spacing w:after="0"/>
        <w:ind w:left="0"/>
        <w:jc w:val="both"/>
      </w:pPr>
      <w:r>
        <w:rPr>
          <w:rFonts w:ascii="Times New Roman"/>
          <w:b w:val="false"/>
          <w:i w:val="false"/>
          <w:color w:val="000000"/>
          <w:sz w:val="28"/>
        </w:rPr>
        <w:t>
      ввозных таможенных пошлин за отчетный месяц" (P.DS.01.MSG.002)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"Отчет о зачислении и распределении сумм ввозных таможенных пошлин" (fpcdo:ChargedDistributedDutyReportDetails) должен содержать 1 значение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 ChargedDistributedDutyDetails), содержащий реквизит "Признак типа передаваемых сумм" (fpsdo: DailyInfoIndicator) со значением "1" для передачи сведений о суммах за отчетный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 ChargedDistributedDutyDetails), содержащий реквизит "Признак типа передаваемых сумм" (fpsdo: DailyInfoIndicator) со значением "0" для передачи сведений о суммах нарастающим итогом с начала календарного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информационном ресурсе должна не должно содержаться сведений с таким же значением реквизитов "Дата" (csdo:EventDate) и "Код страны, предоставившей информацию" (fpsdo:ReportCountryCode) в составе сложного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информационном ресурсе должна присутствовать запись у которой значение вложенных реквизитов "Дата" (csdo:EventDate) и "Код страны, предоставившей информацию" (fpsdo:ReportCountryCode) реквизита "Отчет о зачислении и распределении сумм ввозных таможенных пошлин" (fpcdo:ChargedDistributedDutyReportDetails) равны со значениями реквизитов "Дата предыдущего отчета" (fpsdo:PreviousReportDate) и "Код страны, предоставившей информацию" (fpsdo:ReportCountryCode) реквизита "Отчет о зачислении и распределении сумм ввозных таможенных пошлин" (fpcdo:ChargedDistributedDutyReportDetails), содержащихся в электронном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(csdo:EventDate)в составе сложного реквизита "Отчет о зачислении и распределении сумм ввозных таможенных пошлин" (fpcdo:ChargedDistributedDutyReportDetails) должно находиться в месяце, следующим за месяцем, указанном в реквизите "Дата предыдущего отчета" (fpsdo:PreviousReportDate)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составления отчета" (fpsdo:ReportDate) в составе сложного реквизита "Отчет о зачислении и распределении сумм ввозных таможенных пошлин" (fpcdo:ChargedDistributedDutyReportDetails) должно быть больше значения, указанного в реквизите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сложного реквизита "Отчет о зачислении и распределении сумм ввозных таможенных пошлин" (fpcdo:ChargedDistributedDutyReportDetails)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"Зачисленные суммы ввозных таможенных пошлин" (fpsdo:EnteredDutyAmount)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исполненных зачетов в счет уплаты ввозных таможенных пошлин" (fpsdo:ExecutedAccountDutyAmount)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(отчетный день)" (fpsdo:ScoreDutyDeptRepayReptDayAmount)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(текущий день)" (fpsdo:ScoreDutyDeptRepayCurrentDayAmount)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(отчетный день)" (fpsdo:ReturnDutyReptDayAmount)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(текущий день)" (fpsdo:ReturnDutyCurrentDayAmount)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возврата ввозных таможенных пошлин, не принятые к исполнению" (fpsdo:UnacceptedDutyReturnAmount)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ввозных таможенных пошлин, подлежащих распределению" (fpcdo:DistributableDutyDetails),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ввозных таможенных пошлин, подлежащих распределению" (fpcdo:DistributableDutyDetails) реквизит "Признак общей суммы" (fpsdo:TotalAmountIndicator) имеет значение "1", то значение реквизита "Суммы ввозных таможенных пошлин, подлежащие распределению" (fpsdo:DistributableDutyAmount) должно быть равно сумме всех значений реквизитов "Суммы ввозных таможенных пошлин, подлежащие распределению" (fpsdo:DistributableDutyAmount), указанных в составе сложного реквизита "Сведения о суммах ввозных таможенных пошлин, подлежащих распределению" (fpcdo:DistributableDutyDetails) с индикатором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ввозных таможенных пошлин, подлежащие распределению" (fpsdo:DistributableDutyAmount)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перечисленных на счета" (fpcdo:TransferDistributedDutyDetails),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распределенных ввозных таможенных пошлин, перечисленных на счета" (fpcdo:TransferDistributedDutyDetails) реквизит "Признак общей суммы" (fpsdo:TotalAmountIndicator) имеет значение "1", то значение реквизита "Суммы распределенных ввозных таможенных пошлин, перечисленные на счета" (fpsdo:TransferDistributedDutyAmount) должно быть равно сумме всех значений реквизитов "Суммы распределенных ввозных таможенных пошлин, перечисленные на счета" (fpsdo:TransferDistributedDutyAmount), указанных в составе сложного реквизита "Сведения о суммах распределенных ввозных таможенных пошлин, перечисленных на счета" (fpcdo:TransferDistributedDutyDetails) с индикатором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перечисленные на счета" (fpsdo:TransferDistributedDutyAmount)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в бюджет доходов от распределения ввозных таможенных пошлин" (fpsdo:InternalRevenueDistributedDutyAmount)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существовать 1 реквизит "Сведения о суммах распределенных ввозных таможенных пошлин, приостановленных к перечислению" (fpcdo:StopTransferDistributedDutyDetails),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распределенных ввозных таможенных пошлин, приостановленных к перечислению" (fpcdo:StopTransferDistributedDutyDetails) реквизит "Признак общей суммы" (fpsdo:TotalAmountIndicator) имеет значение "1", то значение реквизита "Суммы распределенных ввозных таможенных пошлин, приостановленные к перечислению" (fpsdo:StopTransferDistributedDutyAmount) должно быть равно сумме всех значений реквизитов "Суммы распределенных ввозных таможенных пошлин, приостановленные к перечислению" (fpsdo:StopTransferDistributedDutyAmount), указанных в составе сложного реквизита "Сведения о суммах распределенных ввозных таможенных пошлин, приостановленных к перечислению" (fpcdo:StopTransferDistributedDutyDetails) с индикатором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атрибута "Код валюты" (атрибут currencyCode) в составе реквизита "Суммы распределенных ввозных таможенных пошлин, приостановленные к перечислению" (fpsdo:StopTransferDistributedDutyAmount) должно быть заполнено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приостановленные к перечислению" (fpsdo:StopTransferDistributedDutyAmount)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на счета в иностранной валюте" (fpsdo:TotalExternalRevenueDistributedDutyAmount)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"Доходы от распределения ввозных таможенных пошлин" (fpsdo:ExternalRevenueDistributedDutyAmount)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поступивших процентов за просрочку" (fpsdo:DefaultInterestAmount)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предоставившей информацию"</w:t>
            </w:r>
          </w:p>
          <w:p>
            <w:pPr>
              <w:spacing w:after="20"/>
              <w:ind w:left="20"/>
              <w:jc w:val="both"/>
            </w:pPr>
            <w:r>
              <w:rPr>
                <w:rFonts w:ascii="Times New Roman"/>
                <w:b w:val="false"/>
                <w:i w:val="false"/>
                <w:color w:val="000000"/>
                <w:sz w:val="20"/>
              </w:rPr>
              <w:t>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w:t>
            </w:r>
          </w:p>
          <w:p>
            <w:pPr>
              <w:spacing w:after="20"/>
              <w:ind w:left="20"/>
              <w:jc w:val="both"/>
            </w:pPr>
            <w:r>
              <w:rPr>
                <w:rFonts w:ascii="Times New Roman"/>
                <w:b w:val="false"/>
                <w:i w:val="false"/>
                <w:color w:val="000000"/>
                <w:sz w:val="20"/>
              </w:rPr>
              <w:t>
(fpsdo:ReportCountryCode)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атрибута "Код валюты" (атрибут currency) должно соответствовать коду валюты из классификатора валют, указанного в </w:t>
            </w:r>
            <w:r>
              <w:rPr>
                <w:rFonts w:ascii="Times New Roman"/>
                <w:b w:val="false"/>
                <w:i w:val="false"/>
                <w:color w:val="000000"/>
                <w:sz w:val="20"/>
              </w:rPr>
              <w:t>разделе VII</w:t>
            </w:r>
            <w:r>
              <w:rPr>
                <w:rFonts w:ascii="Times New Roman"/>
                <w:b w:val="false"/>
                <w:i w:val="false"/>
                <w:color w:val="000000"/>
                <w:sz w:val="20"/>
              </w:rPr>
              <w:t xml:space="preserve">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классификатора" (атрибут currency) в составе реквизитов, содержащих атрибут "Код валюты" (атрибут currency), должно соответствовать кодовому обозначению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принимать значение "TE"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вида связи" (csdo:CommunicationChannelName) в составе сложного реквизита "Контактный реквизит"</w:t>
            </w:r>
          </w:p>
          <w:p>
            <w:pPr>
              <w:spacing w:after="20"/>
              <w:ind w:left="20"/>
              <w:jc w:val="both"/>
            </w:pPr>
            <w:r>
              <w:rPr>
                <w:rFonts w:ascii="Times New Roman"/>
                <w:b w:val="false"/>
                <w:i w:val="false"/>
                <w:color w:val="000000"/>
                <w:sz w:val="20"/>
              </w:rPr>
              <w:t>
(ccdo:CommunicationDetails) не заполняется</w:t>
            </w:r>
          </w:p>
        </w:tc>
      </w:tr>
    </w:tbl>
    <w:p>
      <w:pPr>
        <w:spacing w:after="0"/>
        <w:ind w:left="0"/>
        <w:jc w:val="left"/>
      </w:pPr>
      <w:r>
        <w:br/>
      </w:r>
      <w:r>
        <w:rPr>
          <w:rFonts w:ascii="Times New Roman"/>
          <w:b w:val="false"/>
          <w:i w:val="false"/>
          <w:color w:val="000000"/>
          <w:sz w:val="28"/>
        </w:rPr>
        <w:t>
</w:t>
      </w:r>
    </w:p>
    <w:bookmarkStart w:name="z283" w:id="270"/>
    <w:p>
      <w:pPr>
        <w:spacing w:after="0"/>
        <w:ind w:left="0"/>
        <w:jc w:val="both"/>
      </w:pPr>
      <w:r>
        <w:rPr>
          <w:rFonts w:ascii="Times New Roman"/>
          <w:b w:val="false"/>
          <w:i w:val="false"/>
          <w:color w:val="000000"/>
          <w:sz w:val="28"/>
        </w:rPr>
        <w:t>
      19. Требования к заполнению реквизитов электронных документов (сведений) "Отчет о зачислении и распределении сумм ввозных таможенных пошлин" (R.FP.DS.01.001), передаваемых в сообщении "Измененные ежемесячные сведения о суммах ввозных таможенных пошлин" (P.DS.01.MSG.005), приведены в таблице 8.</w:t>
      </w:r>
    </w:p>
    <w:bookmarkEnd w:id="270"/>
    <w:bookmarkStart w:name="z284" w:id="271"/>
    <w:p>
      <w:pPr>
        <w:spacing w:after="0"/>
        <w:ind w:left="0"/>
        <w:jc w:val="both"/>
      </w:pPr>
      <w:r>
        <w:rPr>
          <w:rFonts w:ascii="Times New Roman"/>
          <w:b w:val="false"/>
          <w:i w:val="false"/>
          <w:color w:val="000000"/>
          <w:sz w:val="28"/>
        </w:rPr>
        <w:t>
                                                                  Таблица 8</w:t>
      </w:r>
    </w:p>
    <w:bookmarkEnd w:id="271"/>
    <w:bookmarkStart w:name="z285" w:id="272"/>
    <w:p>
      <w:pPr>
        <w:spacing w:after="0"/>
        <w:ind w:left="0"/>
        <w:jc w:val="both"/>
      </w:pPr>
      <w:r>
        <w:rPr>
          <w:rFonts w:ascii="Times New Roman"/>
          <w:b w:val="false"/>
          <w:i w:val="false"/>
          <w:color w:val="000000"/>
          <w:sz w:val="28"/>
        </w:rPr>
        <w:t>
      Требования к заполнению реквизитов электронных документов (сведений)</w:t>
      </w:r>
    </w:p>
    <w:bookmarkEnd w:id="272"/>
    <w:p>
      <w:pPr>
        <w:spacing w:after="0"/>
        <w:ind w:left="0"/>
        <w:jc w:val="both"/>
      </w:pPr>
      <w:r>
        <w:rPr>
          <w:rFonts w:ascii="Times New Roman"/>
          <w:b w:val="false"/>
          <w:i w:val="false"/>
          <w:color w:val="000000"/>
          <w:sz w:val="28"/>
        </w:rPr>
        <w:t>
      "Отчет о зачислении и распределении сумм ввозных таможенных пошлин"</w:t>
      </w:r>
    </w:p>
    <w:p>
      <w:pPr>
        <w:spacing w:after="0"/>
        <w:ind w:left="0"/>
        <w:jc w:val="both"/>
      </w:pPr>
      <w:r>
        <w:rPr>
          <w:rFonts w:ascii="Times New Roman"/>
          <w:b w:val="false"/>
          <w:i w:val="false"/>
          <w:color w:val="000000"/>
          <w:sz w:val="28"/>
        </w:rPr>
        <w:t>
        (R.FP.DS.01.001), передаваемых в сообщении "Измененные ежемесячные</w:t>
      </w:r>
    </w:p>
    <w:p>
      <w:pPr>
        <w:spacing w:after="0"/>
        <w:ind w:left="0"/>
        <w:jc w:val="both"/>
      </w:pPr>
      <w:r>
        <w:rPr>
          <w:rFonts w:ascii="Times New Roman"/>
          <w:b w:val="false"/>
          <w:i w:val="false"/>
          <w:color w:val="000000"/>
          <w:sz w:val="28"/>
        </w:rPr>
        <w:t>
      сведения о суммах ввозных таможенных пошлин" (P.DS.01.MSG.005)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требования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Формулировка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сообщении должны отсутствовать реквизиты "Отчет о зачислении и распределении сумм ввозных таможенных пошлин" (fpcdo:ChargedDistributedDutyReportDetails), совпадающие по значению элемента "Дата" (csdo:EventDate)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модификации" (fpsdo:ModificationDateTime) в составе каждого реквизита "Отчет о зачислении и распределении сумм ввозных таможенных пошлин" (fpcdo:ChargedDistributedDutyReportDetails) должно быть одинаковым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всех действующих записей, содержащихся в информационном ресурсе, и соответствующих реквизиту "Отчет о зачислении и распределении сумм ввозных таможенных пошлин" (fpcdo:ChargedDistributedDutyReportDetails) значение реквизита "Дата" (csdo:EventDate) больше или равно минимальному значению реквизита "Дата" (csdo:EventDate) выбранному из всех реквизитов "Отчет о зачислении и распределении сумм ввозных таможенных пошлин" (fpcdo:ChargedDistributedDutyReportDetails), входящих в электронное сообщение, в электронном сообщении должен содержаться реквизит "Отчет о зачислении и распределении сумм ввозных таможенных пошлин" (fpcdo:ChargedDistributedDutyReportDetails), совпадающий по значению ключевых реквизитов "Дата" (csdo:EventDate) и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заполнению реквизитов 6-40 относятся к каждому реквизиту "Отчет о зачислении и распределении сумм ввозных таможенных пошлин" (fpcdo:ChargedDistributedDutyReportDetails) в электронном сообщении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 ChargedDistributedDutyDetails), содержащий реквизит "Признак типа передаваемых сумм" (fpsdo: DailyInfoIndicator) со значением "1" для передачи сведений о суммах за отчетный день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составе сложного реквизита "Отчет о зачислении и распределении сумм ввозных таможенных пошлин" (fpcdo:ChargedDistributedDutyReportDetails) должен присутствовать только 1 экземпляр реквизита "Сведения о зачислении и распределении сумм ввозных таможенных пошлин" (fpcdo: ChargedDistributedDutyDetails), содержащий реквизит "Признак типа передаваемых сумм" (fpsdo: DailyInfoIndicator) со значением "0" для передачи сведений о суммах нарастающим итогом с начала календарного года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"Отчет о зачислении и распределении сумм ввозных таможенных пошлин" (fpcdo:ChargedDistributedDutyReportDetails), содержащегося в электронном сообщении, в информационной базе должна присутствовать действующая запись, совпадающая по значению ключевых реквизитов "Дата" (csdo:EventDate) и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"Отчет о зачислении и распределении сумм ввозных таможенных пошлин" (fpcdo:ChargedDistributedDutyReportDetails), содержащегося в электронном сообщении значения реквизитов "Дата предыдущего отчета" (fpsdo:PreviousReportDate) и "Дата составления отчета" (fpsdo:ReportDate) должны быть равны значениям реквизитов "Дата предыдущего отчета" (fpsdo:PreviousReportDate) и "Дата составления отчета" (fpsdo:ReportDate), указанным в информационной базе для записи, совпадающей по значению ключевых реквизитов "Дата" (csdo:EventDate) и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и время модификации" (fpsdo:ModificationDateTime) в составе сложного реквизита "Отчет о зачислении и распределении сумм ввозных таможенных пошлин" (fpcdo:ChargedDistributedDutyReportDetails)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модификации" (fpsdo:ModificationDateTime) в составе сложного реквизита "Отчет о зачислении и распределении сумм ввозных таможенных пошлин" (fpcdo:ChargedDistributedDutyReportDetails) должно быть больше значения реквизита "Дата составления отчета" (fpsdo:ReportDate)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"Зачисленные суммы ввозных таможенных пошлин" (fpsdo:EnteredDutyAmount)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исполненных зачетов в счет уплаты ввозных таможенных пошлин" (fpsdo:ExecutedAccountDutyAmount)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(отчетный день)" (fpsdo:ScoreDutyDeptRepayReptDayAmount)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"Зачтенные суммы ввозных таможенных пошлин в счет погашения задолженности (текущий день)" (fpsdo:ScoreDutyDeptRepayCurrentDayAmount)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(отчетный день)" (fpsdo:ReturnDutyReptDayAmount)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"Возвращенные суммы ввозных таможенных пошлин (текущий день)" (fpsdo:ReturnDutyCurrentDayAmount)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возврата ввозных таможенных пошлин, не принятые к исполнению" (fpsdo:UnacceptedDutyReturnAmount)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ввозных таможенных пошлин, подлежащих распределению" (fpcdo:DistributableDutyDetails),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ввозных таможенных пошлин, подлежащих распределению" (fpcdo:DistributableDutyDetails),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ввозных таможенных пошлин, подлежащих распределению" (fpcdo:DistributableDutyDetails) реквизит "Признак общей суммы" (fpsdo:TotalAmountIndicator) имеет значение "1", то значение реквизита "Суммы ввозных таможенных пошлин, подлежащие распределению" (fpsdo:DistributableDutyAmount) должно быть равно сумме всех значений реквизитов "Суммы ввозных таможенных пошлин, подлежащие распределению" (fpsdo:DistributableDutyAmount), указанных в составе сложного реквизита "Сведения о суммах ввозных таможенных пошлин, подлежащих распределению" (fpcdo:DistributableDutyDetails) с индикатором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ввозных таможенных пошлин, подлежащие распределению" (fpsdo:DistributableDutyAmount)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электронном документе (сведениях) должен содержаться ровно 1 реквизит "Сведения о суммах распределенных ввозных таможенных пошлин, перечисленных на счета" (fpcdo:TransferDistributedDutyDetails),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перечисленных на счета" (fpcdo:TransferDistributedDutyDetails),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распределенных ввозных таможенных пошлин, перечисленных на счета" (fpcdo:TransferDistributedDutyDetails) реквизит "Признак общей суммы" (fpsdo:TotalAmountIndicator) имеет значение "1", то значение реквизита "Суммы распределенных ввозных таможенных пошлин, перечисленные на счета" (fpsdo:TransferDistributedDutyAmount) должно быть равно сумме всех значений реквизитов "Суммы распределенных ввозных таможенных пошлин, перечисленные на счета" (fpsdo:TransferDistributedDutyAmount), указанных в составе сложного реквизита "Сведения о суммах распределенных ввозных таможенных пошлин, перечисленных на счета" (fpcdo:TransferDistributedDutyDetails) с индикатором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перечисленные на счета" (fpsdo:TransferDistributedDutyAmount)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в бюджет доходов от распределения ввозных таможенных пошлин" (fpsdo:InternalRevenueDistributedDutyAmount)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должен передваться ровно 1 реквизит "Сведения о суммах распределенных ввозных таможенных пошлин, приостановленных к перечислению" (fpcdo:StopTransferDistributedDutyDetails), содержащий реквизит "Признак общей суммы" (fpsdo:TotalAmountIndicator) со значением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"1", реквизит "Код страны" (csdo:UnifiedCountryCode) не заполняется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"Сведения о суммах распределенных ввозных таможенных пошлин, приостановленных к перечислению" (fpcdo:StopTransferDistributedDutyDetails), имеющего индикатор "Признак общей суммы" (fpsdo:TotalAmountIndicator) со значением "0", должно быть заполнено значение реквизита "Код страны" (csdo:UnifiedCountryCode)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составе сложного реквизита "Сведения о суммах распределенных ввозных таможенных пошлин, приостановленных к перечислению" (fpcdo:StopTransferDistributedDutyDetails) реквизит "Признак общей суммы" (fpsdo:TotalAmountIndicator) имеет значение "1", то значение реквизита "Суммы распределенных ввозных таможенных пошлин, приостановленные к перечислению" (fpsdo:StopTransferDistributedDutyAmount) должно быть равно сумме всех значений реквизитов "Суммы распределенных ввозных таможенных пошлин, приостановленные к перечислению" (fpsdo:StopTransferDistributedDutyAmount), указанных в составе сложного реквизита "Сведения о суммах распределенных ввозных таможенных пошлин, приостановленных к перечислению" (fpcdo:StopTransferDistributedDutyDetails) с индикатором "Признак общей суммы" (fpsdo:TotalAmountIndicator) со значением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распределенных ввозных таможенных пошлин, приостановленные к перечислению" (fpsdo:StopTransferDistributedDutyAmount) должно соответствовать буквенному коду валюты того государства-члена, код которого указан в реквизите "Код страны, предоставившей информацию" (fpsdo:ReportCountryCode)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поступлений на счета в иностранной валюте" (fpsdo:TotalExternalRevenueDistributedDutyAmount)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"Доходы от распределения ввозных таможенных пошлин" (fpsdo:ExternalRevenueDistributedDutyAmount)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"Код валюты" (атрибут currencyCode) в составе реквизита "Суммы поступивших процентов за просрочку" (fpsdo:DefaultInterestAmount) должно соответствовать буквенному коду валюты того государства-члена, код которого указан для реквизита "Сведения о суммах поступлений на счета в иностранной валюте" (fpcdo:ExternalRevenueDistributedDutyDetails)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заполнению реквизитов 42-54 относятся к каждому реквизиту "Отчет о зачислении и распределении сумм ввозных таможенных пошлин" (fpcdo:ChargedDistributedDutyReportDetails) в электронном сообщении, для которого есть предыдущее значение реквизита "Отчет о зачислении и распределении сумм ввозных таможенных пошлин" (fpcdo:ChargedDistributedDutyReportDetails), при этом проверки относятся к реквизиту "Информация о зачислении и распределении сумм ввозных таможенных пошлин" (fpcdo:ChargedDistributedDutyDetails), имеющему реквизит "Признак типа передаваемых сумм" (fpsdo: DailyInfoIndicator) со значением "0";</w:t>
            </w:r>
          </w:p>
          <w:p>
            <w:pPr>
              <w:spacing w:after="20"/>
              <w:ind w:left="20"/>
              <w:jc w:val="both"/>
            </w:pPr>
            <w:r>
              <w:rPr>
                <w:rFonts w:ascii="Times New Roman"/>
                <w:b w:val="false"/>
                <w:i w:val="false"/>
                <w:color w:val="000000"/>
                <w:sz w:val="20"/>
              </w:rPr>
              <w:t>
предыдущим значением реквизита "Отчет о зачислении и распределении сумм ввозных таможенных пошлин" (fpcdo:ChargedDistributedDutyReportDetails) является тот, у которого значение реквизита "Дата" (csdo:EventDate) меньше на 1 месяц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"Зачисленные суммы ввозных таможенных пошлин" (fpsdo:EnteredDutyAmount) должно быть больше или равно значению реквизита "Зачисленные суммы ввозных таможенных пошлин" (fpsdo:EnteredDutyAmount)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"Зачтенные суммы ввозных таможенных пошлин в счет погашения задолженности (отчетный день)" (fpsdo:ScoreDutyDeptRepayReptDayAmount) должно быть больше или равно значению реквизита "Зачтенные суммы ввозных таможенных пошлин в счет погашения задолженности (отчетный день)" (fpsdo:ScoreDutyDeptRepayReptDayAmount)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"Зачтенные суммы ввозных таможенных пошлин в счет погашения задолженности (текущий день)" (fpsdo:ScoreDutyDeptRepayCurrentDayAmount) должно быть больше или равно значению реквизита "Зачтенные суммы ввозных таможенных пошлин в счет погашения задолженности (текущий день)" (fpsdo:ScoreDutyDeptRepayCurrentDayAmount)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"Возвращенные суммы ввозных таможенных пошлин (отчетный день)" (fpsdo:ReturnDutyReptDayAmount) должно быть больше или равно значению реквизита "Возвращенные суммы ввозных таможенных пошлин (отчетный день)" (fpsdo:ReturnDutyReptDayAmount)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"Возвращенные суммы ввозных таможенных пошлин (текущий день)" (fpsdo:ReturnDutyCurrentDayAmount) должно быть больше или равно значению реквизита "Возвращенные суммы ввозных таможенных пошлин (текущий день)" (fpsdo:ReturnDutyCurrentDayAmount)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возврата ввозных таможенных пошлин, не принятые к исполнению" (fpsdo:UnacceptedDutyReturnAmount) должно быть больше или равно значению реквизита "Суммы возврата ввозных таможенных пошлин, не принятые к исполнению" (fpsdo:UnacceptedDutyReturnAmount)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ввозных таможенных пошлин, подлежащие распределению" (fpsdo:DistributableDutyAmount) должно быть больше или равно значению реквизита "Суммы ввозных таможенных пошлин, подлежащие распределению" (fpsdo:DistributableDutyAmount)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распределенных ввозных таможенных пошлин, перечисленные на счета" (fpsdo:TransferDistributedDutyAmount) должно быть больше или равно значению реквизита "Суммы распределенных ввозных таможенных пошлин, перечисленные на счета" (fpsdo:TransferDistributedDutyAmount)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поступлений в бюджет доходов от распределения ввозных таможенных пошлин" (fpsdo:InternalRevenueDistributedDutyAmount) должно быть больше или равно значению реквизита "Суммы поступлений в бюджет доходов от распределения ввозных таможенных пошлин" (fpsdo:InternalRevenueDistributedDutyAmount)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распределенных ввозных таможенных пошлин, приостановленные к перечислению" (fpsdo:StopTransferDistributedDutyAmount) должно быть больше или равно значению реквизита "Суммы распределенных ввозных таможенных пошлин, приостановленные к перечислению" (fpsdo:StopTransferDistributedDutyAmount)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поступлений на счета в иностранной валюте" (fpsdo:TotalExternalRevenueDistributedDutyAmount) должно быть больше или равно значению реквизита "Суммы поступлений на счета в иностранной валюте" (fpsdo:TotalExternalRevenueDistributedDutyAmount)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"Доходы от распределения ввозных таможенных пошлин" (fpsdo:ExternalRevenueDistributedDutyAmount) должно быть больше или равно значению реквизита "Доходы от распределения ввозных таможенных пошлин" (fpsdo:ExternalRevenueDistributedDutyAmount)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"Суммы поступивших процентов за просрочку" (fpsdo:DefaultInterestAmount) должно быть больше или равно значению реквизита "Суммы поступивших процентов за просрочку" (fpsdo:DefaultInterestAmount) в предыдущем экземпляре реквизита "Отчет о зачислении и распределении сумм ввозных таможенных пошлин" (fpcdo:ChargedDistributedDutyReportDetails)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(csdo:UnifiedCountryCode)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"Код страны, предоставившей информацию" (fpsdo:ReportCountryCode) должно соответствовать коду страны из классификатора стран мира, содержащего перечень кодов и наименований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предоставившей информацию" (fpsdo:ReportCountryCode) заполнен, то значение атрибута "Идентификатор классификатора" (атрибут codeListId) в его составе должно содержать кодовое обозначение классификатора стран мира,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атрибута "Код валюты" (атрибут currency) должно соответствовать коду валюты из классификатора валют, указанного в </w:t>
            </w:r>
            <w:r>
              <w:rPr>
                <w:rFonts w:ascii="Times New Roman"/>
                <w:b w:val="false"/>
                <w:i w:val="false"/>
                <w:color w:val="000000"/>
                <w:sz w:val="20"/>
              </w:rPr>
              <w:t>разделе VII</w:t>
            </w:r>
            <w:r>
              <w:rPr>
                <w:rFonts w:ascii="Times New Roman"/>
                <w:b w:val="false"/>
                <w:i w:val="false"/>
                <w:color w:val="000000"/>
                <w:sz w:val="20"/>
              </w:rPr>
              <w:t xml:space="preserve">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атрибута "Идентификатор классификатора" (атрибут currency) в составе реквизитов, содержащих атрибут "Код валюты" (атрибут currency), должно соответствовать кодовому обозначению классификатора валют, указанного в разделе VII Правил информационного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связи" (csdo:CommunicationChannelCode) </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быть заполнен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связи" (csdo:CommunicationChannelCode)</w:t>
            </w:r>
          </w:p>
          <w:p>
            <w:pPr>
              <w:spacing w:after="20"/>
              <w:ind w:left="20"/>
              <w:jc w:val="both"/>
            </w:pPr>
            <w:r>
              <w:rPr>
                <w:rFonts w:ascii="Times New Roman"/>
                <w:b w:val="false"/>
                <w:i w:val="false"/>
                <w:color w:val="000000"/>
                <w:sz w:val="20"/>
              </w:rPr>
              <w:t xml:space="preserv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должен принимать значение "TE" (телефон)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"Наименование вида связи" (csdo:CommunicationChannelName) в составе сложного реквизита "Контактный реквизит" </w:t>
            </w:r>
          </w:p>
          <w:p>
            <w:pPr>
              <w:spacing w:after="20"/>
              <w:ind w:left="20"/>
              <w:jc w:val="both"/>
            </w:pPr>
            <w:r>
              <w:rPr>
                <w:rFonts w:ascii="Times New Roman"/>
                <w:b w:val="false"/>
                <w:i w:val="false"/>
                <w:color w:val="000000"/>
                <w:sz w:val="20"/>
              </w:rPr>
              <w:t>
(ccdo:CommunicationDetails) не заполняется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октября 2016 г. № 112</w:t>
            </w:r>
          </w:p>
        </w:tc>
      </w:tr>
    </w:tbl>
    <w:bookmarkStart w:name="z287" w:id="273"/>
    <w:p>
      <w:pPr>
        <w:spacing w:after="0"/>
        <w:ind w:left="0"/>
        <w:jc w:val="left"/>
      </w:pPr>
      <w:r>
        <w:rPr>
          <w:rFonts w:ascii="Times New Roman"/>
          <w:b/>
          <w:i w:val="false"/>
          <w:color w:val="000000"/>
        </w:rPr>
        <w:t xml:space="preserve"> ОПИСАНИЕ</w:t>
      </w:r>
      <w:r>
        <w:br/>
      </w:r>
      <w:r>
        <w:rPr>
          <w:rFonts w:ascii="Times New Roman"/>
          <w:b/>
          <w:i w:val="false"/>
          <w:color w:val="000000"/>
        </w:rPr>
        <w:t>форматов и структур электронных документов и сведений,</w:t>
      </w:r>
      <w:r>
        <w:br/>
      </w:r>
      <w:r>
        <w:rPr>
          <w:rFonts w:ascii="Times New Roman"/>
          <w:b/>
          <w:i w:val="false"/>
          <w:color w:val="000000"/>
        </w:rPr>
        <w:t>используемых для реализации средствами интегрированной</w:t>
      </w:r>
      <w:r>
        <w:br/>
      </w:r>
      <w:r>
        <w:rPr>
          <w:rFonts w:ascii="Times New Roman"/>
          <w:b/>
          <w:i w:val="false"/>
          <w:color w:val="000000"/>
        </w:rPr>
        <w:t>информационной системы внешней и взаимной торговли</w:t>
      </w:r>
      <w:r>
        <w:br/>
      </w:r>
      <w:r>
        <w:rPr>
          <w:rFonts w:ascii="Times New Roman"/>
          <w:b/>
          <w:i w:val="false"/>
          <w:color w:val="000000"/>
        </w:rPr>
        <w:t>общего процесса "Обеспечение обмена сведениями о суммах</w:t>
      </w:r>
      <w:r>
        <w:br/>
      </w:r>
      <w:r>
        <w:rPr>
          <w:rFonts w:ascii="Times New Roman"/>
          <w:b/>
          <w:i w:val="false"/>
          <w:color w:val="000000"/>
        </w:rPr>
        <w:t>зачисленных и распределенных ввозных таможенных пошлин, а также</w:t>
      </w:r>
      <w:r>
        <w:br/>
      </w:r>
      <w:r>
        <w:rPr>
          <w:rFonts w:ascii="Times New Roman"/>
          <w:b/>
          <w:i w:val="false"/>
          <w:color w:val="000000"/>
        </w:rPr>
        <w:t>формирование, ведение и использование базы данных, содержащей</w:t>
      </w:r>
      <w:r>
        <w:br/>
      </w:r>
      <w:r>
        <w:rPr>
          <w:rFonts w:ascii="Times New Roman"/>
          <w:b/>
          <w:i w:val="false"/>
          <w:color w:val="000000"/>
        </w:rPr>
        <w:t>такие сведения"</w:t>
      </w:r>
      <w:r>
        <w:br/>
      </w:r>
      <w:r>
        <w:rPr>
          <w:rFonts w:ascii="Times New Roman"/>
          <w:b/>
          <w:i w:val="false"/>
          <w:color w:val="000000"/>
        </w:rPr>
        <w:t>I. Общие положения</w:t>
      </w:r>
    </w:p>
    <w:bookmarkEnd w:id="273"/>
    <w:bookmarkStart w:name="z289" w:id="274"/>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p>
    <w:bookmarkEnd w:id="2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 декабря 2014 г. № 222 "Об утверждении форм отчетов об уплаченных, зачисленных и распределенных суммах ввозных таможенных пошлин";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290" w:id="275"/>
    <w:p>
      <w:pPr>
        <w:spacing w:after="0"/>
        <w:ind w:left="0"/>
        <w:jc w:val="left"/>
      </w:pPr>
      <w:r>
        <w:rPr>
          <w:rFonts w:ascii="Times New Roman"/>
          <w:b/>
          <w:i w:val="false"/>
          <w:color w:val="000000"/>
        </w:rPr>
        <w:t xml:space="preserve"> II. Область применения</w:t>
      </w:r>
    </w:p>
    <w:bookmarkEnd w:id="275"/>
    <w:bookmarkStart w:name="z291" w:id="276"/>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(далее – общий процесс).</w:t>
      </w:r>
    </w:p>
    <w:bookmarkEnd w:id="276"/>
    <w:bookmarkStart w:name="z292" w:id="277"/>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внешней и взаимной торговли (далее – интегрированная система).</w:t>
      </w:r>
    </w:p>
    <w:bookmarkEnd w:id="277"/>
    <w:bookmarkStart w:name="z293" w:id="278"/>
    <w:p>
      <w:pPr>
        <w:spacing w:after="0"/>
        <w:ind w:left="0"/>
        <w:jc w:val="both"/>
      </w:pPr>
      <w:r>
        <w:rPr>
          <w:rFonts w:ascii="Times New Roman"/>
          <w:b w:val="false"/>
          <w:i w:val="false"/>
          <w:color w:val="000000"/>
          <w:sz w:val="28"/>
        </w:rPr>
        <w:t>
      4. Описание форматов и структур электронных документов и сведений приводится в табличной форме с указанием полного реквизитного состава с учетом уровней иерархии вплоть до простых (атомарных) реквизитов.</w:t>
      </w:r>
    </w:p>
    <w:bookmarkEnd w:id="278"/>
    <w:bookmarkStart w:name="z294" w:id="279"/>
    <w:p>
      <w:pPr>
        <w:spacing w:after="0"/>
        <w:ind w:left="0"/>
        <w:jc w:val="both"/>
      </w:pPr>
      <w:r>
        <w:rPr>
          <w:rFonts w:ascii="Times New Roman"/>
          <w:b w:val="false"/>
          <w:i w:val="false"/>
          <w:color w:val="000000"/>
          <w:sz w:val="28"/>
        </w:rPr>
        <w:t>
      5. В таблице описывается однозначное соответствие реквизитов электронных документов (сведений) (далее – реквизиты) и элементов модели данных.</w:t>
      </w:r>
    </w:p>
    <w:bookmarkEnd w:id="279"/>
    <w:bookmarkStart w:name="z295" w:id="280"/>
    <w:p>
      <w:pPr>
        <w:spacing w:after="0"/>
        <w:ind w:left="0"/>
        <w:jc w:val="both"/>
      </w:pPr>
      <w:r>
        <w:rPr>
          <w:rFonts w:ascii="Times New Roman"/>
          <w:b w:val="false"/>
          <w:i w:val="false"/>
          <w:color w:val="000000"/>
          <w:sz w:val="28"/>
        </w:rPr>
        <w:t>
      6. В таблице формируются следующие поля (графы):</w:t>
      </w:r>
    </w:p>
    <w:bookmarkEnd w:id="280"/>
    <w:p>
      <w:pPr>
        <w:spacing w:after="0"/>
        <w:ind w:left="0"/>
        <w:jc w:val="both"/>
      </w:pPr>
      <w:r>
        <w:rPr>
          <w:rFonts w:ascii="Times New Roman"/>
          <w:b w:val="false"/>
          <w:i w:val="false"/>
          <w:color w:val="000000"/>
          <w:sz w:val="28"/>
        </w:rPr>
        <w:t>
      "иерархический номер" – порядковый номер реквизита;</w:t>
      </w:r>
    </w:p>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w:t>
      </w:r>
    </w:p>
    <w:p>
      <w:pPr>
        <w:spacing w:after="0"/>
        <w:ind w:left="0"/>
        <w:jc w:val="both"/>
      </w:pPr>
      <w:r>
        <w:rPr>
          <w:rFonts w:ascii="Times New Roman"/>
          <w:b w:val="false"/>
          <w:i w:val="false"/>
          <w:color w:val="000000"/>
          <w:sz w:val="28"/>
        </w:rPr>
        <w:t>
      "описание реквизита" – текст, поясняющий смысл (семантику) реквизита;</w:t>
      </w:r>
    </w:p>
    <w:p>
      <w:pPr>
        <w:spacing w:after="0"/>
        <w:ind w:left="0"/>
        <w:jc w:val="both"/>
      </w:pPr>
      <w:r>
        <w:rPr>
          <w:rFonts w:ascii="Times New Roman"/>
          <w:b w:val="false"/>
          <w:i w:val="false"/>
          <w:color w:val="000000"/>
          <w:sz w:val="28"/>
        </w:rPr>
        <w:t>
      "идентификатор" – идентификатор элемента данных в модели данных, соответствующего реквизиту;</w:t>
      </w:r>
    </w:p>
    <w:p>
      <w:pPr>
        <w:spacing w:after="0"/>
        <w:ind w:left="0"/>
        <w:jc w:val="both"/>
      </w:pPr>
      <w:r>
        <w:rPr>
          <w:rFonts w:ascii="Times New Roman"/>
          <w:b w:val="false"/>
          <w:i w:val="false"/>
          <w:color w:val="000000"/>
          <w:sz w:val="28"/>
        </w:rPr>
        <w:t>
      "область значений" – словесное описание возможных значений реквизита;</w:t>
      </w:r>
    </w:p>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w:t>
      </w:r>
    </w:p>
    <w:bookmarkStart w:name="z296" w:id="281"/>
    <w:p>
      <w:pPr>
        <w:spacing w:after="0"/>
        <w:ind w:left="0"/>
        <w:jc w:val="both"/>
      </w:pPr>
      <w:r>
        <w:rPr>
          <w:rFonts w:ascii="Times New Roman"/>
          <w:b w:val="false"/>
          <w:i w:val="false"/>
          <w:color w:val="000000"/>
          <w:sz w:val="28"/>
        </w:rPr>
        <w:t>
      7. Для указания множественности реквизитов используются следующие обозначения:</w:t>
      </w:r>
    </w:p>
    <w:bookmarkEnd w:id="281"/>
    <w:p>
      <w:pPr>
        <w:spacing w:after="0"/>
        <w:ind w:left="0"/>
        <w:jc w:val="both"/>
      </w:pPr>
      <w:r>
        <w:rPr>
          <w:rFonts w:ascii="Times New Roman"/>
          <w:b w:val="false"/>
          <w:i w:val="false"/>
          <w:color w:val="000000"/>
          <w:sz w:val="28"/>
        </w:rPr>
        <w:t>
      1 – реквизит обязателен, повторения не допускаются;</w:t>
      </w:r>
    </w:p>
    <w:p>
      <w:pPr>
        <w:spacing w:after="0"/>
        <w:ind w:left="0"/>
        <w:jc w:val="both"/>
      </w:pPr>
      <w:r>
        <w:rPr>
          <w:rFonts w:ascii="Times New Roman"/>
          <w:b w:val="false"/>
          <w:i w:val="false"/>
          <w:color w:val="000000"/>
          <w:sz w:val="28"/>
        </w:rPr>
        <w:t>
      n – реквизит обязателен, должен повторяться n раз (n &gt; 1);</w:t>
      </w:r>
    </w:p>
    <w:p>
      <w:pPr>
        <w:spacing w:after="0"/>
        <w:ind w:left="0"/>
        <w:jc w:val="both"/>
      </w:pPr>
      <w:r>
        <w:rPr>
          <w:rFonts w:ascii="Times New Roman"/>
          <w:b w:val="false"/>
          <w:i w:val="false"/>
          <w:color w:val="000000"/>
          <w:sz w:val="28"/>
        </w:rPr>
        <w:t>
      1..* – реквизит обязателен, может повторяться без ограничений;</w:t>
      </w:r>
    </w:p>
    <w:p>
      <w:pPr>
        <w:spacing w:after="0"/>
        <w:ind w:left="0"/>
        <w:jc w:val="both"/>
      </w:pPr>
      <w:r>
        <w:rPr>
          <w:rFonts w:ascii="Times New Roman"/>
          <w:b w:val="false"/>
          <w:i w:val="false"/>
          <w:color w:val="000000"/>
          <w:sz w:val="28"/>
        </w:rPr>
        <w:t xml:space="preserve">
      n..* – реквизит обязателен, должен повторяться не менее n раз </w:t>
      </w:r>
    </w:p>
    <w:p>
      <w:pPr>
        <w:spacing w:after="0"/>
        <w:ind w:left="0"/>
        <w:jc w:val="both"/>
      </w:pPr>
      <w:r>
        <w:rPr>
          <w:rFonts w:ascii="Times New Roman"/>
          <w:b w:val="false"/>
          <w:i w:val="false"/>
          <w:color w:val="000000"/>
          <w:sz w:val="28"/>
        </w:rPr>
        <w:t>
      (n &gt; 1);</w:t>
      </w:r>
    </w:p>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p>
      <w:pPr>
        <w:spacing w:after="0"/>
        <w:ind w:left="0"/>
        <w:jc w:val="both"/>
      </w:pPr>
      <w:r>
        <w:rPr>
          <w:rFonts w:ascii="Times New Roman"/>
          <w:b w:val="false"/>
          <w:i w:val="false"/>
          <w:color w:val="000000"/>
          <w:sz w:val="28"/>
        </w:rPr>
        <w:t>
      0..1 – реквизит опционален, повторения не допускаются;</w:t>
      </w:r>
    </w:p>
    <w:p>
      <w:pPr>
        <w:spacing w:after="0"/>
        <w:ind w:left="0"/>
        <w:jc w:val="both"/>
      </w:pPr>
      <w:r>
        <w:rPr>
          <w:rFonts w:ascii="Times New Roman"/>
          <w:b w:val="false"/>
          <w:i w:val="false"/>
          <w:color w:val="000000"/>
          <w:sz w:val="28"/>
        </w:rPr>
        <w:t>
      0..* – реквизит опционален, может повторяться без ограничений;</w:t>
      </w:r>
    </w:p>
    <w:p>
      <w:pPr>
        <w:spacing w:after="0"/>
        <w:ind w:left="0"/>
        <w:jc w:val="both"/>
      </w:pPr>
      <w:r>
        <w:rPr>
          <w:rFonts w:ascii="Times New Roman"/>
          <w:b w:val="false"/>
          <w:i w:val="false"/>
          <w:color w:val="000000"/>
          <w:sz w:val="28"/>
        </w:rPr>
        <w:t xml:space="preserve">
      0..m – реквизит опционален, может повторяться не более m раз </w:t>
      </w:r>
    </w:p>
    <w:p>
      <w:pPr>
        <w:spacing w:after="0"/>
        <w:ind w:left="0"/>
        <w:jc w:val="both"/>
      </w:pPr>
      <w:r>
        <w:rPr>
          <w:rFonts w:ascii="Times New Roman"/>
          <w:b w:val="false"/>
          <w:i w:val="false"/>
          <w:color w:val="000000"/>
          <w:sz w:val="28"/>
        </w:rPr>
        <w:t>
      (m &gt; 1).</w:t>
      </w:r>
    </w:p>
    <w:bookmarkStart w:name="z297" w:id="282"/>
    <w:p>
      <w:pPr>
        <w:spacing w:after="0"/>
        <w:ind w:left="0"/>
        <w:jc w:val="left"/>
      </w:pPr>
      <w:r>
        <w:rPr>
          <w:rFonts w:ascii="Times New Roman"/>
          <w:b/>
          <w:i w:val="false"/>
          <w:color w:val="000000"/>
        </w:rPr>
        <w:t xml:space="preserve"> III. Основные понятия</w:t>
      </w:r>
    </w:p>
    <w:bookmarkEnd w:id="282"/>
    <w:bookmarkStart w:name="z298" w:id="283"/>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283"/>
    <w:p>
      <w:pPr>
        <w:spacing w:after="0"/>
        <w:ind w:left="0"/>
        <w:jc w:val="both"/>
      </w:pPr>
      <w:r>
        <w:rPr>
          <w:rFonts w:ascii="Times New Roman"/>
          <w:b w:val="false"/>
          <w:i w:val="false"/>
          <w:color w:val="000000"/>
          <w:sz w:val="28"/>
        </w:rPr>
        <w:t>
      "государство-член" – государство, являющееся членом Союза;</w:t>
      </w:r>
    </w:p>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p>
      <w:pPr>
        <w:spacing w:after="0"/>
        <w:ind w:left="0"/>
        <w:jc w:val="both"/>
      </w:pPr>
      <w:r>
        <w:rPr>
          <w:rFonts w:ascii="Times New Roman"/>
          <w:b w:val="false"/>
          <w:i w:val="false"/>
          <w:color w:val="000000"/>
          <w:sz w:val="28"/>
        </w:rPr>
        <w:t xml:space="preserve">
      Понятия "базисная модель данных", "модель данных", "модель данных предметной области", "предметная область" и "реестр структур электронных документов и сведений" используются в настоящем Описании в значениях, определенных </w:t>
      </w:r>
      <w:r>
        <w:rPr>
          <w:rFonts w:ascii="Times New Roman"/>
          <w:b w:val="false"/>
          <w:i w:val="false"/>
          <w:color w:val="000000"/>
          <w:sz w:val="28"/>
        </w:rPr>
        <w:t>Методикой</w:t>
      </w:r>
      <w:r>
        <w:rPr>
          <w:rFonts w:ascii="Times New Roman"/>
          <w:b w:val="false"/>
          <w:i w:val="false"/>
          <w:color w:val="000000"/>
          <w:sz w:val="28"/>
        </w:rPr>
        <w:t xml:space="preserve">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p>
      <w:pPr>
        <w:spacing w:after="0"/>
        <w:ind w:left="0"/>
        <w:jc w:val="both"/>
      </w:pPr>
      <w:r>
        <w:rPr>
          <w:rFonts w:ascii="Times New Roman"/>
          <w:b w:val="false"/>
          <w:i w:val="false"/>
          <w:color w:val="000000"/>
          <w:sz w:val="28"/>
        </w:rPr>
        <w:t xml:space="preserve">
      Иные понятия, используемые в настоящем Описании,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4 октября 2016 г. № 112.</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таблицах 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Описания под Регламентами информационного взаимодействия понимаются Регламент информационного взаимодействия между уполномоченными органами государств – членов Евразийского экономического союза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и Регламент информационного взаимодействия между уполномоченными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утвержденные Решением Коллегии Евразийской экономической комиссии от 4 октября 2016 г. № 112.</w:t>
      </w:r>
    </w:p>
    <w:bookmarkStart w:name="z299" w:id="284"/>
    <w:p>
      <w:pPr>
        <w:spacing w:after="0"/>
        <w:ind w:left="0"/>
        <w:jc w:val="left"/>
      </w:pPr>
      <w:r>
        <w:rPr>
          <w:rFonts w:ascii="Times New Roman"/>
          <w:b/>
          <w:i w:val="false"/>
          <w:color w:val="000000"/>
        </w:rPr>
        <w:t xml:space="preserve"> IV. Структуры электронных документов и сведений</w:t>
      </w:r>
    </w:p>
    <w:bookmarkEnd w:id="284"/>
    <w:bookmarkStart w:name="z300" w:id="285"/>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285"/>
    <w:bookmarkStart w:name="z301" w:id="286"/>
    <w:p>
      <w:pPr>
        <w:spacing w:after="0"/>
        <w:ind w:left="0"/>
        <w:jc w:val="both"/>
      </w:pPr>
      <w:r>
        <w:rPr>
          <w:rFonts w:ascii="Times New Roman"/>
          <w:b w:val="false"/>
          <w:i w:val="false"/>
          <w:color w:val="000000"/>
          <w:sz w:val="28"/>
        </w:rPr>
        <w:t>
                                                                  Таблица 1</w:t>
      </w:r>
    </w:p>
    <w:bookmarkEnd w:id="286"/>
    <w:bookmarkStart w:name="z302" w:id="287"/>
    <w:p>
      <w:pPr>
        <w:spacing w:after="0"/>
        <w:ind w:left="0"/>
        <w:jc w:val="both"/>
      </w:pPr>
      <w:r>
        <w:rPr>
          <w:rFonts w:ascii="Times New Roman"/>
          <w:b w:val="false"/>
          <w:i w:val="false"/>
          <w:color w:val="000000"/>
          <w:sz w:val="28"/>
        </w:rPr>
        <w:t>
      Перечень структур электронных документов и сведений</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p>
          <w:p>
            <w:pPr>
              <w:spacing w:after="20"/>
              <w:ind w:left="20"/>
              <w:jc w:val="both"/>
            </w:pPr>
            <w:r>
              <w:rPr>
                <w:rFonts w:ascii="Times New Roman"/>
                <w:b w:val="false"/>
                <w:i w:val="false"/>
                <w:color w:val="000000"/>
                <w:sz w:val="20"/>
              </w:rPr>
              <w:t>
в базисной модели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p>
          <w:p>
            <w:pPr>
              <w:spacing w:after="20"/>
              <w:ind w:left="20"/>
              <w:jc w:val="both"/>
            </w:pPr>
            <w:r>
              <w:rPr>
                <w:rFonts w:ascii="Times New Roman"/>
                <w:b w:val="false"/>
                <w:i w:val="false"/>
                <w:color w:val="000000"/>
                <w:sz w:val="20"/>
              </w:rPr>
              <w:t>
в предметной области "Финансовая политика"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urn:EEC:R:FP:DS:01:ChargedDistributedReport:v1.0.0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urn:EEC:R:FP:DS:01:VerificationProtocol:v1.0.0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4 октября 2016 г. № 112.</w:t>
      </w:r>
    </w:p>
    <w:bookmarkStart w:name="z303" w:id="288"/>
    <w:p>
      <w:pPr>
        <w:spacing w:after="0"/>
        <w:ind w:left="0"/>
        <w:jc w:val="left"/>
      </w:pPr>
      <w:r>
        <w:rPr>
          <w:rFonts w:ascii="Times New Roman"/>
          <w:b/>
          <w:i w:val="false"/>
          <w:color w:val="000000"/>
        </w:rPr>
        <w:t xml:space="preserve"> 1. Структуры электронных документов и сведений в базисной</w:t>
      </w:r>
      <w:r>
        <w:br/>
      </w:r>
      <w:r>
        <w:rPr>
          <w:rFonts w:ascii="Times New Roman"/>
          <w:b/>
          <w:i w:val="false"/>
          <w:color w:val="000000"/>
        </w:rPr>
        <w:t>модели</w:t>
      </w:r>
    </w:p>
    <w:bookmarkEnd w:id="288"/>
    <w:bookmarkStart w:name="z304" w:id="289"/>
    <w:p>
      <w:pPr>
        <w:spacing w:after="0"/>
        <w:ind w:left="0"/>
        <w:jc w:val="both"/>
      </w:pPr>
      <w:r>
        <w:rPr>
          <w:rFonts w:ascii="Times New Roman"/>
          <w:b w:val="false"/>
          <w:i w:val="false"/>
          <w:color w:val="000000"/>
          <w:sz w:val="28"/>
        </w:rPr>
        <w:t>
      10. Описание структуры электронного документа (сведений) "Уведомление о результате обработки" (R.006) приведено в таблице 2.</w:t>
      </w:r>
    </w:p>
    <w:bookmarkEnd w:id="289"/>
    <w:bookmarkStart w:name="z305" w:id="290"/>
    <w:p>
      <w:pPr>
        <w:spacing w:after="0"/>
        <w:ind w:left="0"/>
        <w:jc w:val="both"/>
      </w:pPr>
      <w:r>
        <w:rPr>
          <w:rFonts w:ascii="Times New Roman"/>
          <w:b w:val="false"/>
          <w:i w:val="false"/>
          <w:color w:val="000000"/>
          <w:sz w:val="28"/>
        </w:rPr>
        <w:t>
                                                                  Таблица 2</w:t>
      </w:r>
    </w:p>
    <w:bookmarkEnd w:id="290"/>
    <w:bookmarkStart w:name="z306" w:id="291"/>
    <w:p>
      <w:pPr>
        <w:spacing w:after="0"/>
        <w:ind w:left="0"/>
        <w:jc w:val="both"/>
      </w:pPr>
      <w:r>
        <w:rPr>
          <w:rFonts w:ascii="Times New Roman"/>
          <w:b w:val="false"/>
          <w:i w:val="false"/>
          <w:color w:val="000000"/>
          <w:sz w:val="28"/>
        </w:rPr>
        <w:t>
         Описание структуры электронного документа (сведений) "Уведомление</w:t>
      </w:r>
    </w:p>
    <w:bookmarkEnd w:id="291"/>
    <w:p>
      <w:pPr>
        <w:spacing w:after="0"/>
        <w:ind w:left="0"/>
        <w:jc w:val="both"/>
      </w:pPr>
      <w:r>
        <w:rPr>
          <w:rFonts w:ascii="Times New Roman"/>
          <w:b w:val="false"/>
          <w:i w:val="false"/>
          <w:color w:val="000000"/>
          <w:sz w:val="28"/>
        </w:rPr>
        <w:t>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результате обработки запроса респондентом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Символы "Y.Y.Y" в пространствах имен структур электронных документов и сведений соответствуют номеру версии структуры электронного документа (сведений), определяемой в соответствии с номером версии базисной модели данных, использованной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4 октября 2016 г. № 112.</w:t>
      </w:r>
    </w:p>
    <w:bookmarkStart w:name="z307" w:id="292"/>
    <w:p>
      <w:pPr>
        <w:spacing w:after="0"/>
        <w:ind w:left="0"/>
        <w:jc w:val="both"/>
      </w:pPr>
      <w:r>
        <w:rPr>
          <w:rFonts w:ascii="Times New Roman"/>
          <w:b w:val="false"/>
          <w:i w:val="false"/>
          <w:color w:val="000000"/>
          <w:sz w:val="28"/>
        </w:rPr>
        <w:t>
      11. Импортируемые пространства имен приведены в таблице 3.</w:t>
      </w:r>
    </w:p>
    <w:bookmarkEnd w:id="292"/>
    <w:bookmarkStart w:name="z308" w:id="293"/>
    <w:p>
      <w:pPr>
        <w:spacing w:after="0"/>
        <w:ind w:left="0"/>
        <w:jc w:val="both"/>
      </w:pPr>
      <w:r>
        <w:rPr>
          <w:rFonts w:ascii="Times New Roman"/>
          <w:b w:val="false"/>
          <w:i w:val="false"/>
          <w:color w:val="000000"/>
          <w:sz w:val="28"/>
        </w:rPr>
        <w:t>
                                                                  Таблица 3</w:t>
      </w:r>
    </w:p>
    <w:bookmarkEnd w:id="293"/>
    <w:bookmarkStart w:name="z309" w:id="294"/>
    <w:p>
      <w:pPr>
        <w:spacing w:after="0"/>
        <w:ind w:left="0"/>
        <w:jc w:val="both"/>
      </w:pPr>
      <w:r>
        <w:rPr>
          <w:rFonts w:ascii="Times New Roman"/>
          <w:b w:val="false"/>
          <w:i w:val="false"/>
          <w:color w:val="000000"/>
          <w:sz w:val="28"/>
        </w:rPr>
        <w:t>
      Импортируемые пространства имен</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Символы "X.X.X" в импортируемых пространствах имен соответствуют номеру версии базисной модели данных, использованной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4 октября 2016 г. № 112.</w:t>
      </w:r>
    </w:p>
    <w:bookmarkStart w:name="z310" w:id="295"/>
    <w:p>
      <w:pPr>
        <w:spacing w:after="0"/>
        <w:ind w:left="0"/>
        <w:jc w:val="both"/>
      </w:pPr>
      <w:r>
        <w:rPr>
          <w:rFonts w:ascii="Times New Roman"/>
          <w:b w:val="false"/>
          <w:i w:val="false"/>
          <w:color w:val="000000"/>
          <w:sz w:val="28"/>
        </w:rPr>
        <w:t>
      12. Реквизитный состав структуры электронного документа (сведений) "Уведомление о результате обработки" (R.006) приведен в таблице 4.</w:t>
      </w:r>
    </w:p>
    <w:bookmarkEnd w:id="295"/>
    <w:bookmarkStart w:name="z311" w:id="296"/>
    <w:p>
      <w:pPr>
        <w:spacing w:after="0"/>
        <w:ind w:left="0"/>
        <w:jc w:val="both"/>
      </w:pPr>
      <w:r>
        <w:rPr>
          <w:rFonts w:ascii="Times New Roman"/>
          <w:b w:val="false"/>
          <w:i w:val="false"/>
          <w:color w:val="000000"/>
          <w:sz w:val="28"/>
        </w:rPr>
        <w:t>
                                                                  Таблица 4</w:t>
      </w:r>
    </w:p>
    <w:bookmarkEnd w:id="296"/>
    <w:bookmarkStart w:name="z312" w:id="297"/>
    <w:p>
      <w:pPr>
        <w:spacing w:after="0"/>
        <w:ind w:left="0"/>
        <w:jc w:val="both"/>
      </w:pPr>
      <w:r>
        <w:rPr>
          <w:rFonts w:ascii="Times New Roman"/>
          <w:b w:val="false"/>
          <w:i w:val="false"/>
          <w:color w:val="000000"/>
          <w:sz w:val="28"/>
        </w:rPr>
        <w:t>
      Реквизитный состав структуры электронного документа (сведений)</w:t>
      </w:r>
    </w:p>
    <w:bookmarkEnd w:id="297"/>
    <w:p>
      <w:pPr>
        <w:spacing w:after="0"/>
        <w:ind w:left="0"/>
        <w:jc w:val="both"/>
      </w:pPr>
      <w:r>
        <w:rPr>
          <w:rFonts w:ascii="Times New Roman"/>
          <w:b w:val="false"/>
          <w:i w:val="false"/>
          <w:color w:val="000000"/>
          <w:sz w:val="28"/>
        </w:rPr>
        <w:t>
      "Уведомление о результате обработки" (R.006)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Дата и время</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окончания обработки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результата обработки</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результата обработки полученного электронного документа (сведений) информационной системой участника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Значение кода в соответствии с классификатором результатов обработки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Описание</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результата обработки сведений в произвольной форме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13" w:id="298"/>
    <w:p>
      <w:pPr>
        <w:spacing w:after="0"/>
        <w:ind w:left="0"/>
        <w:jc w:val="left"/>
      </w:pPr>
      <w:r>
        <w:rPr>
          <w:rFonts w:ascii="Times New Roman"/>
          <w:b/>
          <w:i w:val="false"/>
          <w:color w:val="000000"/>
        </w:rPr>
        <w:t xml:space="preserve"> 2. Структуры электронных документов и сведений в предметной</w:t>
      </w:r>
      <w:r>
        <w:br/>
      </w:r>
      <w:r>
        <w:rPr>
          <w:rFonts w:ascii="Times New Roman"/>
          <w:b/>
          <w:i w:val="false"/>
          <w:color w:val="000000"/>
        </w:rPr>
        <w:t>области "Финансовая политика"</w:t>
      </w:r>
    </w:p>
    <w:bookmarkEnd w:id="298"/>
    <w:bookmarkStart w:name="z314" w:id="299"/>
    <w:p>
      <w:pPr>
        <w:spacing w:after="0"/>
        <w:ind w:left="0"/>
        <w:jc w:val="both"/>
      </w:pPr>
      <w:r>
        <w:rPr>
          <w:rFonts w:ascii="Times New Roman"/>
          <w:b w:val="false"/>
          <w:i w:val="false"/>
          <w:color w:val="000000"/>
          <w:sz w:val="28"/>
        </w:rPr>
        <w:t>
      13. Описание структуры электронного документа (сведений) "Отчет о зачислении и распределении сумм ввозных таможенных пошлин" (R.FP.DS.01.001) приведено в таблице 5.</w:t>
      </w:r>
    </w:p>
    <w:bookmarkEnd w:id="299"/>
    <w:bookmarkStart w:name="z315" w:id="300"/>
    <w:p>
      <w:pPr>
        <w:spacing w:after="0"/>
        <w:ind w:left="0"/>
        <w:jc w:val="both"/>
      </w:pPr>
      <w:r>
        <w:rPr>
          <w:rFonts w:ascii="Times New Roman"/>
          <w:b w:val="false"/>
          <w:i w:val="false"/>
          <w:color w:val="000000"/>
          <w:sz w:val="28"/>
        </w:rPr>
        <w:t>
                                                                  Таблица 5</w:t>
      </w:r>
    </w:p>
    <w:bookmarkEnd w:id="300"/>
    <w:bookmarkStart w:name="z316" w:id="301"/>
    <w:p>
      <w:pPr>
        <w:spacing w:after="0"/>
        <w:ind w:left="0"/>
        <w:jc w:val="both"/>
      </w:pPr>
      <w:r>
        <w:rPr>
          <w:rFonts w:ascii="Times New Roman"/>
          <w:b w:val="false"/>
          <w:i w:val="false"/>
          <w:color w:val="000000"/>
          <w:sz w:val="28"/>
        </w:rPr>
        <w:t>
      Описание структуры электронного документа (сведений) "Отчет о</w:t>
      </w:r>
    </w:p>
    <w:bookmarkEnd w:id="301"/>
    <w:p>
      <w:pPr>
        <w:spacing w:after="0"/>
        <w:ind w:left="0"/>
        <w:jc w:val="both"/>
      </w:pPr>
      <w:r>
        <w:rPr>
          <w:rFonts w:ascii="Times New Roman"/>
          <w:b w:val="false"/>
          <w:i w:val="false"/>
          <w:color w:val="000000"/>
          <w:sz w:val="28"/>
        </w:rPr>
        <w:t>
      зачислении и распределении сумм ввозных таможенных пошлин"</w:t>
      </w:r>
    </w:p>
    <w:p>
      <w:pPr>
        <w:spacing w:after="0"/>
        <w:ind w:left="0"/>
        <w:jc w:val="both"/>
      </w:pPr>
      <w:r>
        <w:rPr>
          <w:rFonts w:ascii="Times New Roman"/>
          <w:b w:val="false"/>
          <w:i w:val="false"/>
          <w:color w:val="000000"/>
          <w:sz w:val="28"/>
        </w:rPr>
        <w:t>
      (R.FP.DS.01.001)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R.FP.DS.01.001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зачислении и распределении сумм ввозных таможенных пошлин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urn:EEC:R:FP:DS:01:ChargedDistributedReport:v1.0.0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ChargedDistributedReport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EEC_R_FP_DS_01_ChargedDistributedReport_v1.0.0.xsd</w:t>
            </w:r>
          </w:p>
        </w:tc>
      </w:tr>
    </w:tbl>
    <w:p>
      <w:pPr>
        <w:spacing w:after="0"/>
        <w:ind w:left="0"/>
        <w:jc w:val="left"/>
      </w:pPr>
      <w:r>
        <w:br/>
      </w:r>
      <w:r>
        <w:rPr>
          <w:rFonts w:ascii="Times New Roman"/>
          <w:b w:val="false"/>
          <w:i w:val="false"/>
          <w:color w:val="000000"/>
          <w:sz w:val="28"/>
        </w:rPr>
        <w:t>
</w:t>
      </w:r>
    </w:p>
    <w:bookmarkStart w:name="z317" w:id="302"/>
    <w:p>
      <w:pPr>
        <w:spacing w:after="0"/>
        <w:ind w:left="0"/>
        <w:jc w:val="both"/>
      </w:pPr>
      <w:r>
        <w:rPr>
          <w:rFonts w:ascii="Times New Roman"/>
          <w:b w:val="false"/>
          <w:i w:val="false"/>
          <w:color w:val="000000"/>
          <w:sz w:val="28"/>
        </w:rPr>
        <w:t>
      14. Импортируемые пространства имен приведены в таблице 6.</w:t>
      </w:r>
    </w:p>
    <w:bookmarkEnd w:id="302"/>
    <w:bookmarkStart w:name="z318" w:id="303"/>
    <w:p>
      <w:pPr>
        <w:spacing w:after="0"/>
        <w:ind w:left="0"/>
        <w:jc w:val="both"/>
      </w:pPr>
      <w:r>
        <w:rPr>
          <w:rFonts w:ascii="Times New Roman"/>
          <w:b w:val="false"/>
          <w:i w:val="false"/>
          <w:color w:val="000000"/>
          <w:sz w:val="28"/>
        </w:rPr>
        <w:t>
                                                                  Таблица 6</w:t>
      </w:r>
    </w:p>
    <w:bookmarkEnd w:id="303"/>
    <w:bookmarkStart w:name="z319" w:id="304"/>
    <w:p>
      <w:pPr>
        <w:spacing w:after="0"/>
        <w:ind w:left="0"/>
        <w:jc w:val="both"/>
      </w:pPr>
      <w:r>
        <w:rPr>
          <w:rFonts w:ascii="Times New Roman"/>
          <w:b w:val="false"/>
          <w:i w:val="false"/>
          <w:color w:val="000000"/>
          <w:sz w:val="28"/>
        </w:rPr>
        <w:t>
      Импортируемые пространства имен</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4 октября 2016 г. № 112.</w:t>
      </w:r>
    </w:p>
    <w:bookmarkStart w:name="z320" w:id="305"/>
    <w:p>
      <w:pPr>
        <w:spacing w:after="0"/>
        <w:ind w:left="0"/>
        <w:jc w:val="both"/>
      </w:pPr>
      <w:r>
        <w:rPr>
          <w:rFonts w:ascii="Times New Roman"/>
          <w:b w:val="false"/>
          <w:i w:val="false"/>
          <w:color w:val="000000"/>
          <w:sz w:val="28"/>
        </w:rPr>
        <w:t>
      15. Реквизитный состав структуры электронного документа (сведений) "Отчет о зачислении и распределении сумм ввозных таможенных пошлин" (R.FP.DS.01.001) приведен в таблице 7.</w:t>
      </w:r>
    </w:p>
    <w:bookmarkEnd w:id="305"/>
    <w:bookmarkStart w:name="z321" w:id="306"/>
    <w:p>
      <w:pPr>
        <w:spacing w:after="0"/>
        <w:ind w:left="0"/>
        <w:jc w:val="both"/>
      </w:pPr>
      <w:r>
        <w:rPr>
          <w:rFonts w:ascii="Times New Roman"/>
          <w:b w:val="false"/>
          <w:i w:val="false"/>
          <w:color w:val="000000"/>
          <w:sz w:val="28"/>
        </w:rPr>
        <w:t>
                                                                  Таблица 7</w:t>
      </w:r>
    </w:p>
    <w:bookmarkEnd w:id="306"/>
    <w:bookmarkStart w:name="z322" w:id="307"/>
    <w:p>
      <w:pPr>
        <w:spacing w:after="0"/>
        <w:ind w:left="0"/>
        <w:jc w:val="both"/>
      </w:pPr>
      <w:r>
        <w:rPr>
          <w:rFonts w:ascii="Times New Roman"/>
          <w:b w:val="false"/>
          <w:i w:val="false"/>
          <w:color w:val="000000"/>
          <w:sz w:val="28"/>
        </w:rPr>
        <w:t>
      Реквизитный состав структуры электронного документа (сведений)</w:t>
      </w:r>
    </w:p>
    <w:bookmarkEnd w:id="307"/>
    <w:p>
      <w:pPr>
        <w:spacing w:after="0"/>
        <w:ind w:left="0"/>
        <w:jc w:val="both"/>
      </w:pPr>
      <w:r>
        <w:rPr>
          <w:rFonts w:ascii="Times New Roman"/>
          <w:b w:val="false"/>
          <w:i w:val="false"/>
          <w:color w:val="000000"/>
          <w:sz w:val="28"/>
        </w:rPr>
        <w:t>
        "Отчет о зачислении и распределении сумм ввозных таможенных пошлин"</w:t>
      </w:r>
    </w:p>
    <w:p>
      <w:pPr>
        <w:spacing w:after="0"/>
        <w:ind w:left="0"/>
        <w:jc w:val="both"/>
      </w:pPr>
      <w:r>
        <w:rPr>
          <w:rFonts w:ascii="Times New Roman"/>
          <w:b w:val="false"/>
          <w:i w:val="false"/>
          <w:color w:val="000000"/>
          <w:sz w:val="28"/>
        </w:rPr>
        <w:t>
      (R.FP.DS.01.001)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 предоставившей информацию</w:t>
            </w:r>
          </w:p>
          <w:p>
            <w:pPr>
              <w:spacing w:after="20"/>
              <w:ind w:left="20"/>
              <w:jc w:val="both"/>
            </w:pPr>
            <w:r>
              <w:rPr>
                <w:rFonts w:ascii="Times New Roman"/>
                <w:b w:val="false"/>
                <w:i w:val="false"/>
                <w:color w:val="000000"/>
                <w:sz w:val="20"/>
              </w:rPr>
              <w:t>
(fpsdo:ReportCountryCode)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информацию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Отчет о зачислении и распределении сумм ввозных таможенных пошлин</w:t>
            </w:r>
          </w:p>
          <w:p>
            <w:pPr>
              <w:spacing w:after="20"/>
              <w:ind w:left="20"/>
              <w:jc w:val="both"/>
            </w:pPr>
            <w:r>
              <w:rPr>
                <w:rFonts w:ascii="Times New Roman"/>
                <w:b w:val="false"/>
                <w:i w:val="false"/>
                <w:color w:val="000000"/>
                <w:sz w:val="20"/>
              </w:rPr>
              <w:t>
(fpcdo:)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из отчета о зачислении и распределении сумм ввозных таможенных пошлин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fpcdo:ChargedDistributedDutyReportDetailsType (M.FP.CDT.00017)</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Дата</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отчетного дня, за который представлен отчет (при передаче ежедневных сведений), или дата последнего дня отчетного месяца, за который представлен отчет (при передаче ежемесячных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Дата составления отчета</w:t>
            </w:r>
          </w:p>
          <w:p>
            <w:pPr>
              <w:spacing w:after="20"/>
              <w:ind w:left="20"/>
              <w:jc w:val="both"/>
            </w:pPr>
            <w:r>
              <w:rPr>
                <w:rFonts w:ascii="Times New Roman"/>
                <w:b w:val="false"/>
                <w:i w:val="false"/>
                <w:color w:val="000000"/>
                <w:sz w:val="20"/>
              </w:rPr>
              <w:t>
(fpsdo:ReportDate)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отчета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Дата предыдущего отчета</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отчетного дня, за который был представлен предыдущий отчет (при передаче ежедневных сведений), или дата последнего дня отчетного месяца, за который был представлен предыдущий отчет (при передаче ежемесячных сведений)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Дата и время модификации</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внесения изменений в отчет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Сведения о зачислении и распределении сумм ввозных таможенных пошлин</w:t>
            </w:r>
          </w:p>
          <w:p>
            <w:pPr>
              <w:spacing w:after="20"/>
              <w:ind w:left="20"/>
              <w:jc w:val="both"/>
            </w:pPr>
            <w:r>
              <w:rPr>
                <w:rFonts w:ascii="Times New Roman"/>
                <w:b w:val="false"/>
                <w:i w:val="false"/>
                <w:color w:val="000000"/>
                <w:sz w:val="20"/>
              </w:rPr>
              <w:t>
(fpcdo:ails)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зачислении и распределении сумм ввозных таможенных пошлин, направляемые уполномоченным органом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 (M.FP.CDT.00009)</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Признак типа передаваемых сумм</w:t>
            </w:r>
          </w:p>
          <w:p>
            <w:pPr>
              <w:spacing w:after="20"/>
              <w:ind w:left="20"/>
              <w:jc w:val="both"/>
            </w:pPr>
            <w:r>
              <w:rPr>
                <w:rFonts w:ascii="Times New Roman"/>
                <w:b w:val="false"/>
                <w:i w:val="false"/>
                <w:color w:val="000000"/>
                <w:sz w:val="20"/>
              </w:rPr>
              <w:t>
(fpsdo:DailyInfoIndicator)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определяющий тип передаваемых сумм в отчете:</w:t>
            </w:r>
          </w:p>
          <w:p>
            <w:pPr>
              <w:spacing w:after="20"/>
              <w:ind w:left="20"/>
              <w:jc w:val="both"/>
            </w:pPr>
            <w:r>
              <w:rPr>
                <w:rFonts w:ascii="Times New Roman"/>
                <w:b w:val="false"/>
                <w:i w:val="false"/>
                <w:color w:val="000000"/>
                <w:sz w:val="20"/>
              </w:rPr>
              <w:t>
1 – сведения о суммах за отчетный день;</w:t>
            </w:r>
          </w:p>
          <w:p>
            <w:pPr>
              <w:spacing w:after="20"/>
              <w:ind w:left="20"/>
              <w:jc w:val="both"/>
            </w:pPr>
            <w:r>
              <w:rPr>
                <w:rFonts w:ascii="Times New Roman"/>
                <w:b w:val="false"/>
                <w:i w:val="false"/>
                <w:color w:val="000000"/>
                <w:sz w:val="20"/>
              </w:rPr>
              <w:t>
0 – сведения о суммах нарастающим итогом с начала календарного года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(M.FP.SDT.00010)</w:t>
            </w:r>
          </w:p>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Зачисленные суммы ввозных таможенных пошлин</w:t>
            </w:r>
          </w:p>
          <w:p>
            <w:pPr>
              <w:spacing w:after="20"/>
              <w:ind w:left="20"/>
              <w:jc w:val="both"/>
            </w:pPr>
            <w:r>
              <w:rPr>
                <w:rFonts w:ascii="Times New Roman"/>
                <w:b w:val="false"/>
                <w:i w:val="false"/>
                <w:color w:val="000000"/>
                <w:sz w:val="20"/>
              </w:rPr>
              <w:t>
(fpsdo:EnteredDutyAmount)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ввозных таможенных пошлин, зачисленные на единый счет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Суммы исполненных зачетов в счет уплаты ввозных таможенных пошлин</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исполненных уполномоченным органом государства-члена в отчетном дне зачетов в счет уплаты ввозных таможенных пошлин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Зачтенные суммы ввозных таможенных пошлин в счет погашения задолженности (отчетный день)</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ввозных таможенных пошлин, зачтенные в отчетном дне в счет погашения задолженности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Зачтенные суммы ввозных таможенных пошлин в счет погашения задолженности (текущий день)</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ввозных таможенных пошлин, зачтенные в текущем дне в счет погашения задолженности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Возвращенные суммы ввозных таможенных пошлин (отчетный день)</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ввозных таможенных пошлин, возвращенные в отчетном дне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Возвращенные суммы ввозных таможенных пошлин (текущий день)</w:t>
            </w:r>
          </w:p>
          <w:p>
            <w:pPr>
              <w:spacing w:after="20"/>
              <w:ind w:left="20"/>
              <w:jc w:val="both"/>
            </w:pPr>
            <w:r>
              <w:rPr>
                <w:rFonts w:ascii="Times New Roman"/>
                <w:b w:val="false"/>
                <w:i w:val="false"/>
                <w:color w:val="000000"/>
                <w:sz w:val="20"/>
              </w:rPr>
              <w:t>
(fpsdo:Amount)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ввозных таможенных пошлин, подлежащие возврату в текущем дне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Суммы возврата ввозных таможенных пошлин, не принятые к исполнению</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суммы возврата ввозных таможенных пошлин, </w:t>
            </w:r>
          </w:p>
          <w:p>
            <w:pPr>
              <w:spacing w:after="20"/>
              <w:ind w:left="20"/>
              <w:jc w:val="both"/>
            </w:pPr>
            <w:r>
              <w:rPr>
                <w:rFonts w:ascii="Times New Roman"/>
                <w:b w:val="false"/>
                <w:i w:val="false"/>
                <w:color w:val="000000"/>
                <w:sz w:val="20"/>
              </w:rPr>
              <w:t>
не принятые национальным (центральным) банком к исполнению в отчетном дне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Сведения о суммах ввозных таможенных пошлин, подлежащих распределению</w:t>
            </w:r>
          </w:p>
          <w:p>
            <w:pPr>
              <w:spacing w:after="20"/>
              <w:ind w:left="20"/>
              <w:jc w:val="both"/>
            </w:pPr>
            <w:r>
              <w:rPr>
                <w:rFonts w:ascii="Times New Roman"/>
                <w:b w:val="false"/>
                <w:i w:val="false"/>
                <w:color w:val="000000"/>
                <w:sz w:val="20"/>
              </w:rPr>
              <w:t>
(fpcdo:)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ввозных таможенных пошлин, подлежащих распределению между государствами-членами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fpcdo:Distributable (M.FP.CDT.00011)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Признак общей суммы</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показывающий, что в документе передаются сведения об общей сумме всех государств-членов (значение "1") или сведения о суммах для конкретного государства-члена (значение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(M.FP.SDT.00011)</w:t>
            </w:r>
          </w:p>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Суммы ввозных таможенных пошлин, подлежащие распределению</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ввозных таможенных пошлин, подлежащие распределению между государствами-членами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 Сведения о суммах распределенных ввозных таможенных пошлин, перечисленных на счета</w:t>
            </w:r>
          </w:p>
          <w:p>
            <w:pPr>
              <w:spacing w:after="20"/>
              <w:ind w:left="20"/>
              <w:jc w:val="both"/>
            </w:pPr>
            <w:r>
              <w:rPr>
                <w:rFonts w:ascii="Times New Roman"/>
                <w:b w:val="false"/>
                <w:i w:val="false"/>
                <w:color w:val="000000"/>
                <w:sz w:val="20"/>
              </w:rPr>
              <w:t>
(fpcdo:)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распределенных ввозных таможенных пошлин, перечисленных на счета в иностранной валюте других государств-членов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fpcdo:TransferDistributedDutyDetailsType (M.FP.CDT.00012)</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Признак общей суммы</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показывающий, что в документе передаются сведения об общей сумме всех государств-членов (значение "1") или сведения о суммах для конкретного государства-члена (значение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(M.FP.SDT.00011)</w:t>
            </w:r>
          </w:p>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Суммы распределенных ввозных таможенных пошлин, перечисленные на счета</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перечисленные на счета в иностранной валюте других государств-членов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 Суммы поступлений в бюджет доходов от распределения ввозных таможенных пошлин</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поступлений в бюджет государства-члена доходов от распределения ввозных таможенных пошлин, перечисленные с единого счета уполномоченного органа этого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 Сведения о суммах распределенных ввозных таможенных пошлин, приостановленных к перечислению</w:t>
            </w:r>
          </w:p>
          <w:p>
            <w:pPr>
              <w:spacing w:after="20"/>
              <w:ind w:left="20"/>
              <w:jc w:val="both"/>
            </w:pPr>
            <w:r>
              <w:rPr>
                <w:rFonts w:ascii="Times New Roman"/>
                <w:b w:val="false"/>
                <w:i w:val="false"/>
                <w:color w:val="000000"/>
                <w:sz w:val="20"/>
              </w:rPr>
              <w:t>
(fpcdo:)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распределенных ввозных таможенных пошлин, перечисление которых на счета в иностранной валюте других государств-членов приостановлено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 (M.FP.CDT.00013)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Признак общей суммы</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 показывающий, что в документе передаются сведения об общей сумме всех государств-членов (значение "1") или сведения о суммах для конкретного государства-члена (значение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(M.FP.SDT.00011)</w:t>
            </w:r>
          </w:p>
          <w:p>
            <w:pPr>
              <w:spacing w:after="20"/>
              <w:ind w:left="20"/>
              <w:jc w:val="both"/>
            </w:pPr>
            <w:r>
              <w:rPr>
                <w:rFonts w:ascii="Times New Roman"/>
                <w:b w:val="false"/>
                <w:i w:val="false"/>
                <w:color w:val="000000"/>
                <w:sz w:val="20"/>
              </w:rPr>
              <w:t>
Одно из двух значений: "true" (истина) или "false" (ложь)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Суммы распределенных ввозных таможенных пошлин, приостановленные к перечислению</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распределенных ввозных таможенных пошлин, перечисление которых на счета в иностранной валюте других государств-членов приостановлено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страны</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обозначение справочника (классификатора), </w:t>
            </w:r>
          </w:p>
          <w:p>
            <w:pPr>
              <w:spacing w:after="20"/>
              <w:ind w:left="20"/>
              <w:jc w:val="both"/>
            </w:pPr>
            <w:r>
              <w:rPr>
                <w:rFonts w:ascii="Times New Roman"/>
                <w:b w:val="false"/>
                <w:i w:val="false"/>
                <w:color w:val="000000"/>
                <w:sz w:val="20"/>
              </w:rPr>
              <w:t>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 Сведения о суммах поступлений на счета в иностранной валюте</w:t>
            </w:r>
          </w:p>
          <w:p>
            <w:pPr>
              <w:spacing w:after="20"/>
              <w:ind w:left="20"/>
              <w:jc w:val="both"/>
            </w:pPr>
            <w:r>
              <w:rPr>
                <w:rFonts w:ascii="Times New Roman"/>
                <w:b w:val="false"/>
                <w:i w:val="false"/>
                <w:color w:val="000000"/>
                <w:sz w:val="20"/>
              </w:rPr>
              <w:t>
(fpcdo:)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суммах поступлений на счета в иностранной валюте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 (M.FP.CDT.00014)</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страны</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Суммы поступлений на счета в иностранной валюте</w:t>
            </w:r>
          </w:p>
          <w:p>
            <w:pPr>
              <w:spacing w:after="20"/>
              <w:ind w:left="20"/>
              <w:jc w:val="both"/>
            </w:pPr>
            <w:r>
              <w:rPr>
                <w:rFonts w:ascii="Times New Roman"/>
                <w:b w:val="false"/>
                <w:i w:val="false"/>
                <w:color w:val="000000"/>
                <w:sz w:val="20"/>
              </w:rPr>
              <w:t>
(fpsdo:Distributed)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поступлений на счета в иностранной валюте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fpsdo:PaymentAmountType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Доходы от распределения ввозных таможенных пошлин</w:t>
            </w:r>
          </w:p>
          <w:p>
            <w:pPr>
              <w:spacing w:after="20"/>
              <w:ind w:left="20"/>
              <w:jc w:val="both"/>
            </w:pPr>
            <w:r>
              <w:rPr>
                <w:rFonts w:ascii="Times New Roman"/>
                <w:b w:val="false"/>
                <w:i w:val="false"/>
                <w:color w:val="000000"/>
                <w:sz w:val="20"/>
              </w:rPr>
              <w:t>
(fpsdo:)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распределения ввозных таможенных пошлин, поступившие на счета в иностранной валюте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Суммы поступивших процентов за просрочку</w:t>
            </w:r>
          </w:p>
          <w:p>
            <w:pPr>
              <w:spacing w:after="20"/>
              <w:ind w:left="20"/>
              <w:jc w:val="both"/>
            </w:pPr>
            <w:r>
              <w:rPr>
                <w:rFonts w:ascii="Times New Roman"/>
                <w:b w:val="false"/>
                <w:i w:val="false"/>
                <w:color w:val="000000"/>
                <w:sz w:val="20"/>
              </w:rPr>
              <w:t>
(fpsdo:DefaultInterestAmount)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поступивших на счета в иностранной валюте уполномоченного органа государства-члена процентов за просрочку при нарушении исполнения требований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 (M.FP.SDT.00009)</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Мин. значение: 0.</w:t>
            </w:r>
          </w:p>
          <w:p>
            <w:pPr>
              <w:spacing w:after="20"/>
              <w:ind w:left="20"/>
              <w:jc w:val="both"/>
            </w:pPr>
            <w:r>
              <w:rPr>
                <w:rFonts w:ascii="Times New Roman"/>
                <w:b w:val="false"/>
                <w:i w:val="false"/>
                <w:color w:val="000000"/>
                <w:sz w:val="20"/>
              </w:rPr>
              <w:t>
Макс. кол-во цифр: 20.</w:t>
            </w:r>
          </w:p>
          <w:p>
            <w:pPr>
              <w:spacing w:after="20"/>
              <w:ind w:left="20"/>
              <w:jc w:val="both"/>
            </w:pPr>
            <w:r>
              <w:rPr>
                <w:rFonts w:ascii="Times New Roman"/>
                <w:b w:val="false"/>
                <w:i w:val="false"/>
                <w:color w:val="000000"/>
                <w:sz w:val="20"/>
              </w:rPr>
              <w:t>
Макс. кол-во дроб. цифр: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код валюты</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csdo:CurrencyCodeV3Type (M.SDT.00144)</w:t>
            </w:r>
          </w:p>
          <w:p>
            <w:pPr>
              <w:spacing w:after="20"/>
              <w:ind w:left="20"/>
              <w:jc w:val="both"/>
            </w:pPr>
            <w:r>
              <w:rPr>
                <w:rFonts w:ascii="Times New Roman"/>
                <w:b w:val="false"/>
                <w:i w:val="false"/>
                <w:color w:val="000000"/>
                <w:sz w:val="20"/>
              </w:rPr>
              <w:t>
Значение буквенного кода из классификатора валют, определенного атрибутом "Идентификатор классификатора".</w:t>
            </w:r>
          </w:p>
          <w:p>
            <w:pPr>
              <w:spacing w:after="20"/>
              <w:ind w:left="20"/>
              <w:jc w:val="both"/>
            </w:pPr>
            <w:r>
              <w:rPr>
                <w:rFonts w:ascii="Times New Roman"/>
                <w:b w:val="false"/>
                <w:i w:val="false"/>
                <w:color w:val="000000"/>
                <w:sz w:val="20"/>
              </w:rPr>
              <w:t>
Шаблон: [A-Z]{3}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идентификатор классификатора</w:t>
            </w:r>
          </w:p>
          <w:p>
            <w:pPr>
              <w:spacing w:after="20"/>
              <w:ind w:left="20"/>
              <w:jc w:val="both"/>
            </w:pPr>
            <w:r>
              <w:rPr>
                <w:rFonts w:ascii="Times New Roman"/>
                <w:b w:val="false"/>
                <w:i w:val="false"/>
                <w:color w:val="000000"/>
                <w:sz w:val="20"/>
              </w:rPr>
              <w:t>
(атрибут currency)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классификатора валют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w:t>
            </w:r>
          </w:p>
          <w:p>
            <w:pPr>
              <w:spacing w:after="20"/>
              <w:ind w:left="20"/>
              <w:jc w:val="both"/>
            </w:pPr>
            <w:r>
              <w:rPr>
                <w:rFonts w:ascii="Times New Roman"/>
                <w:b w:val="false"/>
                <w:i w:val="false"/>
                <w:color w:val="000000"/>
                <w:sz w:val="20"/>
              </w:rPr>
              <w:t>
(атрибут scale)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денежной суммы, представленный в виде показателя степени числа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csdo:Number2Type (M.SDT.00096)</w:t>
            </w:r>
          </w:p>
          <w:p>
            <w:pPr>
              <w:spacing w:after="20"/>
              <w:ind w:left="20"/>
              <w:jc w:val="both"/>
            </w:pPr>
            <w:r>
              <w:rPr>
                <w:rFonts w:ascii="Times New Roman"/>
                <w:b w:val="false"/>
                <w:i w:val="false"/>
                <w:color w:val="000000"/>
                <w:sz w:val="20"/>
              </w:rPr>
              <w:t>
Число в десятичной системе счисления.</w:t>
            </w:r>
          </w:p>
          <w:p>
            <w:pPr>
              <w:spacing w:after="20"/>
              <w:ind w:left="20"/>
              <w:jc w:val="both"/>
            </w:pPr>
            <w:r>
              <w:rPr>
                <w:rFonts w:ascii="Times New Roman"/>
                <w:b w:val="false"/>
                <w:i w:val="false"/>
                <w:color w:val="000000"/>
                <w:sz w:val="20"/>
              </w:rPr>
              <w:t>
Макс. кол-во цифр: 2.</w:t>
            </w:r>
          </w:p>
          <w:p>
            <w:pPr>
              <w:spacing w:after="20"/>
              <w:ind w:left="20"/>
              <w:jc w:val="both"/>
            </w:pPr>
            <w:r>
              <w:rPr>
                <w:rFonts w:ascii="Times New Roman"/>
                <w:b w:val="false"/>
                <w:i w:val="false"/>
                <w:color w:val="000000"/>
                <w:sz w:val="20"/>
              </w:rPr>
              <w:t>
Макс. кол-во дроб. цифр: 0.</w:t>
            </w:r>
          </w:p>
          <w:p>
            <w:pPr>
              <w:spacing w:after="20"/>
              <w:ind w:left="20"/>
              <w:jc w:val="both"/>
            </w:pPr>
            <w:r>
              <w:rPr>
                <w:rFonts w:ascii="Times New Roman"/>
                <w:b w:val="false"/>
                <w:i w:val="false"/>
                <w:color w:val="000000"/>
                <w:sz w:val="20"/>
              </w:rPr>
              <w:t>
Значение по умолчанию: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Должностное лицо</w:t>
            </w:r>
          </w:p>
          <w:p>
            <w:pPr>
              <w:spacing w:after="20"/>
              <w:ind w:left="20"/>
              <w:jc w:val="both"/>
            </w:pPr>
            <w:r>
              <w:rPr>
                <w:rFonts w:ascii="Times New Roman"/>
                <w:b w:val="false"/>
                <w:i w:val="false"/>
                <w:color w:val="000000"/>
                <w:sz w:val="20"/>
              </w:rPr>
              <w:t>
(fpcdo:)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руководителе (уполномоченном лице) уполномоченного органа государства-члена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ccdo:OfficerDetailsType (M.CDT.00031)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ФИО</w:t>
            </w:r>
          </w:p>
          <w:p>
            <w:pPr>
              <w:spacing w:after="20"/>
              <w:ind w:left="20"/>
              <w:jc w:val="both"/>
            </w:pPr>
            <w:r>
              <w:rPr>
                <w:rFonts w:ascii="Times New Roman"/>
                <w:b w:val="false"/>
                <w:i w:val="false"/>
                <w:color w:val="000000"/>
                <w:sz w:val="20"/>
              </w:rPr>
              <w:t>
(ccdo:)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Наименование должности</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Сведения об ответственном исполнителе</w:t>
            </w:r>
          </w:p>
          <w:p>
            <w:pPr>
              <w:spacing w:after="20"/>
              <w:ind w:left="20"/>
              <w:jc w:val="both"/>
            </w:pPr>
            <w:r>
              <w:rPr>
                <w:rFonts w:ascii="Times New Roman"/>
                <w:b w:val="false"/>
                <w:i w:val="false"/>
                <w:color w:val="000000"/>
                <w:sz w:val="20"/>
              </w:rPr>
              <w:t>
(fpcdo:ExecutorDetails)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ответственном исполнителе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 (M.FP.CDT.00016)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ФИО</w:t>
            </w:r>
          </w:p>
          <w:p>
            <w:pPr>
              <w:spacing w:after="20"/>
              <w:ind w:left="20"/>
              <w:jc w:val="both"/>
            </w:pPr>
            <w:r>
              <w:rPr>
                <w:rFonts w:ascii="Times New Roman"/>
                <w:b w:val="false"/>
                <w:i w:val="false"/>
                <w:color w:val="000000"/>
                <w:sz w:val="20"/>
              </w:rPr>
              <w:t>
(ccdo:)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ccdo:FullNameDetailsType (M.CDT.00016)</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Имя</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Отчество</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(второе или среднее имя)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Фамилия</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физического лица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Наименование должности</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сотрудника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Контактный реквизит</w:t>
            </w:r>
          </w:p>
          <w:p>
            <w:pPr>
              <w:spacing w:after="20"/>
              <w:ind w:left="20"/>
              <w:jc w:val="both"/>
            </w:pPr>
            <w:r>
              <w:rPr>
                <w:rFonts w:ascii="Times New Roman"/>
                <w:b w:val="false"/>
                <w:i w:val="false"/>
                <w:color w:val="000000"/>
                <w:sz w:val="20"/>
              </w:rPr>
              <w:t>
(ccdo:)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реквизит с указанием способа и идентификатора средства (канала) связи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ccdo:CommunicationDetailsType (M.CDT.00003)</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Код вида связи</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вида средства (канала) связи (телефон, факс, электронная почта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csdo:CommunicationChannelCodeV2Type (M.SDT.00163)</w:t>
            </w:r>
          </w:p>
          <w:p>
            <w:pPr>
              <w:spacing w:after="20"/>
              <w:ind w:left="20"/>
              <w:jc w:val="both"/>
            </w:pPr>
            <w:r>
              <w:rPr>
                <w:rFonts w:ascii="Times New Roman"/>
                <w:b w:val="false"/>
                <w:i w:val="false"/>
                <w:color w:val="000000"/>
                <w:sz w:val="20"/>
              </w:rPr>
              <w:t>
Значение кода в соответствии с классификатором видов связи.</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Наименование вида связи</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средства (канала) связи (телефон, факс, электронная почта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Идентификатор канала связи</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символов, идентифицирующая канал связи (указание номера телефона, факса, адреса электронной почты и др.)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csdo:CommunicationChannelIdType (M.SDT.00015)</w:t>
            </w:r>
          </w:p>
          <w:p>
            <w:pPr>
              <w:spacing w:after="20"/>
              <w:ind w:left="20"/>
              <w:jc w:val="both"/>
            </w:pPr>
            <w:r>
              <w:rPr>
                <w:rFonts w:ascii="Times New Roman"/>
                <w:b w:val="false"/>
                <w:i w:val="false"/>
                <w:color w:val="000000"/>
                <w:sz w:val="20"/>
              </w:rPr>
              <w:t>
Нормализованная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Примечание</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пояснение к изменениям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 протоколе оперативной сверки</w:t>
            </w:r>
          </w:p>
          <w:p>
            <w:pPr>
              <w:spacing w:after="20"/>
              <w:ind w:left="20"/>
              <w:jc w:val="both"/>
            </w:pPr>
            <w:r>
              <w:rPr>
                <w:rFonts w:ascii="Times New Roman"/>
                <w:b w:val="false"/>
                <w:i w:val="false"/>
                <w:color w:val="000000"/>
                <w:sz w:val="20"/>
              </w:rPr>
              <w:t>
(fpcdo:VerificationProDetails)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протоколе оперативной сверки, на основании которого вносятся изменения в ежедневную информацию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fpcdo:(M.FP.CDT.00018)</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Код страны, предоставившей информацию</w:t>
            </w:r>
          </w:p>
          <w:p>
            <w:pPr>
              <w:spacing w:after="20"/>
              <w:ind w:left="20"/>
              <w:jc w:val="both"/>
            </w:pPr>
            <w:r>
              <w:rPr>
                <w:rFonts w:ascii="Times New Roman"/>
                <w:b w:val="false"/>
                <w:i w:val="false"/>
                <w:color w:val="000000"/>
                <w:sz w:val="20"/>
              </w:rPr>
              <w:t>
(fpsdo:ReportCountryCode)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информацию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Дата составления отчета</w:t>
            </w:r>
          </w:p>
          <w:p>
            <w:pPr>
              <w:spacing w:after="20"/>
              <w:ind w:left="20"/>
              <w:jc w:val="both"/>
            </w:pPr>
            <w:r>
              <w:rPr>
                <w:rFonts w:ascii="Times New Roman"/>
                <w:b w:val="false"/>
                <w:i w:val="false"/>
                <w:color w:val="000000"/>
                <w:sz w:val="20"/>
              </w:rPr>
              <w:t>
(fpsdo:ReportDate)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протокола оперативной сверки полученных данных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Примечание</w:t>
            </w:r>
          </w:p>
          <w:p>
            <w:pPr>
              <w:spacing w:after="20"/>
              <w:ind w:left="20"/>
              <w:jc w:val="both"/>
            </w:pPr>
            <w:r>
              <w:rPr>
                <w:rFonts w:ascii="Times New Roman"/>
                <w:b w:val="false"/>
                <w:i w:val="false"/>
                <w:color w:val="000000"/>
                <w:sz w:val="20"/>
              </w:rPr>
              <w:t>
(csdo:)</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информация о протоколе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bookmarkStart w:name="z323" w:id="308"/>
    <w:p>
      <w:pPr>
        <w:spacing w:after="0"/>
        <w:ind w:left="0"/>
        <w:jc w:val="both"/>
      </w:pPr>
      <w:r>
        <w:rPr>
          <w:rFonts w:ascii="Times New Roman"/>
          <w:b w:val="false"/>
          <w:i w:val="false"/>
          <w:color w:val="000000"/>
          <w:sz w:val="28"/>
        </w:rPr>
        <w:t>
      16. Описание структуры электронного документа (сведений) "Протокол оперативной сверки полученных данных" (R.FP.DS.01.003) приведено в таблице 8.</w:t>
      </w:r>
    </w:p>
    <w:bookmarkEnd w:id="308"/>
    <w:bookmarkStart w:name="z324" w:id="309"/>
    <w:p>
      <w:pPr>
        <w:spacing w:after="0"/>
        <w:ind w:left="0"/>
        <w:jc w:val="both"/>
      </w:pPr>
      <w:r>
        <w:rPr>
          <w:rFonts w:ascii="Times New Roman"/>
          <w:b w:val="false"/>
          <w:i w:val="false"/>
          <w:color w:val="000000"/>
          <w:sz w:val="28"/>
        </w:rPr>
        <w:t>
                                                                  Таблица 8</w:t>
      </w:r>
    </w:p>
    <w:bookmarkEnd w:id="309"/>
    <w:bookmarkStart w:name="z325" w:id="310"/>
    <w:p>
      <w:pPr>
        <w:spacing w:after="0"/>
        <w:ind w:left="0"/>
        <w:jc w:val="both"/>
      </w:pPr>
      <w:r>
        <w:rPr>
          <w:rFonts w:ascii="Times New Roman"/>
          <w:b w:val="false"/>
          <w:i w:val="false"/>
          <w:color w:val="000000"/>
          <w:sz w:val="28"/>
        </w:rPr>
        <w:t>
      Описание структуры электронного документа (сведений) "Протокол</w:t>
      </w:r>
    </w:p>
    <w:bookmarkEnd w:id="310"/>
    <w:p>
      <w:pPr>
        <w:spacing w:after="0"/>
        <w:ind w:left="0"/>
        <w:jc w:val="both"/>
      </w:pPr>
      <w:r>
        <w:rPr>
          <w:rFonts w:ascii="Times New Roman"/>
          <w:b w:val="false"/>
          <w:i w:val="false"/>
          <w:color w:val="000000"/>
          <w:sz w:val="28"/>
        </w:rPr>
        <w:t>
      оперативной сверки полученных данных" (R.FP.DS.01.003)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R.FP.DS.01.003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оперативной сверки полученных данных, который формируется в случае установления расхождений в полученных сведениях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urn:EEC:R:FP:DS:01:VerificationProtocol:v1.0.0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VerificationProtocol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EEC_R_FP_DS_01_VerificationProtocol_v1.0.0.xsd</w:t>
            </w:r>
          </w:p>
        </w:tc>
      </w:tr>
    </w:tbl>
    <w:p>
      <w:pPr>
        <w:spacing w:after="0"/>
        <w:ind w:left="0"/>
        <w:jc w:val="left"/>
      </w:pPr>
      <w:r>
        <w:br/>
      </w:r>
      <w:r>
        <w:rPr>
          <w:rFonts w:ascii="Times New Roman"/>
          <w:b w:val="false"/>
          <w:i w:val="false"/>
          <w:color w:val="000000"/>
          <w:sz w:val="28"/>
        </w:rPr>
        <w:t>
</w:t>
      </w:r>
    </w:p>
    <w:bookmarkStart w:name="z326" w:id="311"/>
    <w:p>
      <w:pPr>
        <w:spacing w:after="0"/>
        <w:ind w:left="0"/>
        <w:jc w:val="both"/>
      </w:pPr>
      <w:r>
        <w:rPr>
          <w:rFonts w:ascii="Times New Roman"/>
          <w:b w:val="false"/>
          <w:i w:val="false"/>
          <w:color w:val="000000"/>
          <w:sz w:val="28"/>
        </w:rPr>
        <w:t>
      17. Импортируемые пространства имен приведены в таблице 9.</w:t>
      </w:r>
    </w:p>
    <w:bookmarkEnd w:id="311"/>
    <w:bookmarkStart w:name="z327" w:id="312"/>
    <w:p>
      <w:pPr>
        <w:spacing w:after="0"/>
        <w:ind w:left="0"/>
        <w:jc w:val="both"/>
      </w:pPr>
      <w:r>
        <w:rPr>
          <w:rFonts w:ascii="Times New Roman"/>
          <w:b w:val="false"/>
          <w:i w:val="false"/>
          <w:color w:val="000000"/>
          <w:sz w:val="28"/>
        </w:rPr>
        <w:t>
                                                                  Таблица 9</w:t>
      </w:r>
    </w:p>
    <w:bookmarkEnd w:id="312"/>
    <w:bookmarkStart w:name="z328" w:id="313"/>
    <w:p>
      <w:pPr>
        <w:spacing w:after="0"/>
        <w:ind w:left="0"/>
        <w:jc w:val="both"/>
      </w:pPr>
      <w:r>
        <w:rPr>
          <w:rFonts w:ascii="Times New Roman"/>
          <w:b w:val="false"/>
          <w:i w:val="false"/>
          <w:color w:val="000000"/>
          <w:sz w:val="28"/>
        </w:rPr>
        <w:t>
      Импортируемые пространства имен</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urn:EEC:M:FP:SimpleDataObjects:vX.X.X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Символы "X.X.X" в импортируемых пространствах имен соответствуют номеру версии базисной модели данных и модели данных предметной области, использованных при разработке технической схемы структуры электронного документа (сведений)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Решения Коллегии Евразийской экономической комиссии от 4 октября 2016 г. № 112.</w:t>
      </w:r>
    </w:p>
    <w:bookmarkStart w:name="z329" w:id="314"/>
    <w:p>
      <w:pPr>
        <w:spacing w:after="0"/>
        <w:ind w:left="0"/>
        <w:jc w:val="both"/>
      </w:pPr>
      <w:r>
        <w:rPr>
          <w:rFonts w:ascii="Times New Roman"/>
          <w:b w:val="false"/>
          <w:i w:val="false"/>
          <w:color w:val="000000"/>
          <w:sz w:val="28"/>
        </w:rPr>
        <w:t>
      18. Реквизитный состав структуры электронного документа (сведений) "Протокол оперативной сверки полученных данных" (R.FP.DS.01.003) приведен в таблице 10.</w:t>
      </w:r>
    </w:p>
    <w:bookmarkEnd w:id="314"/>
    <w:bookmarkStart w:name="z330" w:id="315"/>
    <w:p>
      <w:pPr>
        <w:spacing w:after="0"/>
        <w:ind w:left="0"/>
        <w:jc w:val="both"/>
      </w:pPr>
      <w:r>
        <w:rPr>
          <w:rFonts w:ascii="Times New Roman"/>
          <w:b w:val="false"/>
          <w:i w:val="false"/>
          <w:color w:val="000000"/>
          <w:sz w:val="28"/>
        </w:rPr>
        <w:t>
                                                                 Таблица 10</w:t>
      </w:r>
    </w:p>
    <w:bookmarkEnd w:id="315"/>
    <w:bookmarkStart w:name="z331" w:id="316"/>
    <w:p>
      <w:pPr>
        <w:spacing w:after="0"/>
        <w:ind w:left="0"/>
        <w:jc w:val="both"/>
      </w:pPr>
      <w:r>
        <w:rPr>
          <w:rFonts w:ascii="Times New Roman"/>
          <w:b w:val="false"/>
          <w:i w:val="false"/>
          <w:color w:val="000000"/>
          <w:sz w:val="28"/>
        </w:rPr>
        <w:t>
      Реквизитный состав структуры электронного документа (сведений)</w:t>
      </w:r>
    </w:p>
    <w:bookmarkEnd w:id="316"/>
    <w:p>
      <w:pPr>
        <w:spacing w:after="0"/>
        <w:ind w:left="0"/>
        <w:jc w:val="both"/>
      </w:pPr>
      <w:r>
        <w:rPr>
          <w:rFonts w:ascii="Times New Roman"/>
          <w:b w:val="false"/>
          <w:i w:val="false"/>
          <w:color w:val="000000"/>
          <w:sz w:val="28"/>
        </w:rPr>
        <w:t>
      "Протокол оперативной сверки полученных данных" (R.FP.DS.01.003)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реквизита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Заголовок электронного документа (сведений)</w:t>
            </w:r>
          </w:p>
          <w:p>
            <w:pPr>
              <w:spacing w:after="20"/>
              <w:ind w:left="20"/>
              <w:jc w:val="both"/>
            </w:pPr>
            <w:r>
              <w:rPr>
                <w:rFonts w:ascii="Times New Roman"/>
                <w:b w:val="false"/>
                <w:i w:val="false"/>
                <w:color w:val="000000"/>
                <w:sz w:val="20"/>
              </w:rPr>
              <w:t>
(ccdo:EDocHeader)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совокупность технологических реквизитов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сообщения общего процесса</w:t>
            </w:r>
          </w:p>
          <w:p>
            <w:pPr>
              <w:spacing w:after="20"/>
              <w:ind w:left="20"/>
              <w:jc w:val="both"/>
            </w:pPr>
            <w:r>
              <w:rPr>
                <w:rFonts w:ascii="Times New Roman"/>
                <w:b w:val="false"/>
                <w:i w:val="false"/>
                <w:color w:val="000000"/>
                <w:sz w:val="20"/>
              </w:rPr>
              <w:t>
(csdo:InfEnvelopeCode)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сообщения общего процесса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Значение кода в соответствии с Регламентом информационного взаимодействия.</w:t>
            </w:r>
          </w:p>
          <w:p>
            <w:pPr>
              <w:spacing w:after="20"/>
              <w:ind w:left="20"/>
              <w:jc w:val="both"/>
            </w:pPr>
            <w:r>
              <w:rPr>
                <w:rFonts w:ascii="Times New Roman"/>
                <w:b w:val="false"/>
                <w:i w:val="false"/>
                <w:color w:val="000000"/>
                <w:sz w:val="20"/>
              </w:rPr>
              <w:t>
Шаблон: P\.[A-Z]{2}\.[0-9]{2}\.MSG\.[0-9]{3}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Код электронного документа (сведений)</w:t>
            </w:r>
          </w:p>
          <w:p>
            <w:pPr>
              <w:spacing w:after="20"/>
              <w:ind w:left="20"/>
              <w:jc w:val="both"/>
            </w:pPr>
            <w:r>
              <w:rPr>
                <w:rFonts w:ascii="Times New Roman"/>
                <w:b w:val="false"/>
                <w:i w:val="false"/>
                <w:color w:val="000000"/>
                <w:sz w:val="20"/>
              </w:rPr>
              <w:t>
(csdo:EDocCode)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электронного документа (сведений) в соответствии с реестром структур электронных документов и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Значение кода в соответствии с реестром структур электронных документов и сведений.</w:t>
            </w:r>
          </w:p>
          <w:p>
            <w:pPr>
              <w:spacing w:after="20"/>
              <w:ind w:left="20"/>
              <w:jc w:val="both"/>
            </w:pPr>
            <w:r>
              <w:rPr>
                <w:rFonts w:ascii="Times New Roman"/>
                <w:b w:val="false"/>
                <w:i w:val="false"/>
                <w:color w:val="000000"/>
                <w:sz w:val="20"/>
              </w:rPr>
              <w:t>
Шаблон: R(\.[A-Z]{2}\.[A-Z]{2}\.[0-9]{2})?\.[0-9]{3}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Идентификатор электронного документа (сведений)</w:t>
            </w:r>
          </w:p>
          <w:p>
            <w:pPr>
              <w:spacing w:after="20"/>
              <w:ind w:left="20"/>
              <w:jc w:val="both"/>
            </w:pPr>
            <w:r>
              <w:rPr>
                <w:rFonts w:ascii="Times New Roman"/>
                <w:b w:val="false"/>
                <w:i w:val="false"/>
                <w:color w:val="000000"/>
                <w:sz w:val="20"/>
              </w:rPr>
              <w:t>
(csdo:EDocId)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строка символов, однозначно идентифицирующая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Идентификатор исходного электронного документа (сведений)</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электронного документа (сведений), в ответ на который был сформирован данный электронный документ (сведения)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Значение идентификатора в соответствии с ISO/IEC 9834-8.</w:t>
            </w:r>
          </w:p>
          <w:p>
            <w:pPr>
              <w:spacing w:after="20"/>
              <w:ind w:left="20"/>
              <w:jc w:val="both"/>
            </w:pPr>
            <w:r>
              <w:rPr>
                <w:rFonts w:ascii="Times New Roman"/>
                <w:b w:val="false"/>
                <w:i w:val="false"/>
                <w:color w:val="000000"/>
                <w:sz w:val="20"/>
              </w:rPr>
              <w:t>
Шаблон: [0-9a-fA-F]{8}-[0-9a-fA-F]{4}-[0-9a-fA-F]{4}-[0-9a-fA-F]{4}-[0-9a-fA-F]{12}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Дата и время электронного документа (сведений)</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создания электронного документа (сведений)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Обозначение даты и времени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Код языка</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Двухбуквенный код языка в соответствии с ISO 639-1.</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страны, предоставившей информацию</w:t>
            </w:r>
          </w:p>
          <w:p>
            <w:pPr>
              <w:spacing w:after="20"/>
              <w:ind w:left="20"/>
              <w:jc w:val="both"/>
            </w:pPr>
            <w:r>
              <w:rPr>
                <w:rFonts w:ascii="Times New Roman"/>
                <w:b w:val="false"/>
                <w:i w:val="false"/>
                <w:color w:val="000000"/>
                <w:sz w:val="20"/>
              </w:rPr>
              <w:t>
(fpsdo:ReportCountryCode)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 страны, предоставившей информацию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Значение двухбуквенного кода в соответствии с классификатором стран мира, который определен атрибутом "Идентификатор справочника (классификатора)".</w:t>
            </w:r>
          </w:p>
          <w:p>
            <w:pPr>
              <w:spacing w:after="20"/>
              <w:ind w:left="20"/>
              <w:jc w:val="both"/>
            </w:pPr>
            <w:r>
              <w:rPr>
                <w:rFonts w:ascii="Times New Roman"/>
                <w:b w:val="false"/>
                <w:i w:val="false"/>
                <w:color w:val="000000"/>
                <w:sz w:val="20"/>
              </w:rPr>
              <w:t>
Шаблон: [A-Z]{2}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идентификатор справочника (классификатора)</w:t>
            </w:r>
          </w:p>
          <w:p>
            <w:pPr>
              <w:spacing w:after="20"/>
              <w:ind w:left="20"/>
              <w:jc w:val="both"/>
            </w:pPr>
            <w:r>
              <w:rPr>
                <w:rFonts w:ascii="Times New Roman"/>
                <w:b w:val="false"/>
                <w:i w:val="false"/>
                <w:color w:val="000000"/>
                <w:sz w:val="20"/>
              </w:rPr>
              <w:t>
(атрибут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справочника (классификатора), в соответствии с которым указан код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Нормализованная строка символов, не содержащая символов разрыва строки (#xA) и табуляции (#x9).</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составления отчета</w:t>
            </w:r>
          </w:p>
          <w:p>
            <w:pPr>
              <w:spacing w:after="20"/>
              <w:ind w:left="20"/>
              <w:jc w:val="both"/>
            </w:pPr>
            <w:r>
              <w:rPr>
                <w:rFonts w:ascii="Times New Roman"/>
                <w:b w:val="false"/>
                <w:i w:val="false"/>
                <w:color w:val="000000"/>
                <w:sz w:val="20"/>
              </w:rPr>
              <w:t>
(fpsdo:ReportDate)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протокола оперативной сверки полученных данных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Дата</w:t>
            </w:r>
          </w:p>
          <w:p>
            <w:pPr>
              <w:spacing w:after="20"/>
              <w:ind w:left="20"/>
              <w:jc w:val="both"/>
            </w:pPr>
            <w:r>
              <w:rPr>
                <w:rFonts w:ascii="Times New Roman"/>
                <w:b w:val="false"/>
                <w:i w:val="false"/>
                <w:color w:val="000000"/>
                <w:sz w:val="20"/>
              </w:rPr>
              <w:t>
(csdo:)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отчетного дня или последнего дня отчетного месяца, в отчете за который найдены расхождения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Обозначение даты в соответствии с ГОСТ ИСО 8601–2001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Сведения о выявленном расхождении</w:t>
            </w:r>
          </w:p>
          <w:p>
            <w:pPr>
              <w:spacing w:after="20"/>
              <w:ind w:left="20"/>
              <w:jc w:val="both"/>
            </w:pPr>
            <w:r>
              <w:rPr>
                <w:rFonts w:ascii="Times New Roman"/>
                <w:b w:val="false"/>
                <w:i w:val="false"/>
                <w:color w:val="000000"/>
                <w:sz w:val="20"/>
              </w:rPr>
              <w:t>
(fpcdo:DifferencesDetails)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выявленном расхождении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M.FP.CDE.00014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fpcdo:(M.FP.CDT.00010)</w:t>
            </w:r>
          </w:p>
          <w:p>
            <w:pPr>
              <w:spacing w:after="20"/>
              <w:ind w:left="20"/>
              <w:jc w:val="both"/>
            </w:pPr>
            <w:r>
              <w:rPr>
                <w:rFonts w:ascii="Times New Roman"/>
                <w:b w:val="false"/>
                <w:i w:val="false"/>
                <w:color w:val="000000"/>
                <w:sz w:val="20"/>
              </w:rPr>
              <w:t>
Определяется областями значений вложенных элементов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Графа расхождения</w:t>
            </w:r>
          </w:p>
          <w:p>
            <w:pPr>
              <w:spacing w:after="20"/>
              <w:ind w:left="20"/>
              <w:jc w:val="both"/>
            </w:pPr>
            <w:r>
              <w:rPr>
                <w:rFonts w:ascii="Times New Roman"/>
                <w:b w:val="false"/>
                <w:i w:val="false"/>
                <w:color w:val="000000"/>
                <w:sz w:val="20"/>
              </w:rPr>
              <w:t>
(fpsdo:)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в которой выявлено расхождение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Выявленное расхождение</w:t>
            </w:r>
          </w:p>
          <w:p>
            <w:pPr>
              <w:spacing w:after="20"/>
              <w:ind w:left="20"/>
              <w:jc w:val="both"/>
            </w:pPr>
            <w:r>
              <w:rPr>
                <w:rFonts w:ascii="Times New Roman"/>
                <w:b w:val="false"/>
                <w:i w:val="false"/>
                <w:color w:val="000000"/>
                <w:sz w:val="20"/>
              </w:rPr>
              <w:t>
(fpsdo:)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выявленного расхождения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csdo:Text250Type (M.SDT.00072)</w:t>
            </w:r>
          </w:p>
          <w:p>
            <w:pPr>
              <w:spacing w:after="20"/>
              <w:ind w:left="20"/>
              <w:jc w:val="both"/>
            </w:pPr>
            <w:r>
              <w:rPr>
                <w:rFonts w:ascii="Times New Roman"/>
                <w:b w:val="false"/>
                <w:i w:val="false"/>
                <w:color w:val="000000"/>
                <w:sz w:val="20"/>
              </w:rPr>
              <w:t>
Строка символов.</w:t>
            </w:r>
          </w:p>
          <w:p>
            <w:pPr>
              <w:spacing w:after="20"/>
              <w:ind w:left="20"/>
              <w:jc w:val="both"/>
            </w:pPr>
            <w:r>
              <w:rPr>
                <w:rFonts w:ascii="Times New Roman"/>
                <w:b w:val="false"/>
                <w:i w:val="false"/>
                <w:color w:val="000000"/>
                <w:sz w:val="20"/>
              </w:rPr>
              <w:t>
Мин. длина: 1.</w:t>
            </w:r>
          </w:p>
          <w:p>
            <w:pPr>
              <w:spacing w:after="20"/>
              <w:ind w:left="20"/>
              <w:jc w:val="both"/>
            </w:pPr>
            <w:r>
              <w:rPr>
                <w:rFonts w:ascii="Times New Roman"/>
                <w:b w:val="false"/>
                <w:i w:val="false"/>
                <w:color w:val="000000"/>
                <w:sz w:val="20"/>
              </w:rPr>
              <w:t>
Макс. длина: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Ожидаемое значение</w:t>
            </w:r>
          </w:p>
          <w:p>
            <w:pPr>
              <w:spacing w:after="20"/>
              <w:ind w:left="20"/>
              <w:jc w:val="both"/>
            </w:pPr>
            <w:r>
              <w:rPr>
                <w:rFonts w:ascii="Times New Roman"/>
                <w:b w:val="false"/>
                <w:i w:val="false"/>
                <w:color w:val="000000"/>
                <w:sz w:val="20"/>
              </w:rPr>
              <w:t>
(fpsdo:)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ожидаемого 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M.FP.SDE.00019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bdt:TextType (M.BDT.00019)</w:t>
            </w:r>
          </w:p>
          <w:p>
            <w:pPr>
              <w:spacing w:after="20"/>
              <w:ind w:left="20"/>
              <w:jc w:val="both"/>
            </w:pPr>
            <w:r>
              <w:rPr>
                <w:rFonts w:ascii="Times New Roman"/>
                <w:b w:val="false"/>
                <w:i w:val="false"/>
                <w:color w:val="000000"/>
                <w:sz w:val="20"/>
              </w:rPr>
              <w:t>
Строка символов конечной длины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4 октября 2016 г. № 112</w:t>
            </w:r>
          </w:p>
        </w:tc>
      </w:tr>
    </w:tbl>
    <w:bookmarkStart w:name="z333" w:id="317"/>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"Обеспечение обмена сведениями</w:t>
      </w:r>
      <w:r>
        <w:br/>
      </w:r>
      <w:r>
        <w:rPr>
          <w:rFonts w:ascii="Times New Roman"/>
          <w:b/>
          <w:i w:val="false"/>
          <w:color w:val="000000"/>
        </w:rPr>
        <w:t>о суммах зачисленных и распределенных ввозных таможенных</w:t>
      </w:r>
      <w:r>
        <w:br/>
      </w:r>
      <w:r>
        <w:rPr>
          <w:rFonts w:ascii="Times New Roman"/>
          <w:b/>
          <w:i w:val="false"/>
          <w:color w:val="000000"/>
        </w:rPr>
        <w:t>пошлин, а также формирование, ведение и использование базы</w:t>
      </w:r>
      <w:r>
        <w:br/>
      </w:r>
      <w:r>
        <w:rPr>
          <w:rFonts w:ascii="Times New Roman"/>
          <w:b/>
          <w:i w:val="false"/>
          <w:color w:val="000000"/>
        </w:rPr>
        <w:t>данных, содержащей такие сведения"</w:t>
      </w:r>
      <w:r>
        <w:br/>
      </w:r>
      <w:r>
        <w:rPr>
          <w:rFonts w:ascii="Times New Roman"/>
          <w:b/>
          <w:i w:val="false"/>
          <w:color w:val="000000"/>
        </w:rPr>
        <w:t>I. Общие положения</w:t>
      </w:r>
    </w:p>
    <w:bookmarkEnd w:id="317"/>
    <w:bookmarkStart w:name="z335" w:id="318"/>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w:t>
      </w:r>
    </w:p>
    <w:bookmarkEnd w:id="318"/>
    <w:p>
      <w:pPr>
        <w:spacing w:after="0"/>
        <w:ind w:left="0"/>
        <w:jc w:val="both"/>
      </w:pPr>
      <w:r>
        <w:rPr>
          <w:rFonts w:ascii="Times New Roman"/>
          <w:b w:val="false"/>
          <w:i w:val="false"/>
          <w:color w:val="000000"/>
          <w:sz w:val="28"/>
        </w:rPr>
        <w:t>
      (далее – Союз):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 декабря 2014 г. № 222 "Об утверждении форм отчетов об уплаченных, зачисленных и распределенных суммах ввозных таможенных пошлин";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28 сентября 2015 г. № 125 "Об утверждении Положения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bookmarkStart w:name="z336" w:id="319"/>
    <w:p>
      <w:pPr>
        <w:spacing w:after="0"/>
        <w:ind w:left="0"/>
        <w:jc w:val="left"/>
      </w:pPr>
      <w:r>
        <w:rPr>
          <w:rFonts w:ascii="Times New Roman"/>
          <w:b/>
          <w:i w:val="false"/>
          <w:color w:val="000000"/>
        </w:rPr>
        <w:t xml:space="preserve"> II. Область применения</w:t>
      </w:r>
    </w:p>
    <w:bookmarkEnd w:id="319"/>
    <w:bookmarkStart w:name="z337" w:id="320"/>
    <w:p>
      <w:pPr>
        <w:spacing w:after="0"/>
        <w:ind w:left="0"/>
        <w:jc w:val="both"/>
      </w:pPr>
      <w:r>
        <w:rPr>
          <w:rFonts w:ascii="Times New Roman"/>
          <w:b w:val="false"/>
          <w:i w:val="false"/>
          <w:color w:val="000000"/>
          <w:sz w:val="28"/>
        </w:rPr>
        <w:t>
      2. Настоящий Порядок определяет требования к составу и содержанию процедур введения в действие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(P.DS.01) (далее – общий процесс) и присоединения нового участника к общему процессу, а также требования к осуществляемому при их выполнении информационному взаимодействию.</w:t>
      </w:r>
    </w:p>
    <w:bookmarkEnd w:id="320"/>
    <w:bookmarkStart w:name="z338" w:id="321"/>
    <w:p>
      <w:pPr>
        <w:spacing w:after="0"/>
        <w:ind w:left="0"/>
        <w:jc w:val="left"/>
      </w:pPr>
      <w:r>
        <w:rPr>
          <w:rFonts w:ascii="Times New Roman"/>
          <w:b/>
          <w:i w:val="false"/>
          <w:color w:val="000000"/>
        </w:rPr>
        <w:t xml:space="preserve"> III. Основные понятия</w:t>
      </w:r>
    </w:p>
    <w:bookmarkEnd w:id="321"/>
    <w:bookmarkStart w:name="z339" w:id="322"/>
    <w:p>
      <w:pPr>
        <w:spacing w:after="0"/>
        <w:ind w:left="0"/>
        <w:jc w:val="both"/>
      </w:pPr>
      <w:r>
        <w:rPr>
          <w:rFonts w:ascii="Times New Roman"/>
          <w:b w:val="false"/>
          <w:i w:val="false"/>
          <w:color w:val="000000"/>
          <w:sz w:val="28"/>
        </w:rPr>
        <w:t>
      3. Для целей настоящего Порядка используются понятия, которые означают следующее:</w:t>
      </w:r>
    </w:p>
    <w:bookmarkEnd w:id="322"/>
    <w:p>
      <w:pPr>
        <w:spacing w:after="0"/>
        <w:ind w:left="0"/>
        <w:jc w:val="both"/>
      </w:pPr>
      <w:r>
        <w:rPr>
          <w:rFonts w:ascii="Times New Roman"/>
          <w:b w:val="false"/>
          <w:i w:val="false"/>
          <w:color w:val="000000"/>
          <w:sz w:val="28"/>
        </w:rPr>
        <w:t xml:space="preserve">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предусмотренные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p>
      <w:pPr>
        <w:spacing w:after="0"/>
        <w:ind w:left="0"/>
        <w:jc w:val="both"/>
      </w:pPr>
      <w:r>
        <w:rPr>
          <w:rFonts w:ascii="Times New Roman"/>
          <w:b w:val="false"/>
          <w:i w:val="false"/>
          <w:color w:val="000000"/>
          <w:sz w:val="28"/>
        </w:rPr>
        <w:t xml:space="preserve">
      "технологические документы" – документы, включенные в типовой перечень технологических документов, регламентирующих информационное взаимодействие при реализации общего процесса, предусмотренный </w:t>
      </w:r>
      <w:r>
        <w:rPr>
          <w:rFonts w:ascii="Times New Roman"/>
          <w:b w:val="false"/>
          <w:i w:val="false"/>
          <w:color w:val="000000"/>
          <w:sz w:val="28"/>
        </w:rPr>
        <w:t>пунктом 1</w:t>
      </w:r>
      <w:r>
        <w:rPr>
          <w:rFonts w:ascii="Times New Roman"/>
          <w:b w:val="false"/>
          <w:i w:val="false"/>
          <w:color w:val="000000"/>
          <w:sz w:val="28"/>
        </w:rPr>
        <w:t xml:space="preserve"> Решения Коллегии Евразийской экономической комиссии от 6 ноября 2014 г. № 200.</w:t>
      </w:r>
    </w:p>
    <w:p>
      <w:pPr>
        <w:spacing w:after="0"/>
        <w:ind w:left="0"/>
        <w:jc w:val="both"/>
      </w:pPr>
      <w:r>
        <w:rPr>
          <w:rFonts w:ascii="Times New Roman"/>
          <w:b w:val="false"/>
          <w:i w:val="false"/>
          <w:color w:val="000000"/>
          <w:sz w:val="28"/>
        </w:rPr>
        <w:t xml:space="preserve">
      Иные понятия, используемые в настоящем Порядке, применяются в значениях, определенных в </w:t>
      </w:r>
      <w:r>
        <w:rPr>
          <w:rFonts w:ascii="Times New Roman"/>
          <w:b w:val="false"/>
          <w:i w:val="false"/>
          <w:color w:val="000000"/>
          <w:sz w:val="28"/>
        </w:rPr>
        <w:t>пункте 4</w:t>
      </w:r>
      <w:r>
        <w:rPr>
          <w:rFonts w:ascii="Times New Roman"/>
          <w:b w:val="false"/>
          <w:i w:val="false"/>
          <w:color w:val="000000"/>
          <w:sz w:val="28"/>
        </w:rPr>
        <w:t xml:space="preserve"> Правил информационного взаимодействия при реализации средствами интегрированной информационной системы внешней и взаимной торговли общего процесса "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утвержденных Решением Коллегии Евразийской экономической комиссии от 4 октября 2016 г. № 112 (далее – Правила информационного взаимодействия).</w:t>
      </w:r>
    </w:p>
    <w:bookmarkStart w:name="z340" w:id="323"/>
    <w:p>
      <w:pPr>
        <w:spacing w:after="0"/>
        <w:ind w:left="0"/>
        <w:jc w:val="left"/>
      </w:pPr>
      <w:r>
        <w:rPr>
          <w:rFonts w:ascii="Times New Roman"/>
          <w:b/>
          <w:i w:val="false"/>
          <w:color w:val="000000"/>
        </w:rPr>
        <w:t xml:space="preserve"> IV. Участники взаимодействия</w:t>
      </w:r>
    </w:p>
    <w:bookmarkEnd w:id="323"/>
    <w:bookmarkStart w:name="z341" w:id="324"/>
    <w:p>
      <w:pPr>
        <w:spacing w:after="0"/>
        <w:ind w:left="0"/>
        <w:jc w:val="both"/>
      </w:pPr>
      <w:r>
        <w:rPr>
          <w:rFonts w:ascii="Times New Roman"/>
          <w:b w:val="false"/>
          <w:i w:val="false"/>
          <w:color w:val="000000"/>
          <w:sz w:val="28"/>
        </w:rPr>
        <w:t>
      4. Роли участников взаимодействия при выполнении ими процедур, предусмотренных настоящим Порядком, приведены в таблице 1.</w:t>
      </w:r>
    </w:p>
    <w:bookmarkEnd w:id="324"/>
    <w:bookmarkStart w:name="z342" w:id="325"/>
    <w:p>
      <w:pPr>
        <w:spacing w:after="0"/>
        <w:ind w:left="0"/>
        <w:jc w:val="both"/>
      </w:pPr>
      <w:r>
        <w:rPr>
          <w:rFonts w:ascii="Times New Roman"/>
          <w:b w:val="false"/>
          <w:i w:val="false"/>
          <w:color w:val="000000"/>
          <w:sz w:val="28"/>
        </w:rPr>
        <w:t>
                                                                  Таблица 1</w:t>
      </w:r>
    </w:p>
    <w:bookmarkEnd w:id="325"/>
    <w:bookmarkStart w:name="z343" w:id="326"/>
    <w:p>
      <w:pPr>
        <w:spacing w:after="0"/>
        <w:ind w:left="0"/>
        <w:jc w:val="both"/>
      </w:pPr>
      <w:r>
        <w:rPr>
          <w:rFonts w:ascii="Times New Roman"/>
          <w:b w:val="false"/>
          <w:i w:val="false"/>
          <w:color w:val="000000"/>
          <w:sz w:val="28"/>
        </w:rPr>
        <w:t>
      Роли участников взаимодействия</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 </w:t>
            </w:r>
          </w:p>
          <w:p>
            <w:pPr>
              <w:spacing w:after="20"/>
              <w:ind w:left="20"/>
              <w:jc w:val="both"/>
            </w:pPr>
            <w:r>
              <w:rPr>
                <w:rFonts w:ascii="Times New Roman"/>
                <w:b w:val="false"/>
                <w:i w:val="false"/>
                <w:color w:val="000000"/>
                <w:sz w:val="20"/>
              </w:rPr>
              <w:t>
выполняющий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процедуры, предусмотренные настоящим Порядком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государства – члена Союза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выполнение процедур, предусмотренных настоящим Порядком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общего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осуществляет взаимодействие в соответствии с технологическими документами и участвует в тестировании информационного взаимодействия с присоединяющимся участником общего процесса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орган </w:t>
            </w:r>
          </w:p>
          <w:p>
            <w:pPr>
              <w:spacing w:after="20"/>
              <w:ind w:left="20"/>
              <w:jc w:val="both"/>
            </w:pPr>
            <w:r>
              <w:rPr>
                <w:rFonts w:ascii="Times New Roman"/>
                <w:b w:val="false"/>
                <w:i w:val="false"/>
                <w:color w:val="000000"/>
                <w:sz w:val="20"/>
              </w:rPr>
              <w:t>
государства – члена Союза, Евразийская экономическая комиссия</w:t>
            </w:r>
          </w:p>
        </w:tc>
      </w:tr>
    </w:tbl>
    <w:bookmarkStart w:name="z344" w:id="327"/>
    <w:p>
      <w:pPr>
        <w:spacing w:after="0"/>
        <w:ind w:left="0"/>
        <w:jc w:val="left"/>
      </w:pPr>
      <w:r>
        <w:rPr>
          <w:rFonts w:ascii="Times New Roman"/>
          <w:b/>
          <w:i w:val="false"/>
          <w:color w:val="000000"/>
        </w:rPr>
        <w:t xml:space="preserve"> V. Введение общего процесса в действие</w:t>
      </w:r>
    </w:p>
    <w:bookmarkEnd w:id="327"/>
    <w:bookmarkStart w:name="z345" w:id="328"/>
    <w:p>
      <w:pPr>
        <w:spacing w:after="0"/>
        <w:ind w:left="0"/>
        <w:jc w:val="both"/>
      </w:pPr>
      <w:r>
        <w:rPr>
          <w:rFonts w:ascii="Times New Roman"/>
          <w:b w:val="false"/>
          <w:i w:val="false"/>
          <w:color w:val="000000"/>
          <w:sz w:val="28"/>
        </w:rPr>
        <w:t xml:space="preserve">
      5. С даты вступления в силу </w:t>
      </w:r>
      <w:r>
        <w:rPr>
          <w:rFonts w:ascii="Times New Roman"/>
          <w:b w:val="false"/>
          <w:i w:val="false"/>
          <w:color w:val="000000"/>
          <w:sz w:val="28"/>
        </w:rPr>
        <w:t>Решения</w:t>
      </w:r>
      <w:r>
        <w:rPr>
          <w:rFonts w:ascii="Times New Roman"/>
          <w:b w:val="false"/>
          <w:i w:val="false"/>
          <w:color w:val="000000"/>
          <w:sz w:val="28"/>
        </w:rPr>
        <w:t xml:space="preserve"> Коллегии Комиссии от 4 октября 2016 г. № 112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"Обеспечение обмена сведениями о суммах зачисленных и распределенных ввозных таможенных пошлин, а также формирование, ведение и использование базы данных, содержащей такие сведения" государства – члены Союза (далее – государства-члены) при координации Евразийской экономической комиссии (далее – Комиссия) приступают к выполнению процедуры введения в действие общего процесса.</w:t>
      </w:r>
    </w:p>
    <w:bookmarkEnd w:id="328"/>
    <w:bookmarkStart w:name="z346" w:id="329"/>
    <w:p>
      <w:pPr>
        <w:spacing w:after="0"/>
        <w:ind w:left="0"/>
        <w:jc w:val="both"/>
      </w:pPr>
      <w:r>
        <w:rPr>
          <w:rFonts w:ascii="Times New Roman"/>
          <w:b w:val="false"/>
          <w:i w:val="false"/>
          <w:color w:val="000000"/>
          <w:sz w:val="28"/>
        </w:rPr>
        <w:t xml:space="preserve">
      6. Для введения в действие общего процесса государствами-членами должны быть выполнены необходимые мероприятия, определенные процедурой присоединения к общему процессу в соответствии с </w:t>
      </w:r>
      <w:r>
        <w:rPr>
          <w:rFonts w:ascii="Times New Roman"/>
          <w:b w:val="false"/>
          <w:i w:val="false"/>
          <w:color w:val="000000"/>
          <w:sz w:val="28"/>
        </w:rPr>
        <w:t>разделом VI</w:t>
      </w:r>
      <w:r>
        <w:rPr>
          <w:rFonts w:ascii="Times New Roman"/>
          <w:b w:val="false"/>
          <w:i w:val="false"/>
          <w:color w:val="000000"/>
          <w:sz w:val="28"/>
        </w:rPr>
        <w:t xml:space="preserve"> настоящего Порядка.</w:t>
      </w:r>
    </w:p>
    <w:bookmarkEnd w:id="329"/>
    <w:bookmarkStart w:name="z347" w:id="330"/>
    <w:p>
      <w:pPr>
        <w:spacing w:after="0"/>
        <w:ind w:left="0"/>
        <w:jc w:val="both"/>
      </w:pPr>
      <w:r>
        <w:rPr>
          <w:rFonts w:ascii="Times New Roman"/>
          <w:b w:val="false"/>
          <w:i w:val="false"/>
          <w:color w:val="000000"/>
          <w:sz w:val="28"/>
        </w:rPr>
        <w:t>
      7. На основании рекомендаций комиссии по проведению межгосударственных испытаний интегрированной информационной системы внешней и взаимной торговли Коллегия Комиссии принимает распоряжение о введении в действие общего процесса.</w:t>
      </w:r>
    </w:p>
    <w:bookmarkEnd w:id="330"/>
    <w:bookmarkStart w:name="z348" w:id="331"/>
    <w:p>
      <w:pPr>
        <w:spacing w:after="0"/>
        <w:ind w:left="0"/>
        <w:jc w:val="both"/>
      </w:pPr>
      <w:r>
        <w:rPr>
          <w:rFonts w:ascii="Times New Roman"/>
          <w:b w:val="false"/>
          <w:i w:val="false"/>
          <w:color w:val="000000"/>
          <w:sz w:val="28"/>
        </w:rPr>
        <w:t>
      8. Основанием для принятия рекомендации комиссии по проведению межгосударственных испытаний интегрированной информационной системы внешней и взаимной торговли о готовности общего процесса к введению в действие являются результаты тестирования информационного взаимодействия между информационными системами всех государств-членов и Комиссии.</w:t>
      </w:r>
    </w:p>
    <w:bookmarkEnd w:id="331"/>
    <w:bookmarkStart w:name="z349" w:id="332"/>
    <w:p>
      <w:pPr>
        <w:spacing w:after="0"/>
        <w:ind w:left="0"/>
        <w:jc w:val="both"/>
      </w:pPr>
      <w:r>
        <w:rPr>
          <w:rFonts w:ascii="Times New Roman"/>
          <w:b w:val="false"/>
          <w:i w:val="false"/>
          <w:color w:val="000000"/>
          <w:sz w:val="28"/>
        </w:rPr>
        <w:t>
      9. После введения в действие общего процесса к нему могут присоединяться новые участники путем выполнения процедуры присоединения к общему процессу.</w:t>
      </w:r>
    </w:p>
    <w:bookmarkEnd w:id="332"/>
    <w:bookmarkStart w:name="z350" w:id="333"/>
    <w:p>
      <w:pPr>
        <w:spacing w:after="0"/>
        <w:ind w:left="0"/>
        <w:jc w:val="left"/>
      </w:pPr>
      <w:r>
        <w:rPr>
          <w:rFonts w:ascii="Times New Roman"/>
          <w:b/>
          <w:i w:val="false"/>
          <w:color w:val="000000"/>
        </w:rPr>
        <w:t xml:space="preserve"> VI. Описание процедуры присоединения</w:t>
      </w:r>
    </w:p>
    <w:bookmarkEnd w:id="333"/>
    <w:bookmarkStart w:name="z351" w:id="334"/>
    <w:p>
      <w:pPr>
        <w:spacing w:after="0"/>
        <w:ind w:left="0"/>
        <w:jc w:val="both"/>
      </w:pPr>
      <w:r>
        <w:rPr>
          <w:rFonts w:ascii="Times New Roman"/>
          <w:b w:val="false"/>
          <w:i w:val="false"/>
          <w:color w:val="000000"/>
          <w:sz w:val="28"/>
        </w:rPr>
        <w:t>
      10.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системы, технологических документов, а также требования законодательства государства-члена, регламентирующие информационное взаимодействие в рамках национального сегмента.</w:t>
      </w:r>
    </w:p>
    <w:bookmarkEnd w:id="334"/>
    <w:bookmarkStart w:name="z352" w:id="335"/>
    <w:p>
      <w:pPr>
        <w:spacing w:after="0"/>
        <w:ind w:left="0"/>
        <w:jc w:val="both"/>
      </w:pPr>
      <w:r>
        <w:rPr>
          <w:rFonts w:ascii="Times New Roman"/>
          <w:b w:val="false"/>
          <w:i w:val="false"/>
          <w:color w:val="000000"/>
          <w:sz w:val="28"/>
        </w:rPr>
        <w:t>
      11. Выполнение процедуры присоединения нового участника к общему процессу включает в себя:</w:t>
      </w:r>
    </w:p>
    <w:bookmarkEnd w:id="335"/>
    <w:p>
      <w:pPr>
        <w:spacing w:after="0"/>
        <w:ind w:left="0"/>
        <w:jc w:val="both"/>
      </w:pPr>
      <w:r>
        <w:rPr>
          <w:rFonts w:ascii="Times New Roman"/>
          <w:b w:val="false"/>
          <w:i w:val="false"/>
          <w:color w:val="000000"/>
          <w:sz w:val="28"/>
        </w:rPr>
        <w:t>
      а) информирование государством-членом Комиссии о присоединении нового участника к общему процессу (с указанием уполномоченного органа, ответственного за обеспечение информационного взаимодействия в рамках общего процесса);</w:t>
      </w:r>
    </w:p>
    <w:p>
      <w:pPr>
        <w:spacing w:after="0"/>
        <w:ind w:left="0"/>
        <w:jc w:val="both"/>
      </w:pPr>
      <w:r>
        <w:rPr>
          <w:rFonts w:ascii="Times New Roman"/>
          <w:b w:val="false"/>
          <w:i w:val="false"/>
          <w:color w:val="000000"/>
          <w:sz w:val="28"/>
        </w:rPr>
        <w:t>
      б) внесение в нормативные правовые акты государства-члена изменений, необходимых для выполнения требований технологических документов (в течение 2 месяцев с даты начала выполнения процедуры присоединения);</w:t>
      </w:r>
    </w:p>
    <w:p>
      <w:pPr>
        <w:spacing w:after="0"/>
        <w:ind w:left="0"/>
        <w:jc w:val="both"/>
      </w:pPr>
      <w:r>
        <w:rPr>
          <w:rFonts w:ascii="Times New Roman"/>
          <w:b w:val="false"/>
          <w:i w:val="false"/>
          <w:color w:val="000000"/>
          <w:sz w:val="28"/>
        </w:rPr>
        <w:t>
      в) разработку (доработку) при необходимости информационной системы присоединяющегося участника общего процесса, в том числе в части применения средств электронной цифровой подписи (электронной подписи), совместимых с сервисами доверенной третьей стороны национального сегмента (в течение 3 месяцев с даты начала выполнения процедуры присоединения);</w:t>
      </w:r>
    </w:p>
    <w:p>
      <w:pPr>
        <w:spacing w:after="0"/>
        <w:ind w:left="0"/>
        <w:jc w:val="both"/>
      </w:pPr>
      <w:r>
        <w:rPr>
          <w:rFonts w:ascii="Times New Roman"/>
          <w:b w:val="false"/>
          <w:i w:val="false"/>
          <w:color w:val="000000"/>
          <w:sz w:val="28"/>
        </w:rPr>
        <w:t>
      г) подключение информационной системы присоединяющегося участника общего процесса к национальному сегменту, если такое подключение не было осуществлено ранее (в течение 3 месяцев с даты начала выполнения процедуры присоединения);</w:t>
      </w:r>
    </w:p>
    <w:p>
      <w:pPr>
        <w:spacing w:after="0"/>
        <w:ind w:left="0"/>
        <w:jc w:val="both"/>
      </w:pPr>
      <w:r>
        <w:rPr>
          <w:rFonts w:ascii="Times New Roman"/>
          <w:b w:val="false"/>
          <w:i w:val="false"/>
          <w:color w:val="000000"/>
          <w:sz w:val="28"/>
        </w:rPr>
        <w:t>
      д) получение присоединяющимся участником общего процесса справочников и классификаторов, распространяемых администратором, указанных в Правилах информационного взаимодействия;</w:t>
      </w:r>
    </w:p>
    <w:p>
      <w:pPr>
        <w:spacing w:after="0"/>
        <w:ind w:left="0"/>
        <w:jc w:val="both"/>
      </w:pPr>
      <w:r>
        <w:rPr>
          <w:rFonts w:ascii="Times New Roman"/>
          <w:b w:val="false"/>
          <w:i w:val="false"/>
          <w:color w:val="000000"/>
          <w:sz w:val="28"/>
        </w:rPr>
        <w:t>
      е) тестирование информационного взаимодействия между информационными системами присоединяющихся участников общего процесса и участников общего процесса на соответствие требованиям технологических документов (в течение 6 месяцев с даты начала выполнения процедуры присоединения).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