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6d7a" w14:textId="a4a6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Единый перечень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ноября 2016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истечением срока действия импортной квоты, введенной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июня 2013 г. № 143 «О применении специальной защитной меры посредством введения импортной квоты в отношении зерноуборочных комбайнов и модулей зерноуборочных комбайнов»,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Едином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утвержденном Решением Коллегии Евразийской экономической комиссии от 16 августа 2012 г. № 134, </w:t>
      </w:r>
      <w:r>
        <w:rPr>
          <w:rFonts w:ascii="Times New Roman"/>
          <w:b w:val="false"/>
          <w:i w:val="false"/>
          <w:color w:val="000000"/>
          <w:sz w:val="28"/>
        </w:rPr>
        <w:t>раздел 2.29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