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c628a" w14:textId="5cc62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Комиссии Таможенного союза и Коллегии Евразийской экономической комиссии</w:t>
      </w:r>
    </w:p>
    <w:p>
      <w:pPr>
        <w:spacing w:after="0"/>
        <w:ind w:left="0"/>
        <w:jc w:val="both"/>
      </w:pPr>
      <w:r>
        <w:rPr>
          <w:rFonts w:ascii="Times New Roman"/>
          <w:b w:val="false"/>
          <w:i w:val="false"/>
          <w:color w:val="000000"/>
          <w:sz w:val="28"/>
        </w:rPr>
        <w:t>Решение Коллегии Евразийской Экономической Комиссии от 21 ноября 2016 года № 155</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Решение вступает в силу 01.01.2017 - сайт Евразийского экономического союза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статьями 42</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пунктом 7</w:t>
      </w:r>
      <w:r>
        <w:rPr>
          <w:rFonts w:ascii="Times New Roman"/>
          <w:b w:val="false"/>
          <w:i w:val="false"/>
          <w:color w:val="000000"/>
          <w:sz w:val="28"/>
        </w:rPr>
        <w:t xml:space="preserve"> статьи 52 Таможенного кодекса Таможенного союза и подпунктом «а» </w:t>
      </w:r>
      <w:r>
        <w:rPr>
          <w:rFonts w:ascii="Times New Roman"/>
          <w:b w:val="false"/>
          <w:i w:val="false"/>
          <w:color w:val="000000"/>
          <w:sz w:val="28"/>
        </w:rPr>
        <w:t>пункта 14</w:t>
      </w:r>
      <w:r>
        <w:rPr>
          <w:rFonts w:ascii="Times New Roman"/>
          <w:b w:val="false"/>
          <w:i w:val="false"/>
          <w:color w:val="000000"/>
          <w:sz w:val="28"/>
        </w:rPr>
        <w:t xml:space="preserve"> Порядка принятия Евразийской экономической комиссией решений о классификации отдельных видов товаров, утвержденного Решением Коллегии Евразийской экономической комиссии от 2 декабря 2013 г. № 284, Коллегия Евразийской экономической комиссии решила:</w:t>
      </w:r>
      <w:r>
        <w:br/>
      </w:r>
      <w:r>
        <w:rPr>
          <w:rFonts w:ascii="Times New Roman"/>
          <w:b w:val="false"/>
          <w:i w:val="false"/>
          <w:color w:val="000000"/>
          <w:sz w:val="28"/>
        </w:rPr>
        <w:t>
</w:t>
      </w:r>
      <w:r>
        <w:rPr>
          <w:rFonts w:ascii="Times New Roman"/>
          <w:b w:val="false"/>
          <w:i w:val="false"/>
          <w:color w:val="000000"/>
          <w:sz w:val="28"/>
        </w:rPr>
        <w:t>
      1. Внести в решения Комиссии Таможенного союза и Коллегии Евразийской экономической комиссии изменения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xml:space="preserve">
      2. Настоящее Решение вступает в силу с 1 января 2017 г. </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Т. Саркисян</w:t>
      </w:r>
    </w:p>
    <w:bookmarkStart w:name="z3"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21 ноября 2016 г. № 155     </w:t>
      </w:r>
    </w:p>
    <w:bookmarkEnd w:id="1"/>
    <w:bookmarkStart w:name="z4" w:id="2"/>
    <w:p>
      <w:pPr>
        <w:spacing w:after="0"/>
        <w:ind w:left="0"/>
        <w:jc w:val="left"/>
      </w:pPr>
      <w:r>
        <w:rPr>
          <w:rFonts w:ascii="Times New Roman"/>
          <w:b/>
          <w:i w:val="false"/>
          <w:color w:val="000000"/>
        </w:rPr>
        <w:t xml:space="preserve"> 
ИЗМЕНЕНИЯ,</w:t>
      </w:r>
      <w:r>
        <w:br/>
      </w:r>
      <w:r>
        <w:rPr>
          <w:rFonts w:ascii="Times New Roman"/>
          <w:b/>
          <w:i w:val="false"/>
          <w:color w:val="000000"/>
        </w:rPr>
        <w:t>
вносимые в решения Комиссии Таможенного союза</w:t>
      </w:r>
      <w:r>
        <w:br/>
      </w:r>
      <w:r>
        <w:rPr>
          <w:rFonts w:ascii="Times New Roman"/>
          <w:b/>
          <w:i w:val="false"/>
          <w:color w:val="000000"/>
        </w:rPr>
        <w:t>
и Коллегии Евразийской экономической комиссии</w:t>
      </w:r>
    </w:p>
    <w:bookmarkEnd w:id="2"/>
    <w:bookmarkStart w:name="z5" w:id="3"/>
    <w:p>
      <w:pPr>
        <w:spacing w:after="0"/>
        <w:ind w:left="0"/>
        <w:jc w:val="both"/>
      </w:pPr>
      <w:r>
        <w:rPr>
          <w:rFonts w:ascii="Times New Roman"/>
          <w:b w:val="false"/>
          <w:i w:val="false"/>
          <w:color w:val="000000"/>
          <w:sz w:val="28"/>
        </w:rPr>
        <w:t>
      1. В тексте </w:t>
      </w:r>
      <w:r>
        <w:rPr>
          <w:rFonts w:ascii="Times New Roman"/>
          <w:b w:val="false"/>
          <w:i w:val="false"/>
          <w:color w:val="000000"/>
          <w:sz w:val="28"/>
        </w:rPr>
        <w:t>Решения</w:t>
      </w:r>
      <w:r>
        <w:rPr>
          <w:rFonts w:ascii="Times New Roman"/>
          <w:b w:val="false"/>
          <w:i w:val="false"/>
          <w:color w:val="000000"/>
          <w:sz w:val="28"/>
        </w:rPr>
        <w:t xml:space="preserve"> Комиссии Таможенного союза от 16 августа 2011 г. № 749 «О классификации подметально-уборочной машины» слова «8705 90 900 1 ТН ВЭД ТС» заменить словами «8705 90 800 5 единой Товарной номенклатуры внешнеэкономической деятельности Евразийского экономического союза», слова «интерпретации ТН ВЭД ТС» заменить словами «интерпретации Товарной номенклатуры внешнеэкономической деятельности».</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Решении</w:t>
      </w:r>
      <w:r>
        <w:rPr>
          <w:rFonts w:ascii="Times New Roman"/>
          <w:b w:val="false"/>
          <w:i w:val="false"/>
          <w:color w:val="000000"/>
          <w:sz w:val="28"/>
        </w:rPr>
        <w:t xml:space="preserve"> Комиссии Таможенного союза от 25 января 2012 г. № 910 «О классификации в соответствии с единой Товарной номенклатурой внешнеэкономической деятельности Таможенного союза тепличных комплексов со встроенным оборудованием для выращивания цветов, грибов, овощных или ягодных культур»:</w:t>
      </w:r>
      <w:r>
        <w:br/>
      </w:r>
      <w:r>
        <w:rPr>
          <w:rFonts w:ascii="Times New Roman"/>
          <w:b w:val="false"/>
          <w:i w:val="false"/>
          <w:color w:val="000000"/>
          <w:sz w:val="28"/>
        </w:rPr>
        <w:t>
      а) в наименовании слова «Таможенного союза» заменить словами «Евразийского экономического союза»;</w:t>
      </w:r>
      <w:r>
        <w:br/>
      </w:r>
      <w:r>
        <w:rPr>
          <w:rFonts w:ascii="Times New Roman"/>
          <w:b w:val="false"/>
          <w:i w:val="false"/>
          <w:color w:val="000000"/>
          <w:sz w:val="28"/>
        </w:rPr>
        <w:t>
      б) в абзаце первом слова «9406 00 ТН ВЭД ТС» заменить словами «9406 единой Товарной номенклатуры внешнеэкономической деятельности Евразийского экономического союза», слова «интерпретации ТН ВЭД ТС» заменить словами «интерпретации Товарной номенклатуры внешнеэкономической деятельности»;</w:t>
      </w:r>
      <w:r>
        <w:br/>
      </w:r>
      <w:r>
        <w:rPr>
          <w:rFonts w:ascii="Times New Roman"/>
          <w:b w:val="false"/>
          <w:i w:val="false"/>
          <w:color w:val="000000"/>
          <w:sz w:val="28"/>
        </w:rPr>
        <w:t>
      в) в абзаце втором слова «ТН ВЭД ТС» заменить словами «единой Товарной номенклатуры внешнеэкономической деятельности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Решении</w:t>
      </w:r>
      <w:r>
        <w:rPr>
          <w:rFonts w:ascii="Times New Roman"/>
          <w:b w:val="false"/>
          <w:i w:val="false"/>
          <w:color w:val="000000"/>
          <w:sz w:val="28"/>
        </w:rPr>
        <w:t xml:space="preserve"> Коллегии Евразийской экономической комиссии от 16 сентября 2014 г. № 159 «О классификации полиметиленфенилизоцианата (полимерного метилендифенилизоцианата, «полимерного МДИ») по единой Товарной номенклатуре внешнеэкономической деятельности Таможенного союза»:</w:t>
      </w:r>
      <w:r>
        <w:br/>
      </w:r>
      <w:r>
        <w:rPr>
          <w:rFonts w:ascii="Times New Roman"/>
          <w:b w:val="false"/>
          <w:i w:val="false"/>
          <w:color w:val="000000"/>
          <w:sz w:val="28"/>
        </w:rPr>
        <w:t>
      а) в наименовании слова «Таможенного союза» заменить словами «Евразийского экономического союза»;</w:t>
      </w:r>
      <w:r>
        <w:br/>
      </w:r>
      <w:r>
        <w:rPr>
          <w:rFonts w:ascii="Times New Roman"/>
          <w:b w:val="false"/>
          <w:i w:val="false"/>
          <w:color w:val="000000"/>
          <w:sz w:val="28"/>
        </w:rPr>
        <w:t>
      б) в пункте 1 слова «подсубпозиции 3909 30 000 1» заменить словами «субпозиции 3909 31 000 0», слова «Таможенного союза» заменить словами «Евразийского экономического союза».</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