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9b79" w14:textId="49f9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 октября 2012 г.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27 декабря 2016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Договора о Евразийском экономическом союзе от 29 мая 2014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с учетом абзаца второго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разработки, принятия, внесения изменений и отмены технического регламента Таможенного союза, утвержденного Решением Совета Евразийской экономической комиссии от 20 июня 2012 г. № 48,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октября 2012 г. № 181 «О порядке введения в действие технического регламента Таможенного союза «О безопасности сельскохозяйственных и лесохозяйственных тракторов и прицепов к ним» (TP ТС 031/2012)»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1.1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«15 марта 2017 года» заменить словами «15 марта 2019 года, за исключением документов на партии продукции, срок действия которых ограничивается количественной квотой»;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абзаце первом </w:t>
      </w:r>
      <w:r>
        <w:rPr>
          <w:rFonts w:ascii="Times New Roman"/>
          <w:b w:val="false"/>
          <w:i w:val="false"/>
          <w:color w:val="000000"/>
          <w:sz w:val="28"/>
        </w:rPr>
        <w:t>пункта 1.2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«15 марта 2017 года» заменить словами «15 марта 2019 года».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