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98b9" w14:textId="8879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9 марта 2016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электроэнергетике, утвержденный распоряжением Коллегии Евразийской экономической комиссии от 24 февраля 2015 г. № 9,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включить в состав Консультативного комитета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56"/>
        <w:gridCol w:w="1541"/>
        <w:gridCol w:w="9403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Маржан Несипбековна 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Комитета по регулированию естественных монополий и защите конкуренции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Бейсеновна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заместителя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Коккозова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Калила Танатовна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Комитета по регулированию естественных монополий и защите конкуренции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Алтаевич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Представительства Национальной палаты предпринимателей Республики Казахстан "Атамекен"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Джунушалиев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Туратбек Шаршенкулович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Гусеинович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распределения электроэнергии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Сергеевна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оптового рынка электроэнергетики Управления регулирования электроэнергетики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Андреевич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электроэнергетики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Полещук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Григорьевич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антимонопольного контроля оптового рынка электроэнергетики Управления регулирования электроэнергетики Федеральной антимонопольной службы;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указать новые должности следующих членов Консультативного комитета: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02"/>
        <w:gridCol w:w="2162"/>
        <w:gridCol w:w="8236"/>
      </w:tblGrid>
      <w:tr>
        <w:trPr>
          <w:trHeight w:val="30" w:hRule="atLeast"/>
        </w:trPr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Керимович</w:t>
            </w:r>
          </w:p>
        </w:tc>
        <w:tc>
          <w:tcPr>
            <w:tcW w:w="2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выработки и передачи электроэнергии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Геннадьевич</w:t>
            </w:r>
          </w:p>
        </w:tc>
        <w:tc>
          <w:tcPr>
            <w:tcW w:w="2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исключить из состава Консультативного комитета Сукурова Н.Н., Калиева А.Р. и Орозбаева Э.Б.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распоряжением Коллегии Евразийской Экономической Комиссии от 30.08.2016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24 февраля 2015 г. № 9 "О составе Консультативного комитета по электроэнергетике и признании утратившими силу некоторых решений Коллегии Евразийской экономической комиссии".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"Интернет".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