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2115" w14:textId="4732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организационного комитета выставочного форума "Евразийская неделя"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22 марта 2016 года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Распоряжение вступило в силу 23.03.2016 -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Совета Евразийской экономической комиссии от 12 февраля 2016 г. №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выставочного форума «Евразийская неделя».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Председателю организационного комитета при необходимости вносить изменения в его состав на основании предложений государств –членов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опубликования на официальном сайте Евразийского экономического союза в информационно-телекоммуникационной сети «Интернет».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марта 2016 г. № 34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организационного комитета выставочного форума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«Евразийская неделя»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39"/>
        <w:gridCol w:w="848"/>
        <w:gridCol w:w="7213"/>
      </w:tblGrid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Вероника Олеговна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торговле Евразийской экономической комиссии   (председатель организационного комитета)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Армения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Аветисян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Арташесович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 Станиславович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Белорусской торгово-промышленной палаты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Сергеевич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выставочного унитарного предприятия «Белинтерэкспо» Белорусской торгово-промышленной палаты 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Олегович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внешнеэкономической деятельности – начальник управления обеспечения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Вадимович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директора информационного республиканского унитарного предприятия «Национальный центр маркетинга и конъюнктуры цен»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Самосуев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Иванович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евразийской интеграции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75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Мекешевич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национальной экономики Республики Казахстан</w:t>
            </w:r>
          </w:p>
        </w:tc>
      </w:tr>
      <w:tr>
        <w:trPr>
          <w:trHeight w:val="75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 Бейсеновна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заместителя председателя правления Национальной палаты предпринимателей Республики Казахстан «Атамекен»</w:t>
            </w:r>
          </w:p>
        </w:tc>
      </w:tr>
      <w:tr>
        <w:trPr>
          <w:trHeight w:val="75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Гульмира Султанбаевна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сельского хозяйства Республики Казахстан</w:t>
            </w:r>
          </w:p>
        </w:tc>
      </w:tr>
      <w:tr>
        <w:trPr>
          <w:trHeight w:val="75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Мажитов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Меирбек Сабырович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товарищества с ограниченной ответственностью «Внешнеторговая палата»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Бекхожин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Ердан Ерланович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 акционерного общества «Экспортно-кредитная страховая корпорация «КазЭкспортГарант»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Кыргызской Республики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Тынчтыкбек Зарылбекович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государственного предприятия «Центр «единого окна» в сфере внешней торговли» при Министерстве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Шакильевич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Департамента «КыргызЭкспоцентр» торгово-промышленной палаты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Господарев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Николаевич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внешнеэкономических отношений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Гущина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Юрьевна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Первого заместителя Председателя Правительства Российской Федерации</w:t>
            </w:r>
          </w:p>
        </w:tc>
      </w:tr>
      <w:tr>
        <w:trPr>
          <w:trHeight w:val="1215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Лихачев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Евгеньевич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экономического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Шадибекович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конкуренции и антимонопольному регулированию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Дмитриевна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 Турсунбекович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энергетике и инфраструктуре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Кадыркулов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Мукай Асанович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таможенному сотрудничеству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Николаевич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техническому регулированию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Минасян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Карине Агасиевна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внутренним рынкам, информатизации, информационно-коммуникационным технологиям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Сергеевич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промышленности и агропромышленному комплексу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Муратович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экономике и финансовой политике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