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08f82" w14:textId="9908f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рабочей группы по совершенствованию таможенного законодательства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19 апреля 2016 года № 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рабочей группы по совершенствованию таможенного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по истечении 30 календарных дней с даты его опубликования на официальном сайте Евразийского экономического союза в информационно-телекоммуникационной сети «Интернет».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 Саркисян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Коллегии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апреля 2016 г. № 51   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рабочей группы по совершенствованию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таможенного законодательства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Состав с изменениями, внесенными распоряжением Коллегии Евразийской Экономической Комиссии от 30.08.2016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опубликования на официальном сайте Евразийского экономического союза в информационно-телекоммуникационной сети "Интернет").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39"/>
        <w:gridCol w:w="848"/>
        <w:gridCol w:w="7213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Евразийской экономической комиссии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Кадыркулов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Мукай Асанович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таможенному сотрудничеству (руководитель рабочей группы)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Некрасов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Викторович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таможенного законодательства и правоприменительной практики (заместитель руководителя рабочей группы)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Львовна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таможенного законодательства и правоприменительной практики (заместитель руководителя рабочей группы)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Маратович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технического регулирования и аккредитации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Асансеитова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Саадат Муханбетовна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развития интеграции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 Анатольевич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транспорта и инфраструктуры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Бекешев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Бауржан Бейсенбаевич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развития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 Владимирович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санитарных, фитосанитарных и ветеринарных мер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Дьяченко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Игоревич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защиты внутреннего рынка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Валентина Васильевна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финансовой политики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Курильчик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Федорович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антимонопольного регулирования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Мартинкевич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Галина Геннадьевна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промышленной политики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Самойлова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Ивановна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таможенно-тарифного и нетарифного регулирования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Юрьевич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таможенной инфраструктуры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Викторович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санитарных, фитосанитарных и ветеринарных мер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Тараскин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Иванович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Правового департамента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Хайдарова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Нургуль Дулатовна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торговой политики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Армения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Геворкян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 Генрихович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финансов Республики Армения (координатор от Республики Армения, ответственный за принятие решений по вопросам совершенствования таможенного законодательства)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Асеян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Артакович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таможенный инспектор отдела регулирования законодательства Евразийского экономического союза Управления доходной политики, оценки и дисциплинарных программ Министерства финансов Республики Армения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Карапетян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Наира Куйбышевна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торговли и регулирования конкурентной среды Управления торговли и регулирования рынков Министерства экономики Республики Армения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Мартиросян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Мгер Ваагнович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Управления таможенного контроля Комитета государственных доходов при Правительстве Республики Армения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Мовсисян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Лилит Самвеловна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методического обеспечения законодательства Евразийского экономического союза Управления методологии администрирования, процедур и обслуживания Комитета государственных доходов при Правительстве Республики Армения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Элазян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Азгуш Арамовна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специалист отдела торговли и регулирования конкурентной среды Управления торговли и регулирования рынков Министерства экономики Республики Армения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Беларусь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Николаевич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Председателя Государственного таможенного комитета Республики Беларусь (координатор от Республики Беларусь, ответственный за принятие решений по вопросам совершенствования таможенного законодательства)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Артемьев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Алексеевич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Правового управления по вопросам Таможенного союза Государственного таможенного комитета Республики Беларусь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Далидович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Викторович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Управления информационных технологий, таможенной статистики и анализа по вопросам Таможенного союза Государственного таможенного комитета Республики Беларусь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Станиславович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автомобильного и городского пассажирского транспорта Министерства транспорта и коммуникаций Республики Беларусь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Валерьевна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тарифного регулирования и таможенных платежей Государственного таможенного комитета Республики Беларусь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Кирилл Геннадьевич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управления внешнеторговой политики Департамента внешнеэкономической деятельности Министерства 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Александрович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Управления организации таможенного контроля по вопросам Таможенного союза Государственного таможенного комитета Республики Беларусь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Соболев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 Валерьевич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внешнеэкономической деятельности Министерства 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Казахстан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Жаксылыков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 Мекешевич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национальной экономики Республики Казахстан (координатор от Республики Казахстан, ответственный за принятие решений по вопросам совершенствования таможенного законодательства)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Эльвира Абилхасимовна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Госман Каримович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Сембекович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директора Департамента экономической интеграции Министерства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 Кеменгерович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налоговой и таможенной политики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Бейсенов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Жумажанович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таможенной методологии 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Койшыбаев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Галымжан Тельманович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Мирзагалиев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Магзум Маратович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Альберт Павлович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вице-министр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Ардак Мырзабаевич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Кыргызской Республики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Кулмамбетов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Самат Дилдемуратович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заведующий отделом таможенной политики Управления фискальной политики Министерства экономики Кыргызской Республики 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Ниязалиев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Замир Узакович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таможенных платежей Государственной таможенной службы при Правительстве Кыргызской Республики (координатор от Кыргызской Республики, ответственный за принятие решений по вопросам совершенствования таможенного законодательства)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Лихачев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Евгеньевич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Министра экономического развития Российской Федерации (координатор от Российской Федерации, ответственный за принятие решений по вопросам совершенствования таможенного законодательства)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Константинович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координации, развития и регулирования внешнеэкономической деятельности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Голендеева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Николаевна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Ивановна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Контрольно-финансового управления Федеральной антимонопольной службы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Моисеев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Юрий Юрьевич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Управления таможенной статистики и анализа 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Паксина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Давыдовна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организации санитарной охраны территории Управления эпидемиологического надзора Федеральной службы по надзору в сфере защиты прав потребителей и благополучия человека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Смышляева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Полина Александровна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ветеринарии Министерства сельского хозяйства Российской Федерации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 Вячеславович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финансов Российской Федерации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Фесько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Анатольевна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государственного регулирования внешнеторговой деятельности Министерства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бизнес-сообщества государств –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Борисюк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Валерьевич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Ассоциации таможенных представителей Республики Беларусь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Гелетюк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 Дмитриевич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комитета по взаимодействию с участниками внешнеэкономической деятельности в сфере таможенных и околотаможенных услуг Кыргызского союза промышленников и предпринимателей, президент Ассоциации таможенных брокеров Кыргызской Республики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Дравица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 Иванович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Центра систем идентификации и электронных деловых операций Республики Беларусь 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Мамашева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 Талгатовна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таможенного администрирования Национальной палаты предпринимателей Республики Казахстан «Атамекен»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Мордашов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Александрович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комитета Российского союза промышленников и предпринимателей по интеграции, торгово-таможенной политике и ВТО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Сурвилло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Виталий Юрьевич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вице-президент Общероссийской общественной организации «Деловая Россия»</w:t>
            </w:r>
          </w:p>
        </w:tc>
      </w:tr>
      <w:tr>
        <w:trPr>
          <w:trHeight w:val="30" w:hRule="atLeast"/>
        </w:trPr>
        <w:tc>
          <w:tcPr>
            <w:tcW w:w="5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Геннадий Алексеевич</w:t>
            </w:r>
          </w:p>
        </w:tc>
        <w:tc>
          <w:tcPr>
            <w:tcW w:w="8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совета Казахстанской ассоциации таможенных брокеров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