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4096" w14:textId="2a04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нефти и газу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14 июня 2016 года № 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Внести в состав Консультативного комитета по нефти и газу,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февраля 2015 г. № 10,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80"/>
        <w:gridCol w:w="980"/>
        <w:gridCol w:w="784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Армения</w:t>
            </w:r>
          </w:p>
        </w:tc>
      </w:tr>
      <w:tr>
        <w:trPr>
          <w:trHeight w:val="30" w:hRule="atLeast"/>
        </w:trPr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Левонович</w:t>
            </w:r>
          </w:p>
        </w:tc>
        <w:tc>
          <w:tcPr>
            <w:tcW w:w="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развития и мониторинга Комиссии по регулированию общественных услуг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 Бейсеновна</w:t>
            </w:r>
          </w:p>
        </w:tc>
        <w:tc>
          <w:tcPr>
            <w:tcW w:w="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правления Национальной палаты предпринимателей Республики Казахстан «Атамекен»</w:t>
            </w:r>
          </w:p>
        </w:tc>
      </w:tr>
      <w:tr>
        <w:trPr>
          <w:trHeight w:val="30" w:hRule="atLeast"/>
        </w:trPr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Кулмурзин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Куандык Сагиндыкович</w:t>
            </w:r>
          </w:p>
        </w:tc>
        <w:tc>
          <w:tcPr>
            <w:tcW w:w="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развития нефтяной промышленности 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Сарсекеев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Медеуович</w:t>
            </w:r>
          </w:p>
        </w:tc>
        <w:tc>
          <w:tcPr>
            <w:tcW w:w="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экономических интеграционных процессов Департамента международного сотрудничества и экономических интеграционных процессов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Сарсекеев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 Мейрбекович</w:t>
            </w:r>
          </w:p>
        </w:tc>
        <w:tc>
          <w:tcPr>
            <w:tcW w:w="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развития газовой промышленности  Министерства энергетики Республики Казахстан;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б) указать новую должность члена Консультативного комитета: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29"/>
        <w:gridCol w:w="988"/>
        <w:gridCol w:w="7783"/>
      </w:tblGrid>
      <w:tr>
        <w:trPr>
          <w:trHeight w:val="960" w:hRule="atLeast"/>
        </w:trPr>
        <w:tc>
          <w:tcPr>
            <w:tcW w:w="5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Бадалян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 Гарникович</w:t>
            </w:r>
          </w:p>
        </w:tc>
        <w:tc>
          <w:tcPr>
            <w:tcW w:w="9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возобновляемой энергетики и энергосбережения Министерства энергетики и природных ресурсов Республики Армения;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исключить из состава Консультативного комитета Будагяна А.Ю., Дузбаеву М.А., Нурмагамбетова С.С. и Умытбаева Б.А.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 в информационно-телекоммуникационной сети «Интернет».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