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80d40" w14:textId="c780d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5 июля 2016 года № 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статистике, утвержденный распоряжением Коллегии Евразийской экономической комиссии от 12 мая 2015 г. № 42,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включить в состав Консультативного комитета следующих лиц: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28"/>
        <w:gridCol w:w="500"/>
        <w:gridCol w:w="7172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Беларусь</w:t>
            </w:r>
          </w:p>
        </w:tc>
      </w:tr>
      <w:tr>
        <w:trPr>
          <w:trHeight w:val="30" w:hRule="atLeast"/>
        </w:trPr>
        <w:tc>
          <w:tcPr>
            <w:tcW w:w="6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Владимирович</w:t>
            </w:r>
          </w:p>
        </w:tc>
        <w:tc>
          <w:tcPr>
            <w:tcW w:w="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Главного управления платежного баланса и банковской статистики Национального банка Республики Беларусь</w:t>
            </w:r>
          </w:p>
        </w:tc>
      </w:tr>
      <w:tr>
        <w:trPr>
          <w:trHeight w:val="30" w:hRule="atLeast"/>
        </w:trPr>
        <w:tc>
          <w:tcPr>
            <w:tcW w:w="6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Сергеевич</w:t>
            </w:r>
          </w:p>
        </w:tc>
        <w:tc>
          <w:tcPr>
            <w:tcW w:w="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анализа и прогнозирования Департамента внешнеэкономической деятельности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30" w:hRule="atLeast"/>
        </w:trPr>
        <w:tc>
          <w:tcPr>
            <w:tcW w:w="6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Айгуль Мэлсовна</w:t>
            </w:r>
          </w:p>
        </w:tc>
        <w:tc>
          <w:tcPr>
            <w:tcW w:w="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платежного баланса и валютного регулирования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6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Джакамбаева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Корлан Сагындыковна</w:t>
            </w:r>
          </w:p>
        </w:tc>
        <w:tc>
          <w:tcPr>
            <w:tcW w:w="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исследований и статистики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6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Анархан Туретаевич</w:t>
            </w:r>
          </w:p>
        </w:tc>
        <w:tc>
          <w:tcPr>
            <w:tcW w:w="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Представительства Национальной палаты предпринимателей Республики Казахстан «Атамекен» в Российской Федерации</w:t>
            </w:r>
          </w:p>
        </w:tc>
      </w:tr>
      <w:tr>
        <w:trPr>
          <w:trHeight w:val="30" w:hRule="atLeast"/>
        </w:trPr>
        <w:tc>
          <w:tcPr>
            <w:tcW w:w="6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Ханжигитов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Еркенович</w:t>
            </w:r>
          </w:p>
        </w:tc>
        <w:tc>
          <w:tcPr>
            <w:tcW w:w="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 Управления социальной и демографической статистики Комитета по статистике Министерства национальной экономики Республики Казахстан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6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 Григорьевич</w:t>
            </w:r>
          </w:p>
        </w:tc>
        <w:tc>
          <w:tcPr>
            <w:tcW w:w="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металлургии и материалов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6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Ромашкина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Галина Николаевна</w:t>
            </w:r>
          </w:p>
        </w:tc>
        <w:tc>
          <w:tcPr>
            <w:tcW w:w="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 национальных счетов Федеральной службы государственной статистики;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б) указать новую должность члена Консультативного комитета: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28"/>
        <w:gridCol w:w="500"/>
        <w:gridCol w:w="7172"/>
      </w:tblGrid>
      <w:tr>
        <w:trPr>
          <w:trHeight w:val="30" w:hRule="atLeast"/>
        </w:trPr>
        <w:tc>
          <w:tcPr>
            <w:tcW w:w="6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Голендеева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Николаевна</w:t>
            </w:r>
          </w:p>
        </w:tc>
        <w:tc>
          <w:tcPr>
            <w:tcW w:w="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Федеральной таможенной службы;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в) исключить из состава Консультативного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Галова А.Ф., Базарову С.Т., Мусабека Е.Н., Умытбаева Б.А., Цой С.К. и Ульянова И.С.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по истечении 10 календарных дней с даты его опубликования на официальном сайте Евразийского экономического союза в информационно-телекоммуникационной сети «Интернет».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