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5ae3" w14:textId="61d5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июля 2016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естественным монополиям, утвержденный распоряжением Коллегии Евразийской экономической комиссии от 12 мая 2015 г. № 44,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15"/>
        <w:gridCol w:w="916"/>
        <w:gridCol w:w="706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Агинян Сергей Левонович</w:t>
            </w:r>
          </w:p>
        </w:tc>
        <w:tc>
          <w:tcPr>
            <w:tcW w:w="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 развития и мониторинга аппарата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 Наталья Николаевна</w:t>
            </w:r>
          </w:p>
        </w:tc>
        <w:tc>
          <w:tcPr>
            <w:tcW w:w="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экономики и финансов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Султан Талгатович</w:t>
            </w:r>
          </w:p>
        </w:tc>
        <w:tc>
          <w:tcPr>
            <w:tcW w:w="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Комитета по регулированию естественных монополий и защите конкуренции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Тюлебекова Долорес Борисовна</w:t>
            </w:r>
          </w:p>
        </w:tc>
        <w:tc>
          <w:tcPr>
            <w:tcW w:w="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экономической интеграции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6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Тайлаков Кенешбай Доскулович</w:t>
            </w:r>
          </w:p>
        </w:tc>
        <w:tc>
          <w:tcPr>
            <w:tcW w:w="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Государственного агентства антимонопольного регулирования при Правительстве Кыргызской Республики;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состава Консультативного комитета Будагяна А.Ю., Таженову З.Т., Тайлакова К.Т., Аллилуеву О.Г., Игнатьева О.А. и Мулюкина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