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c4c1" w14:textId="802c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электроэнергетике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30 августа 2016 года № 122.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Распоряжение вступило в силу 31.08.2016 - сайт Евразийского экономического союза.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электроэнергетике, утвержденный распоряжением Коллегии Евразийской экономической комиссии от 24 февраля 2015 г. № 9,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Консультативного комитета от Кыргызской Республики следующих лиц: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1"/>
        <w:gridCol w:w="1208"/>
        <w:gridCol w:w="9611"/>
      </w:tblGrid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Байгазиев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Талайбек Аскарович</w:t>
            </w:r>
          </w:p>
          <w:bookmarkEnd w:id="2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 генерации и передачи электроэнергии открытого акционерного общества "Национальная энергетическая холдинговая компания"</w:t>
            </w:r>
          </w:p>
          <w:bookmarkEnd w:id="3"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Кубан Нуржанович</w:t>
            </w:r>
          </w:p>
          <w:bookmarkEnd w:id="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Кыргызской Республики</w:t>
            </w:r>
          </w:p>
          <w:bookmarkEnd w:id="5"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Маткасымович</w:t>
            </w:r>
          </w:p>
          <w:bookmarkEnd w:id="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правления открытого акционерного общества "Национальная энергетическая холдинговая компания";</w:t>
            </w:r>
          </w:p>
          <w:bookmarkEnd w:id="7"/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исключить из состава Консультативного комитета Джунушалиева Т.Ш. и Калиева А.Р.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распоряжением Коллегии Евразийской экономической комиссии от 10.04.2018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пункт 2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марта 2016 г. № 19 "О внесении изменений в состав Консультативного комитета по электроэнергетике".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"Интернет".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