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50f6" w14:textId="40a5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совершенствованию таможенного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августа 2016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Распоряжение вступило в силу 10.09.2016 - сайт Евразийского экономического союза.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совершенствованию таможенного законодательства, утвержденный распоряжением Коллегии Евразийской экономической комиссии от 19 апреля 2016 г. № 51,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включить в состав рабочей группы следующих лиц: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Евразийской экономической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63"/>
        <w:gridCol w:w="8575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Викторович</w:t>
            </w:r>
          </w:p>
          <w:bookmarkEnd w:id="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таможенного законодательства и правоприменительной практики (заместитель руководителя рабочей группы)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Маратович</w:t>
            </w:r>
          </w:p>
          <w:bookmarkEnd w:id="5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технического регулирования и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Асансеитова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Саадат Муханбетовна</w:t>
            </w:r>
          </w:p>
          <w:bookmarkEnd w:id="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Владимирович</w:t>
            </w:r>
          </w:p>
          <w:bookmarkEnd w:id="9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санитарных, фитосанитарных и ветеринарных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Нургуль Дулатовна</w:t>
            </w:r>
          </w:p>
          <w:bookmarkEnd w:id="11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790"/>
        <w:gridCol w:w="105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Сембекович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экономической интеграции Министерства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Кеменгерович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налоговой и таможенной политики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Замир Узакович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таможенных платежей Государственной таможенной службы при Правительстве Кыргызской Республики (координатор от Кыргызской Республики,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бизнес-сообщества 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Валерьевич</w:t>
            </w:r>
          </w:p>
          <w:bookmarkEnd w:id="12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таможенных представителей Республики Беларусь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указать новые должности следующих членов рабочей группы: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06"/>
        <w:gridCol w:w="9879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Николаевич</w:t>
            </w:r>
          </w:p>
          <w:bookmarkEnd w:id="14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таможенного комитета Республики Беларусь (координатор от Республики Беларусь,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Валерьевна</w:t>
            </w:r>
          </w:p>
          <w:bookmarkEnd w:id="15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тарифного регулирования и таможенных платежей Государственного таможенного комитета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Альберт Павлович</w:t>
            </w:r>
          </w:p>
          <w:bookmarkEnd w:id="1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Голендеева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  <w:bookmarkEnd w:id="19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таможенной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Юрьевич</w:t>
            </w:r>
          </w:p>
          <w:bookmarkEnd w:id="21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таможенной статистики и анализа Федеральной таможенной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исключить из состава рабочей группы Бокитько Б.Г., Сулайманова А.Т. и Гайшуна А.А.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