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dc22" w14:textId="cddd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августа 2016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Распоряжение вступило в силу 11.09.2016 - сайт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распоряжением Коллегии Евразийской экономической комиссии от 9 июня 2015 г. № 51, следующие изменения: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27"/>
        <w:gridCol w:w="1053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Шаккалиев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Арман Абаевич</w:t>
            </w:r>
          </w:p>
          <w:bookmarkEnd w:id="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иректор Департамента технического регулирования и аккредитации Евразийской экономической комиссии (руководитель рабочей группы)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2"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Абильмагжанов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Беркутович</w:t>
            </w:r>
          </w:p>
          <w:bookmarkEnd w:id="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 департамента экономической интеграции Национальной палаты предпринимателей Республики Казахстан "Атамекен"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Ахмедсадык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</w:t>
            </w:r>
          </w:p>
          <w:bookmarkEnd w:id="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лабораторией испытаний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</w:t>
            </w:r>
          </w:p>
          <w:bookmarkEnd w:id="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анализа сфер финансового рынка и иных отраслей Комитета по регулированию естественных монополий и защите конкуренции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Гульнара Шалгимбаевна</w:t>
            </w:r>
          </w:p>
          <w:bookmarkEnd w:id="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первичной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Маратовна</w:t>
            </w:r>
          </w:p>
          <w:bookmarkEnd w:id="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 монополий и защите конкуренции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Сабыровна</w:t>
            </w:r>
          </w:p>
          <w:bookmarkEnd w:id="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международного сотрудничества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Досходжаева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Дидар Богенбаевна</w:t>
            </w:r>
          </w:p>
          <w:bookmarkEnd w:id="9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мониторинга использования лекарственных средств Комитета контроля медицинской фармацевтической деятельности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Динара Ерлановна</w:t>
            </w:r>
          </w:p>
          <w:bookmarkEnd w:id="1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Департамента стратегического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совершенствования законодательства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Данелия Коммунаевна</w:t>
            </w:r>
          </w:p>
          <w:bookmarkEnd w:id="1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мониторинга использования лекарственных средств Комитета контроля медицинской фармацевтической деятельности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Акмарал Талаповна</w:t>
            </w:r>
          </w:p>
          <w:bookmarkEnd w:id="12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Серикбол Рахимканович</w:t>
            </w:r>
          </w:p>
          <w:bookmarkEnd w:id="13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заместитель председателя товарищества с ограниченной ответственностью "СК-Фармация"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Гульнар Жанетовна</w:t>
            </w:r>
          </w:p>
          <w:bookmarkEnd w:id="1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и интеграции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Жаннат Абеновна</w:t>
            </w:r>
          </w:p>
          <w:bookmarkEnd w:id="15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 Турлыбекович</w:t>
            </w:r>
          </w:p>
          <w:bookmarkEnd w:id="16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руководителя Организационно-административного управления Комитета контроля медицинской фармацевтической деятельности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Владимировна</w:t>
            </w:r>
          </w:p>
          <w:bookmarkEnd w:id="1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информатизации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Амангазынович</w:t>
            </w:r>
          </w:p>
          <w:bookmarkEnd w:id="1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в форме ассоциации "Евразийская медицинская ассоциация";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указать новые должности следующих членов рабочей группы: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1368"/>
        <w:gridCol w:w="9440"/>
      </w:tblGrid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Абдиманова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Бахыт Жексеновна</w:t>
            </w:r>
          </w:p>
          <w:bookmarkEnd w:id="20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 Управления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специализированной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Владимировна</w:t>
            </w:r>
          </w:p>
          <w:bookmarkEnd w:id="21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стратегического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совершенствования законодательства Республиканского государственного предприятия на праве хозяйственного ведения "Национальный центр экспертизы лекарственных средств, изделий медицинского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Амантаевич</w:t>
            </w:r>
          </w:p>
          <w:bookmarkEnd w:id="22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"КазМедТех"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 Юн-Бойевна</w:t>
            </w:r>
          </w:p>
          <w:bookmarkEnd w:id="23"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 Комитета контроля медицинской фармацевтической деятельности Министерства здравоохранения и социального развития Республики Казахстан;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исключить из состава рабочей группы Бойцова В.Б., Дангилову А.С., Еликбаева К.Н., Молокову А.В. и Сакаева М.Р.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