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30c0d" w14:textId="db30c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состав Консультативного комитета по вопросам предпринимательства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Коллегии Евразийской Экономической Комиссии от 27 сентября 2016 года № 145. Утратил силу распоряжением Коллегии Евразийской экономической комиссии от 29 августа 2017 года № 110.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Утратил силу распоряжением Коллегии Евразийской экономической комиссии от 29.08.2017 </w:t>
      </w:r>
      <w:r>
        <w:rPr>
          <w:rFonts w:ascii="Times New Roman"/>
          <w:b w:val="false"/>
          <w:i w:val="false"/>
          <w:color w:val="ff0000"/>
          <w:sz w:val="28"/>
        </w:rPr>
        <w:t>№ 110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даты его опубликования на официальном сайте Евразийского экономического союза).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Консультативного комитета по вопросам предпринимательства, утвержденный распоряжением Коллегии Евразийской экономической комиссии от 31 марта 2015 г. № 23, следующие изменения: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включить в состав Консультативного комитета следующих лиц: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89"/>
        <w:gridCol w:w="1290"/>
        <w:gridCol w:w="9721"/>
      </w:tblGrid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 Армения</w:t>
            </w:r>
          </w:p>
          <w:bookmarkEnd w:id="2"/>
        </w:tc>
      </w:tr>
      <w:tr>
        <w:trPr>
          <w:trHeight w:val="30" w:hRule="atLeast"/>
        </w:trPr>
        <w:tc>
          <w:tcPr>
            <w:tcW w:w="12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Барсегян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Сережа Сосикович </w:t>
            </w:r>
          </w:p>
          <w:bookmarkEnd w:id="3"/>
        </w:tc>
        <w:tc>
          <w:tcPr>
            <w:tcW w:w="12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7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 Торгово-промышленной ассоциации "Армения – Россия", президент Тавушского отделения Союза промышленников и предпринимателей (работодателей) Армении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 Беларусь</w:t>
            </w:r>
          </w:p>
          <w:bookmarkEnd w:id="4"/>
        </w:tc>
      </w:tr>
      <w:tr>
        <w:trPr>
          <w:trHeight w:val="30" w:hRule="atLeast"/>
        </w:trPr>
        <w:tc>
          <w:tcPr>
            <w:tcW w:w="12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Арушаньянц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 Борисович </w:t>
            </w:r>
          </w:p>
          <w:bookmarkEnd w:id="5"/>
        </w:tc>
        <w:tc>
          <w:tcPr>
            <w:tcW w:w="12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7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по предпринимательству Министерства экономики Республики Беларусь</w:t>
            </w:r>
          </w:p>
        </w:tc>
      </w:tr>
      <w:tr>
        <w:trPr>
          <w:trHeight w:val="30" w:hRule="atLeast"/>
        </w:trPr>
        <w:tc>
          <w:tcPr>
            <w:tcW w:w="12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Горбач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Павел Францевич</w:t>
            </w:r>
          </w:p>
          <w:bookmarkEnd w:id="6"/>
        </w:tc>
        <w:tc>
          <w:tcPr>
            <w:tcW w:w="12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7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генеральный директор Белорусского фонда финансовой поддержки предпринимателей</w:t>
            </w:r>
          </w:p>
        </w:tc>
      </w:tr>
      <w:tr>
        <w:trPr>
          <w:trHeight w:val="30" w:hRule="atLeast"/>
        </w:trPr>
        <w:tc>
          <w:tcPr>
            <w:tcW w:w="12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Калиновский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 Александрович</w:t>
            </w:r>
          </w:p>
          <w:bookmarkEnd w:id="7"/>
        </w:tc>
        <w:tc>
          <w:tcPr>
            <w:tcW w:w="12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7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по предпринимательству Министерства экономики Республики Беларусь</w:t>
            </w:r>
          </w:p>
        </w:tc>
      </w:tr>
      <w:tr>
        <w:trPr>
          <w:trHeight w:val="30" w:hRule="atLeast"/>
        </w:trPr>
        <w:tc>
          <w:tcPr>
            <w:tcW w:w="12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Карпук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 Николаевич</w:t>
            </w:r>
          </w:p>
          <w:bookmarkEnd w:id="8"/>
        </w:tc>
        <w:tc>
          <w:tcPr>
            <w:tcW w:w="12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7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правления Ассоциации международных автомобильных перевозчиков "БАМАП", директор унитарного частного торгового предприятия "Алвест"</w:t>
            </w:r>
          </w:p>
        </w:tc>
      </w:tr>
      <w:tr>
        <w:trPr>
          <w:trHeight w:val="30" w:hRule="atLeast"/>
        </w:trPr>
        <w:tc>
          <w:tcPr>
            <w:tcW w:w="12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Козаченко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Сергей Николаевич</w:t>
            </w:r>
          </w:p>
          <w:bookmarkEnd w:id="9"/>
        </w:tc>
        <w:tc>
          <w:tcPr>
            <w:tcW w:w="12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7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советник Республиканской ассоциации предприятий промышленности "БелАПП"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 Казахстан</w:t>
            </w:r>
          </w:p>
          <w:bookmarkEnd w:id="10"/>
        </w:tc>
      </w:tr>
      <w:tr>
        <w:trPr>
          <w:trHeight w:val="30" w:hRule="atLeast"/>
        </w:trPr>
        <w:tc>
          <w:tcPr>
            <w:tcW w:w="12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 Даулетович</w:t>
            </w:r>
          </w:p>
          <w:bookmarkEnd w:id="11"/>
        </w:tc>
        <w:tc>
          <w:tcPr>
            <w:tcW w:w="12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7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генеральный директор акционерного общества "Центр развития торговой политики"</w:t>
            </w:r>
          </w:p>
        </w:tc>
      </w:tr>
      <w:tr>
        <w:trPr>
          <w:trHeight w:val="30" w:hRule="atLeast"/>
        </w:trPr>
        <w:tc>
          <w:tcPr>
            <w:tcW w:w="12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Арифханов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Айдар Абдразахович</w:t>
            </w:r>
          </w:p>
          <w:bookmarkEnd w:id="12"/>
        </w:tc>
        <w:tc>
          <w:tcPr>
            <w:tcW w:w="12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7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национальной экономики Республики Казахстан</w:t>
            </w:r>
          </w:p>
        </w:tc>
      </w:tr>
      <w:tr>
        <w:trPr>
          <w:trHeight w:val="30" w:hRule="atLeast"/>
        </w:trPr>
        <w:tc>
          <w:tcPr>
            <w:tcW w:w="12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Чингис Кайратович</w:t>
            </w:r>
          </w:p>
          <w:bookmarkEnd w:id="13"/>
        </w:tc>
        <w:tc>
          <w:tcPr>
            <w:tcW w:w="12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7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развития предпринимательства Министерства национальной экономики Республики Казахстан</w:t>
            </w:r>
          </w:p>
        </w:tc>
      </w:tr>
      <w:tr>
        <w:trPr>
          <w:trHeight w:val="30" w:hRule="atLeast"/>
        </w:trPr>
        <w:tc>
          <w:tcPr>
            <w:tcW w:w="12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Денгельбаева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Саяжан Бакытовна</w:t>
            </w:r>
          </w:p>
          <w:bookmarkEnd w:id="14"/>
        </w:tc>
        <w:tc>
          <w:tcPr>
            <w:tcW w:w="12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7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эксперт управления по вопросам функционирования ЕврАзЭС и Таможенного союза Департамента международной экономической интеграции Министерства национальной экономики Республики Казахстан</w:t>
            </w:r>
          </w:p>
        </w:tc>
      </w:tr>
      <w:tr>
        <w:trPr>
          <w:trHeight w:val="30" w:hRule="atLeast"/>
        </w:trPr>
        <w:tc>
          <w:tcPr>
            <w:tcW w:w="12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Егембердиева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Асель Ериковна</w:t>
            </w:r>
          </w:p>
          <w:bookmarkEnd w:id="15"/>
        </w:tc>
        <w:tc>
          <w:tcPr>
            <w:tcW w:w="12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7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координатор по вопросам ЕАЭС акционерного общества "Центр развития торговой политики"</w:t>
            </w:r>
          </w:p>
        </w:tc>
      </w:tr>
      <w:tr>
        <w:trPr>
          <w:trHeight w:val="30" w:hRule="atLeast"/>
        </w:trPr>
        <w:tc>
          <w:tcPr>
            <w:tcW w:w="12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Касенова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Гульнар Майтановна</w:t>
            </w:r>
          </w:p>
          <w:bookmarkEnd w:id="16"/>
        </w:tc>
        <w:tc>
          <w:tcPr>
            <w:tcW w:w="12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7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развития предпринимательства Министерства национальной экономики Республики Казахстан</w:t>
            </w:r>
          </w:p>
        </w:tc>
      </w:tr>
      <w:tr>
        <w:trPr>
          <w:trHeight w:val="30" w:hRule="atLeast"/>
        </w:trPr>
        <w:tc>
          <w:tcPr>
            <w:tcW w:w="12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Кулбатыров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Нурлан Найзабекович</w:t>
            </w:r>
          </w:p>
          <w:bookmarkEnd w:id="17"/>
        </w:tc>
        <w:tc>
          <w:tcPr>
            <w:tcW w:w="12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7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генерального директора акционерного общества "Центр развития торговой политики"</w:t>
            </w:r>
          </w:p>
        </w:tc>
      </w:tr>
      <w:tr>
        <w:trPr>
          <w:trHeight w:val="30" w:hRule="atLeast"/>
        </w:trPr>
        <w:tc>
          <w:tcPr>
            <w:tcW w:w="12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Анархан Туретаевич</w:t>
            </w:r>
          </w:p>
          <w:bookmarkEnd w:id="18"/>
        </w:tc>
        <w:tc>
          <w:tcPr>
            <w:tcW w:w="12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7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Представительства Национальной палаты предпринимателей Республики Казахстан "Атамекен" в Российской Федерации</w:t>
            </w:r>
          </w:p>
        </w:tc>
      </w:tr>
      <w:tr>
        <w:trPr>
          <w:trHeight w:val="30" w:hRule="atLeast"/>
        </w:trPr>
        <w:tc>
          <w:tcPr>
            <w:tcW w:w="12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Нурхан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Сабина Акедилкызы</w:t>
            </w:r>
          </w:p>
          <w:bookmarkEnd w:id="19"/>
        </w:tc>
        <w:tc>
          <w:tcPr>
            <w:tcW w:w="12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7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эксперт управления по вопросам функционирования ЕврАзЭС и Таможенного союза Департамента международной экономической интеграции Министерства национальной экономики Республики Казахстан;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указать новые должности следующих членов Консультативного комитета: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95"/>
        <w:gridCol w:w="843"/>
        <w:gridCol w:w="10862"/>
      </w:tblGrid>
      <w:tr>
        <w:trPr>
          <w:trHeight w:val="30" w:hRule="atLeast"/>
        </w:trPr>
        <w:tc>
          <w:tcPr>
            <w:tcW w:w="5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Березин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Владимир Брониславович</w:t>
            </w:r>
          </w:p>
          <w:bookmarkEnd w:id="21"/>
        </w:tc>
        <w:tc>
          <w:tcPr>
            <w:tcW w:w="8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8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правления Бизнес союза предпринимателей и нанимателей имени профессора М.С. Кунявского, генеральный директор иностранного общества с ограниченной ответственностью "Пиксель инвестментс"</w:t>
            </w:r>
          </w:p>
        </w:tc>
      </w:tr>
      <w:tr>
        <w:trPr>
          <w:trHeight w:val="30" w:hRule="atLeast"/>
        </w:trPr>
        <w:tc>
          <w:tcPr>
            <w:tcW w:w="5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Колесник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Валерий Георгиевич</w:t>
            </w:r>
          </w:p>
          <w:bookmarkEnd w:id="22"/>
        </w:tc>
        <w:tc>
          <w:tcPr>
            <w:tcW w:w="8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8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внешнеэкономической деятельности – начальник управления внешнеторговой политики Департамента внешнеэкономической деятельности Министерства иностранных дел Республики Беларусь</w:t>
            </w:r>
          </w:p>
        </w:tc>
      </w:tr>
      <w:tr>
        <w:trPr>
          <w:trHeight w:val="30" w:hRule="atLeast"/>
        </w:trPr>
        <w:tc>
          <w:tcPr>
            <w:tcW w:w="5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Наркевич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Ирина Владимировна</w:t>
            </w:r>
          </w:p>
          <w:bookmarkEnd w:id="23"/>
        </w:tc>
        <w:tc>
          <w:tcPr>
            <w:tcW w:w="8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8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Министра антимонопольного регулирования и торговли Республики Беларусь</w:t>
            </w:r>
          </w:p>
        </w:tc>
      </w:tr>
      <w:tr>
        <w:trPr>
          <w:trHeight w:val="30" w:hRule="atLeast"/>
        </w:trPr>
        <w:tc>
          <w:tcPr>
            <w:tcW w:w="5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Тарасевич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Жанна Казимировна</w:t>
            </w:r>
          </w:p>
          <w:bookmarkEnd w:id="24"/>
        </w:tc>
        <w:tc>
          <w:tcPr>
            <w:tcW w:w="8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8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сопредседатель правления, директор Бизнес союза предпринимателей и нанимателей имени профессора М.С. Кунявского</w:t>
            </w:r>
          </w:p>
        </w:tc>
      </w:tr>
      <w:tr>
        <w:trPr>
          <w:trHeight w:val="30" w:hRule="atLeast"/>
        </w:trPr>
        <w:tc>
          <w:tcPr>
            <w:tcW w:w="5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Жунусова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 Бейсеновна</w:t>
            </w:r>
          </w:p>
          <w:bookmarkEnd w:id="25"/>
        </w:tc>
        <w:tc>
          <w:tcPr>
            <w:tcW w:w="8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8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председателя правления Национальной палаты предпринимателей Республики Казахстан "Атамекен"</w:t>
            </w:r>
          </w:p>
        </w:tc>
      </w:tr>
      <w:tr>
        <w:trPr>
          <w:trHeight w:val="30" w:hRule="atLeast"/>
        </w:trPr>
        <w:tc>
          <w:tcPr>
            <w:tcW w:w="5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Ибрагимова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Ляззат Еркеновна</w:t>
            </w:r>
          </w:p>
          <w:bookmarkEnd w:id="26"/>
        </w:tc>
        <w:tc>
          <w:tcPr>
            <w:tcW w:w="8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8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председателя правления акционерного общества "Национальный управляющий Холдинг "Байтерек"</w:t>
            </w:r>
          </w:p>
        </w:tc>
      </w:tr>
      <w:tr>
        <w:trPr>
          <w:trHeight w:val="30" w:hRule="atLeast"/>
        </w:trPr>
        <w:tc>
          <w:tcPr>
            <w:tcW w:w="5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Курбанбаева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Гульнар Туретаевна</w:t>
            </w:r>
          </w:p>
          <w:bookmarkEnd w:id="27"/>
        </w:tc>
        <w:tc>
          <w:tcPr>
            <w:tcW w:w="8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8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экспертной группы при Межведомственной комиссии Правительства Республики Казахстан по вопросам регулирования предпринимательской деятельности, президент Международного агентства эффективного управления и развития конкурентоспособности "PROFI-T";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исключить из состава Консультативного комитета Бабаченок И.В., Селицкую Э.А., Чемерко Г.Н., Джолдыбаеву Г.Т., Жаксылыкова Т.М., Жантасова Т.Б., Мамбеталина А.Е., Ошакбаева Р.С. и Султанова Р.С.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распоряжение вступает в силу с даты его опубликования на официальном сайте Евразийского экономического союза в информационно-телекоммуникационной сети "Интернет".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Коллегии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 Саркисян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