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e184" w14:textId="e4ee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транспорту и инфраструктуре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4 октября 2016 года № 159. Утратило силу распоряжением Коллегии Евразийской экономической комиссии от 4 февраля 2019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04.02.2019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транспорту и инфраструктуре, утвержденный распоряжением Коллегии Евразийской экономической комиссии от 12 мая 2015 г. № 43,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950"/>
        <w:gridCol w:w="10679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экономики и финансов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автомобильных дорог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транспорта и логистики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Белорусского научно-исследовательского института транспорта "Транстехника"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Юрьевич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морского транспорта Управления морского и речного транспорта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Алексеевич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 Касымовна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некоммерческого объединения юридических лиц "Ассоциация судовладельцев и предпринимателей морской индустрии"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Альмагамбетов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Есмуханович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Союза транспортников Казахстана "KAZLOGISTICS"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Андрющенко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некоммерческого объединения юридических лиц "Ассоциация предпринимателей морского транспорта"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Асавбаев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Асанович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транспорта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Асанкулова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Гульсим Мамадияровна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транспорта и инфраструктуры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Ертаргиновна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интеграционной политики акционерного общества "Национальная компания "Казахстан темир жолы"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Инесса Булатовна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логистики и перевозок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Сайлауович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товарищества с ограниченной ответственностью "Национальная морская судоходная компания "Казмортрансфлот"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Долорес Борисовна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Газизович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по развитию акционерного общества "Авиакомпания" SCAT"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Генрихович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представительства Союза международных автомобильных перевозчиков Республики Казахстан (КазАТО)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Адылбек Тентимишевич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транспортной политики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Садыгалиевна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стратегии и инвестиций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Джапсарбаевич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экономики, стратегического развития и тарифной политики государственного предприятия "Национальная компания "Кыргыз темир жолу"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Улуу Арсланбек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автомобильного и водного транспорта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внешних связей и интеграции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Эрмек Социалович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Агентства гражданской авиации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Эркинбек Арстанбекович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Анатольевич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транспорта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Викторович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руководителя Федеральной антимонопольной службы на общественных началах;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Консультативного комитета: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8"/>
        <w:gridCol w:w="1413"/>
        <w:gridCol w:w="9889"/>
      </w:tblGrid>
      <w:tr>
        <w:trPr>
          <w:trHeight w:val="30" w:hRule="atLeast"/>
        </w:trPr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Сембекович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по производству акционерного общества "Авиакомпания "SCAT"</w:t>
            </w:r>
          </w:p>
        </w:tc>
      </w:tr>
      <w:tr>
        <w:trPr>
          <w:trHeight w:val="30" w:hRule="atLeast"/>
        </w:trPr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Теодор Лазаревич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Союза международных автомобильных перевозчиков Республики Казахстан (КазАТО)</w:t>
            </w:r>
          </w:p>
        </w:tc>
      </w:tr>
      <w:tr>
        <w:trPr>
          <w:trHeight w:val="30" w:hRule="atLeast"/>
        </w:trPr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государственной политики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хозяйства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Петрович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развития транспорта и логистики Министерства транспорта и коммуникаций Республики Беларусь;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Рогачева Е.В., Рокало Е.В., Касымбека Ж.М., Лавриненко Ю.И., Ошакбаева Р.С., Раева О.К., Сукурова Н.Н., Уалиеву А.Т., Кожокулова Р.Н., Рахимова К.К., Уезбаева У.К. и Рутенберга Д.А.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член Коллегии (Министр) по энергетике и инфраструктуре Евразийской экономической комиссии Жунусов А.О. председательствует на заседаниях Консультативного комитета по транспорту и инфраструктуре (председатель Консультативного комитета).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марта 2016 г. № 22 "Об организационных вопросах деятельности Консультативного комитета по транспорту и инфраструктуре".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"Интернет".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