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bf8b6" w14:textId="5cbf8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план научно-исследовательских работ Евразийской экономической комиссии на 2016 – 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8 ноября 2016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13 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 </w:t>
      </w:r>
      <w:r>
        <w:rPr>
          <w:rFonts w:ascii="Times New Roman"/>
          <w:b w:val="false"/>
          <w:i w:val="false"/>
          <w:color w:val="000000"/>
          <w:sz w:val="28"/>
        </w:rPr>
        <w:t>пунктом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и пунктом 11 Порядка организации в Евразийской экономической комиссии деятельности, связанной с научными исследованиями, утвержденного приказом Председателя Коллегии Евразийской экономической комиссии от 27 июля 2012 г. № 231: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подпунктах 1 и 2 подраздела «Департамент информационных технологий» раздела II плана научно-исследовательских работ Евразийской экономической комиссии на 2016 – 2017 годы,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распоряжением </w:t>
      </w:r>
      <w:r>
        <w:rPr>
          <w:rFonts w:ascii="Times New Roman"/>
          <w:b w:val="false"/>
          <w:i w:val="false"/>
          <w:color w:val="000000"/>
          <w:sz w:val="28"/>
        </w:rPr>
        <w:t>Коллегии Евразийской экономической комиссии от 7 июня 2016 г. № 77, слова «2016 год» заменить словами «2016 – 2017 годы».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