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31f9" w14:textId="fb23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взаимодействию контролирующих органов на таможенной границе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21 ноября 2016 года № 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взаимодействию контролирующих органов на таможенной границе Евразийского экономического союза, утвержденный распоряжением Коллегии Евразийской экономической комиссии от 18 августа 2015 г. № 75,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Консультативного комитета от Республики Казахстан Аусабаева Олжаса Алмасхановича – заместителя председателя Комитета ветеринарного контроля и надзора Министерства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указать новые должности следующих членов Консультативного комитета: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68"/>
        <w:gridCol w:w="8632"/>
      </w:tblGrid>
      <w:tr>
        <w:trPr>
          <w:trHeight w:val="30" w:hRule="atLeast"/>
        </w:trPr>
        <w:tc>
          <w:tcPr>
            <w:tcW w:w="53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Сембекович</w:t>
            </w:r>
          </w:p>
        </w:tc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и.о. директора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3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Садвакасова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 Курмангазыевна</w:t>
            </w:r>
          </w:p>
        </w:tc>
        <w:tc>
          <w:tcPr>
            <w:tcW w:w="8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директор департамента экономической интеграции Национальной палаты предпринимателей Республики Казахстан «Атамекен»;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состава Консультативного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Шаимова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