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e4d3" w14:textId="9c8e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нефти и газу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13 декабря 2016 года № 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нефти и газу, утвержденный распоряжением Коллегии Евразийской экономической комиссии от 24 февраля 2015 г. № 10,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80"/>
        <w:gridCol w:w="1200"/>
        <w:gridCol w:w="1880"/>
        <w:gridCol w:w="574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Аветисян Анаит Георгиевна</w:t>
            </w:r>
          </w:p>
        </w:tc>
        <w:tc>
          <w:tcPr>
            <w:tcW w:w="1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международного сотрудничества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Кабжанов Рустем Хайрулович</w:t>
            </w:r>
          </w:p>
        </w:tc>
        <w:tc>
          <w:tcPr>
            <w:tcW w:w="1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 Казахстанской ассоциации организаций нефтегазового и энергетического комплекса «KAZENERGY»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Куразов Анархан Туретаевич</w:t>
            </w:r>
          </w:p>
        </w:tc>
        <w:tc>
          <w:tcPr>
            <w:tcW w:w="1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представительства Национальной палаты предпринимателей Республики Казахстан «Атамекен» в Российской Федерации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Тюлебекова Долорес Борисовна</w:t>
            </w:r>
          </w:p>
        </w:tc>
        <w:tc>
          <w:tcPr>
            <w:tcW w:w="1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директора департамента экономической интеграции Национальной палаты предпринимателей Республики Казахстан «Атамекен»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Ажиев Талдыбек Советканович</w:t>
            </w:r>
          </w:p>
        </w:tc>
        <w:tc>
          <w:tcPr>
            <w:tcW w:w="1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топливообеспечения открытого акционерного общества «Электрические станции»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Горлова Наталья Александровна</w:t>
            </w:r>
          </w:p>
        </w:tc>
        <w:tc>
          <w:tcPr>
            <w:tcW w:w="1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о. начальника Управления машиностроения, металлургии и строительных материалов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Гребенюк Александр Анатольевич</w:t>
            </w:r>
          </w:p>
        </w:tc>
        <w:tc>
          <w:tcPr>
            <w:tcW w:w="1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о. заместителя генерального директора по производству общества с ограниченной ответственностью «Газпром Кыргызстан»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Мырзаканов Кубан Нуржанович</w:t>
            </w:r>
          </w:p>
        </w:tc>
        <w:tc>
          <w:tcPr>
            <w:tcW w:w="1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Садабаев Тулеген Дюшеевич</w:t>
            </w:r>
          </w:p>
        </w:tc>
        <w:tc>
          <w:tcPr>
            <w:tcW w:w="1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топливных ресурсов и теплоснабжения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 Илья Борисович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Шумов Павел Геннадьевич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врио заместителя директора Департамента государственного регулирования тарифов, инфраструктурных реформ и энергоэффективности Министерства экономического развития Российской Федерации;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новую должность члена Консультативного комитета: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95"/>
        <w:gridCol w:w="1570"/>
        <w:gridCol w:w="6535"/>
      </w:tblGrid>
      <w:tr>
        <w:trPr>
          <w:trHeight w:val="30" w:hRule="atLeast"/>
        </w:trPr>
        <w:tc>
          <w:tcPr>
            <w:tcW w:w="5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Эшназаров Наби Асанович</w:t>
            </w:r>
          </w:p>
        </w:tc>
        <w:tc>
          <w:tcPr>
            <w:tcW w:w="1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геологии Государственного комитета промышленности, энергетики и недропользования Кыргызской Республики;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Консультативного комитета Борангали А.Т., Лихачева А.Е., Бекова А.Т., Гинькина С.Н., Джумагулову С.М., Жумабаева М.И., Орозбаева Э.Б., Термечикову Г.К. и Усекова Н.Н.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