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2673" w14:textId="5772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терефталевой кислоты и ее солей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12 февраля 2016 года № 3.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ставку ввозной таможенной пошлины </w:t>
      </w:r>
      <w:r>
        <w:rPr>
          <w:rFonts w:ascii="Times New Roman"/>
          <w:b w:val="false"/>
          <w:i w:val="false"/>
          <w:color w:val="000000"/>
          <w:sz w:val="28"/>
        </w:rPr>
        <w:t>Единого таможенного тарифа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 (приложение к Решению Совета Евразийской экономической комиссии от 16 июля 2012 г. № 54) в отношении терефталевой кислоты и ее солей, классифицируемых кодом 2917 36 000 0 ТН ВЭД ЕАЭС, в размере 0 процентов от таможенной стоимости с 1 января 2016 г. по 31 декабря 2017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примечании 9С к Единому таможенному тарифу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слова "с 02.09.2014 по 31.12.2015 включительно" заменить словами "с 01.01.2016 по 31.12.2017 включительно".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января 2016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