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7572" w14:textId="6a37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об утверждении перечня товаров, ввозимых на территорию Республики Армения для целей строительства третьей линии электропередачи Иран -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6 апреля 2016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дополнить подпунктом 7.1.24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«7.1.24. Товары, ввозимые на территорию Республики Армения для целей строительства третьей линии электропередачи Иран – Армения согласно перечню товаров, ввозимых на территорию Республики Армения для целей строительства третьей линии электропередачи Иран – Армения, утвержденному Решением Совета Евразийской экономической комиссии от 6 апреля 2016 г. №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льгота предоставляется при условии представления в таможенные органы Республики Армения подтверждения целевого назначения ввозимых товаров, выданного уполномоченным государственным органом Республики Армения и содержащего сведения о номенклатуре, количестве, стоимости таких товаров, а также об организациях, осуществляющих их ввоз.».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«7.1.23» заменить цифрами «7.1.24».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ввозимых на территорию Республики Армения для целей строительства третьей линии электропередачи Иран –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2016 г. № 24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товаров, ввозимых на территорию Республики Армения для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строительства третьей линии электропередачи Иран – Армения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1567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1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36"/>
        <w:gridCol w:w="11564"/>
      </w:tblGrid>
      <w:tr>
        <w:trPr>
          <w:trHeight w:val="495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 для дверей, жалюзи, балюстрады, опоры и колонны); листы, прутки, уголки, фасонные профили, трубы и аналогичные изделия, из черных металлов, предназначенные для использования в металлоконструкциях</w:t>
            </w:r>
          </w:p>
        </w:tc>
      </w:tr>
      <w:tr>
        <w:trPr>
          <w:trHeight w:val="495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Скрученная проволока, тросы, канаты, плетеные шнуры, стропы и аналогичные изделия, из черных металлов, без электрической изоляции</w:t>
            </w:r>
          </w:p>
        </w:tc>
      </w:tr>
      <w:tr>
        <w:trPr>
          <w:trHeight w:val="495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прочие из черных металлов</w:t>
            </w:r>
          </w:p>
        </w:tc>
      </w:tr>
      <w:tr>
        <w:trPr>
          <w:trHeight w:val="495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Проволока медная</w:t>
            </w:r>
          </w:p>
        </w:tc>
      </w:tr>
      <w:tr>
        <w:trPr>
          <w:trHeight w:val="495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и трубки алюминиевые</w:t>
            </w:r>
          </w:p>
        </w:tc>
      </w:tr>
      <w:tr>
        <w:trPr>
          <w:trHeight w:val="495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Скрученная проволока, тросы, плетеные шнуры и аналогичные изделия из алюминия без электрической изоляции</w:t>
            </w:r>
          </w:p>
        </w:tc>
      </w:tr>
      <w:tr>
        <w:trPr>
          <w:trHeight w:val="495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воздушные или вакуумные, воздушные или газовые компрессоры и вентиляторы; вентиляционные или рециркуляционные вытяжные колпаки или шкафы с вентилятором, с фильтрами или без фильтров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телефонные,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кроме передающей или приемной аппаратуры товарной позиции 8443, 8525, 8527 или 8528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звуковое или визуальное сигнализационное (например, звонки, сирены, индикаторные панели, устройства сигнализационные охранные или устройства для подачи пожарного сигнала), кроме оборудования товарной позиции 8512 или 8530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плавкие предохранители, молниеотводы, ограничители напряжения, гасители скачков напряжения, токоприемники, токосъемники и прочие соединители, соединительные коробки) на напряжение более 1000 В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реле, плавкие предохранители, гасители скачков напряжения, штепсельные вилки и розетки, патроны для электроламп и прочие соединители, соединительные коробки) на напряжение не более 1000 В; соединители для волокон оптических, волоконно-оптических жгутов или кабелей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Пульты, панели, консоли, столы, распределительные щиты и основания для электрической аппаратуры прочие, оборудованные двумя или более устройствами товарной позиции 8535 или 8536, для управления или распределения электрического тока, в том числе включающие в себя приборы или устройства группы 90 и цифровые аппараты управления, кроме коммутационных устройств товарной позиции 8517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 электрические из любых материалов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Осциллоскопы, анализаторы спектра, прочие приборы и аппаратура для измерения или контроля электрических величин, кроме измерительных приборов товарной позиции 9028; приборы и аппаратура для обнаружения или измерения альфа-, бета-, гамма-, рентгеновского, космического или прочих ионизирующих излучений</w:t>
            </w:r>
          </w:p>
        </w:tc>
      </w:tr>
      <w:tr>
        <w:trPr>
          <w:trHeight w:val="420" w:hRule="atLeast"/>
        </w:trPr>
        <w:tc>
          <w:tcPr>
            <w:tcW w:w="2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  <w:tc>
          <w:tcPr>
            <w:tcW w:w="11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Лампы и осветительное оборудование, включая прожекторы, лампы узконаправленного света, фары и их части, в другом месте не поименованные или не включенные; световые вывески, световые таблички с именем или названием, или адресом и аналогичные изделия, имеющие встроенный источник света, и их части, в другом месте не поименованные или не включенные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