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48fd" w14:textId="8214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вопросах, связанных с проведением переговоров с Государством Израиль о заключении соглашения о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февраля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Распоряжение вступило в силу 12.02.2016 - сайт Евразийского экономического союза.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16 октября 2015 г. № 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Просить государства – члены Евразийского экономического союза представить в Евразийскую экономическую комиссию предложения по кандидатурам с целью формирования состава переговорной делегации для проведения переговоров с Государством Израиль о заключении соглашения о зоне свободной торговли (далее – переговорная делегация).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члена Коллегии (Министра) по торговле Евразийской экономической комиссии Никишину В.О. руководителем переговорной делегации и поручить ей обеспечить функционирование переговорной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Переговорной делегации представить директивы на проведение переговоров с Государством Израиль о заключении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зоне свободной торговли для рассмотрения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42"/>
        <w:gridCol w:w="3089"/>
        <w:gridCol w:w="2642"/>
        <w:gridCol w:w="2941"/>
        <w:gridCol w:w="2686"/>
      </w:tblGrid>
      <w:tr>
        <w:trPr>
          <w:trHeight w:val="675" w:hRule="atLeast"/>
        </w:trPr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75" w:hRule="atLeast"/>
        </w:trPr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