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40e6" w14:textId="16e4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развития интеграции в сфере статистики Евразийского экономического союза на 2016 – 2020 годы</w:t>
      </w:r>
    </w:p>
    <w:p>
      <w:pPr>
        <w:spacing w:after="0"/>
        <w:ind w:left="0"/>
        <w:jc w:val="both"/>
      </w:pPr>
      <w:r>
        <w:rPr>
          <w:rFonts w:ascii="Times New Roman"/>
          <w:b w:val="false"/>
          <w:i w:val="false"/>
          <w:color w:val="000000"/>
          <w:sz w:val="28"/>
        </w:rPr>
        <w:t>Решение Совета Евразийской экономической комиссии от 12 февраля 2016 года № 34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Решение вступило в силу 12.06.2016 - сайт Евразийского экономического союза.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интеграции в сфере статистики Евразийского экономического союза на 2016 – 2020 годы.</w:t>
      </w:r>
      <w:r>
        <w:br/>
      </w:r>
      <w:r>
        <w:rPr>
          <w:rFonts w:ascii="Times New Roman"/>
          <w:b w:val="false"/>
          <w:i w:val="false"/>
          <w:color w:val="000000"/>
          <w:sz w:val="28"/>
        </w:rPr>
        <w:t>
</w:t>
      </w:r>
      <w:r>
        <w:rPr>
          <w:rFonts w:ascii="Times New Roman"/>
          <w:b w:val="false"/>
          <w:i w:val="false"/>
          <w:color w:val="000000"/>
          <w:sz w:val="28"/>
        </w:rPr>
        <w:t>
      2. Установить, что план мероприятий по реализации Программы развития интеграции в сфере статистики Евразийского экономического союза на 2016 – 2020 годы осуществляется в рамках средств, предусмотренных в бюджете Евразийского экономического союза и бюджетах государств – членов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w:t>
      </w:r>
    </w:p>
    <w:bookmarkEnd w:id="0"/>
    <w:p>
      <w:pPr>
        <w:spacing w:after="0"/>
        <w:ind w:left="0"/>
        <w:jc w:val="both"/>
      </w:pPr>
      <w:r>
        <w:rPr>
          <w:rFonts w:ascii="Times New Roman"/>
          <w:b/>
          <w:i w:val="false"/>
          <w:color w:val="000000"/>
          <w:sz w:val="28"/>
        </w:rPr>
        <w:t>         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Pr>
      <w:tblGrid>
        <w:gridCol w:w="2882"/>
        <w:gridCol w:w="2947"/>
        <w:gridCol w:w="2687"/>
        <w:gridCol w:w="2796"/>
        <w:gridCol w:w="2688"/>
      </w:tblGrid>
      <w:tr>
        <w:trPr>
          <w:trHeight w:val="675" w:hRule="atLeast"/>
        </w:trPr>
        <w:tc>
          <w:tcPr>
            <w:tcW w:w="288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Армения</w:t>
            </w:r>
          </w:p>
        </w:tc>
        <w:tc>
          <w:tcPr>
            <w:tcW w:w="294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7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Кыргызской</w:t>
            </w:r>
            <w:r>
              <w:br/>
            </w:r>
            <w:r>
              <w:rPr>
                <w:rFonts w:ascii="Times New Roman"/>
                <w:b w:val="false"/>
                <w:i w:val="false"/>
                <w:color w:val="000000"/>
                <w:sz w:val="20"/>
              </w:rPr>
              <w:t>
</w:t>
            </w:r>
            <w:r>
              <w:rPr>
                <w:rFonts w:ascii="Times New Roman"/>
                <w:b w:val="false"/>
                <w:i/>
                <w:color w:val="000000"/>
                <w:sz w:val="20"/>
              </w:rPr>
              <w:t>Республики</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75" w:hRule="atLeast"/>
        </w:trPr>
        <w:tc>
          <w:tcPr>
            <w:tcW w:w="288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Габриелян</w:t>
            </w:r>
          </w:p>
        </w:tc>
        <w:tc>
          <w:tcPr>
            <w:tcW w:w="294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Матюшевский</w:t>
            </w:r>
          </w:p>
        </w:tc>
        <w:tc>
          <w:tcPr>
            <w:tcW w:w="26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27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 Панкратов</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5"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12 февраля 2016 г. № 34    </w:t>
      </w:r>
    </w:p>
    <w:bookmarkEnd w:id="1"/>
    <w:bookmarkStart w:name="z6" w:id="2"/>
    <w:p>
      <w:pPr>
        <w:spacing w:after="0"/>
        <w:ind w:left="0"/>
        <w:jc w:val="left"/>
      </w:pPr>
      <w:r>
        <w:rPr>
          <w:rFonts w:ascii="Times New Roman"/>
          <w:b/>
          <w:i w:val="false"/>
          <w:color w:val="000000"/>
        </w:rPr>
        <w:t xml:space="preserve"> 
П Р О Г Р А М М А</w:t>
      </w:r>
      <w:r>
        <w:br/>
      </w:r>
      <w:r>
        <w:rPr>
          <w:rFonts w:ascii="Times New Roman"/>
          <w:b/>
          <w:i w:val="false"/>
          <w:color w:val="000000"/>
        </w:rPr>
        <w:t>
развития интеграции в сфере статистики</w:t>
      </w:r>
      <w:r>
        <w:br/>
      </w:r>
      <w:r>
        <w:rPr>
          <w:rFonts w:ascii="Times New Roman"/>
          <w:b/>
          <w:i w:val="false"/>
          <w:color w:val="000000"/>
        </w:rPr>
        <w:t>
Евразийского экономического союза на 2016 – 2020 годы</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Паспорт Программы</w:t>
      </w:r>
    </w:p>
    <w:bookmarkEnd w:id="3"/>
    <w:tbl>
      <w:tblPr>
        <w:tblW w:w="0" w:type="auto"/>
        <w:tblCellSpacing w:w="0" w:type="auto"/>
        <w:tblBorders>
          <w:top w:val="none"/>
          <w:left w:val="none"/>
          <w:bottom w:val="none"/>
          <w:right w:val="none"/>
          <w:insideH w:val="none"/>
          <w:insideV w:val="none"/>
        </w:tblBorders>
      </w:tblPr>
      <w:tblGrid>
        <w:gridCol w:w="3253"/>
        <w:gridCol w:w="291"/>
        <w:gridCol w:w="10456"/>
      </w:tblGrid>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развития интеграции в сфере статистики Евразийского экономического союза на 2016 – 2020 годы (далее соответственно – Программа, Союз)</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Программы</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о Евразийском экономическом союзе от 29 мая 2014 года (</w:t>
            </w:r>
            <w:r>
              <w:rPr>
                <w:rFonts w:ascii="Times New Roman"/>
                <w:b w:val="false"/>
                <w:i w:val="false"/>
                <w:color w:val="000000"/>
                <w:sz w:val="20"/>
              </w:rPr>
              <w:t>пункт 14</w:t>
            </w:r>
            <w:r>
              <w:rPr>
                <w:rFonts w:ascii="Times New Roman"/>
                <w:b w:val="false"/>
                <w:i w:val="false"/>
                <w:color w:val="000000"/>
                <w:sz w:val="20"/>
              </w:rPr>
              <w:t xml:space="preserve">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разработчик</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(далее – Комиссия)</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Соразработчики</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Национальная статистическая служба Республики Армения;</w:t>
            </w:r>
            <w:r>
              <w:br/>
            </w:r>
            <w:r>
              <w:rPr>
                <w:rFonts w:ascii="Times New Roman"/>
                <w:b w:val="false"/>
                <w:i w:val="false"/>
                <w:color w:val="000000"/>
                <w:sz w:val="20"/>
              </w:rPr>
              <w:t>
Центральный банк Республики Армения;</w:t>
            </w:r>
            <w:r>
              <w:br/>
            </w:r>
            <w:r>
              <w:rPr>
                <w:rFonts w:ascii="Times New Roman"/>
                <w:b w:val="false"/>
                <w:i w:val="false"/>
                <w:color w:val="000000"/>
                <w:sz w:val="20"/>
              </w:rPr>
              <w:t>
Министерство финансов Республики Армения;</w:t>
            </w:r>
            <w:r>
              <w:br/>
            </w:r>
            <w:r>
              <w:rPr>
                <w:rFonts w:ascii="Times New Roman"/>
                <w:b w:val="false"/>
                <w:i w:val="false"/>
                <w:color w:val="000000"/>
                <w:sz w:val="20"/>
              </w:rPr>
              <w:t>
Национальный статистический комитет Республики Беларусь;</w:t>
            </w:r>
            <w:r>
              <w:br/>
            </w:r>
            <w:r>
              <w:rPr>
                <w:rFonts w:ascii="Times New Roman"/>
                <w:b w:val="false"/>
                <w:i w:val="false"/>
                <w:color w:val="000000"/>
                <w:sz w:val="20"/>
              </w:rPr>
              <w:t>
Национальный банк Республики Беларусь;</w:t>
            </w:r>
            <w:r>
              <w:br/>
            </w:r>
            <w:r>
              <w:rPr>
                <w:rFonts w:ascii="Times New Roman"/>
                <w:b w:val="false"/>
                <w:i w:val="false"/>
                <w:color w:val="000000"/>
                <w:sz w:val="20"/>
              </w:rPr>
              <w:t>
Министерство финансов Республики Беларусь;</w:t>
            </w:r>
            <w:r>
              <w:br/>
            </w:r>
            <w:r>
              <w:rPr>
                <w:rFonts w:ascii="Times New Roman"/>
                <w:b w:val="false"/>
                <w:i w:val="false"/>
                <w:color w:val="000000"/>
                <w:sz w:val="20"/>
              </w:rPr>
              <w:t>
Государственный таможенный комитет Республики Беларусь;</w:t>
            </w:r>
            <w:r>
              <w:br/>
            </w:r>
            <w:r>
              <w:rPr>
                <w:rFonts w:ascii="Times New Roman"/>
                <w:b w:val="false"/>
                <w:i w:val="false"/>
                <w:color w:val="000000"/>
                <w:sz w:val="20"/>
              </w:rPr>
              <w:t>
Комитет по статистике Министерства национальной экономики Республики Казахстан;</w:t>
            </w:r>
            <w:r>
              <w:br/>
            </w:r>
            <w:r>
              <w:rPr>
                <w:rFonts w:ascii="Times New Roman"/>
                <w:b w:val="false"/>
                <w:i w:val="false"/>
                <w:color w:val="000000"/>
                <w:sz w:val="20"/>
              </w:rPr>
              <w:t>
Национальный Банк Республики Казахстан;</w:t>
            </w:r>
            <w:r>
              <w:br/>
            </w:r>
            <w:r>
              <w:rPr>
                <w:rFonts w:ascii="Times New Roman"/>
                <w:b w:val="false"/>
                <w:i w:val="false"/>
                <w:color w:val="000000"/>
                <w:sz w:val="20"/>
              </w:rPr>
              <w:t>
Министерство финансов Республики Казахстан;</w:t>
            </w:r>
            <w:r>
              <w:br/>
            </w:r>
            <w:r>
              <w:rPr>
                <w:rFonts w:ascii="Times New Roman"/>
                <w:b w:val="false"/>
                <w:i w:val="false"/>
                <w:color w:val="000000"/>
                <w:sz w:val="20"/>
              </w:rPr>
              <w:t>
Национальный статистический комитет Кыргызской Республики;</w:t>
            </w:r>
            <w:r>
              <w:br/>
            </w:r>
            <w:r>
              <w:rPr>
                <w:rFonts w:ascii="Times New Roman"/>
                <w:b w:val="false"/>
                <w:i w:val="false"/>
                <w:color w:val="000000"/>
                <w:sz w:val="20"/>
              </w:rPr>
              <w:t>
Национальный банк Кыргызской Республики;</w:t>
            </w:r>
            <w:r>
              <w:br/>
            </w:r>
            <w:r>
              <w:rPr>
                <w:rFonts w:ascii="Times New Roman"/>
                <w:b w:val="false"/>
                <w:i w:val="false"/>
                <w:color w:val="000000"/>
                <w:sz w:val="20"/>
              </w:rPr>
              <w:t>
Министерство финансов Кыргызской Республики;</w:t>
            </w:r>
            <w:r>
              <w:br/>
            </w:r>
            <w:r>
              <w:rPr>
                <w:rFonts w:ascii="Times New Roman"/>
                <w:b w:val="false"/>
                <w:i w:val="false"/>
                <w:color w:val="000000"/>
                <w:sz w:val="20"/>
              </w:rPr>
              <w:t>
Государственная таможенная служба при Правительстве Кыргызской Республики;</w:t>
            </w:r>
            <w:r>
              <w:br/>
            </w:r>
            <w:r>
              <w:rPr>
                <w:rFonts w:ascii="Times New Roman"/>
                <w:b w:val="false"/>
                <w:i w:val="false"/>
                <w:color w:val="000000"/>
                <w:sz w:val="20"/>
              </w:rPr>
              <w:t>
Федеральная служба государственной статистики;</w:t>
            </w:r>
            <w:r>
              <w:br/>
            </w:r>
            <w:r>
              <w:rPr>
                <w:rFonts w:ascii="Times New Roman"/>
                <w:b w:val="false"/>
                <w:i w:val="false"/>
                <w:color w:val="000000"/>
                <w:sz w:val="20"/>
              </w:rPr>
              <w:t>
Центральный банк Российской Федерации;</w:t>
            </w:r>
            <w:r>
              <w:br/>
            </w:r>
            <w:r>
              <w:rPr>
                <w:rFonts w:ascii="Times New Roman"/>
                <w:b w:val="false"/>
                <w:i w:val="false"/>
                <w:color w:val="000000"/>
                <w:sz w:val="20"/>
              </w:rPr>
              <w:t>
Министерство финансов Российской Федерации;</w:t>
            </w:r>
            <w:r>
              <w:br/>
            </w:r>
            <w:r>
              <w:rPr>
                <w:rFonts w:ascii="Times New Roman"/>
                <w:b w:val="false"/>
                <w:i w:val="false"/>
                <w:color w:val="000000"/>
                <w:sz w:val="20"/>
              </w:rPr>
              <w:t>
Федеральное казначейство;</w:t>
            </w:r>
            <w:r>
              <w:br/>
            </w:r>
            <w:r>
              <w:rPr>
                <w:rFonts w:ascii="Times New Roman"/>
                <w:b w:val="false"/>
                <w:i w:val="false"/>
                <w:color w:val="000000"/>
                <w:sz w:val="20"/>
              </w:rPr>
              <w:t>
Федеральная таможенная служба</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на основе современных принципов функционирования и международных стандартов в сфере статистики статистической системы Союза, обеспечивающей предоставление качественной статистической информации о социально-экономическом положении и развитии Союза</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версий международных статистических стандартов, включая методологию и классификации;</w:t>
            </w:r>
            <w:r>
              <w:br/>
            </w:r>
            <w:r>
              <w:rPr>
                <w:rFonts w:ascii="Times New Roman"/>
                <w:b w:val="false"/>
                <w:i w:val="false"/>
                <w:color w:val="000000"/>
                <w:sz w:val="20"/>
              </w:rPr>
              <w:t>
разработка и внедрение статистической методологии Союза и развитие системы показателей для оценки интеграционных процессов;</w:t>
            </w:r>
            <w:r>
              <w:br/>
            </w:r>
            <w:r>
              <w:rPr>
                <w:rFonts w:ascii="Times New Roman"/>
                <w:b w:val="false"/>
                <w:i w:val="false"/>
                <w:color w:val="000000"/>
                <w:sz w:val="20"/>
              </w:rPr>
              <w:t>
внедрение новых методов и технологий в сфере статистики;</w:t>
            </w:r>
            <w:r>
              <w:br/>
            </w:r>
            <w:r>
              <w:rPr>
                <w:rFonts w:ascii="Times New Roman"/>
                <w:b w:val="false"/>
                <w:i w:val="false"/>
                <w:color w:val="000000"/>
                <w:sz w:val="20"/>
              </w:rPr>
              <w:t>
подготовка к национальным переписям населения раунда 2020 года;</w:t>
            </w:r>
            <w:r>
              <w:br/>
            </w:r>
            <w:r>
              <w:rPr>
                <w:rFonts w:ascii="Times New Roman"/>
                <w:b w:val="false"/>
                <w:i w:val="false"/>
                <w:color w:val="000000"/>
                <w:sz w:val="20"/>
              </w:rPr>
              <w:t>
укрепление потенциала статистической системы Союза и совершенствование актов, входящих в право Союза, в сфере статистики</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 Программы</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Союза (в части средств, предусмотренных на финансирование деятельности Комиссии), бюджеты государств – членов Союза (далее – государства-члены) (в части средств, направленных на финансирование деятельности государственных органов государств-членов, включая центральные (национальные) банки, на которые возложены функции по формированию официальной статистической информации государств-членов (далее – уполномоченные органы))</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новых версий международных статистических стандартов: Система национальных счетов 2008 года, Руководство по статистике государственных финансов 2014 года, шестое издание Руководства по платежному балансу и международной инвестиционной позиции, четвертое издание Эталонного определения ОЭСР для иностранных прямых инвестиций, Статистика международной торговли товарами: концепции и определения, 2010 год, и др.;</w:t>
            </w:r>
            <w:r>
              <w:br/>
            </w:r>
            <w:r>
              <w:rPr>
                <w:rFonts w:ascii="Times New Roman"/>
                <w:b w:val="false"/>
                <w:i w:val="false"/>
                <w:color w:val="000000"/>
                <w:sz w:val="20"/>
              </w:rPr>
              <w:t>
повышение качества и международной сопоставимости официальной статистической информации Союза;</w:t>
            </w:r>
            <w:r>
              <w:br/>
            </w:r>
            <w:r>
              <w:rPr>
                <w:rFonts w:ascii="Times New Roman"/>
                <w:b w:val="false"/>
                <w:i w:val="false"/>
                <w:color w:val="000000"/>
                <w:sz w:val="20"/>
              </w:rPr>
              <w:t>
создание системы классификаций Союза (видов экономической деятельности, продукции по видам экономической деятельности, секторов экономики и др.);</w:t>
            </w:r>
            <w:r>
              <w:br/>
            </w:r>
            <w:r>
              <w:rPr>
                <w:rFonts w:ascii="Times New Roman"/>
                <w:b w:val="false"/>
                <w:i w:val="false"/>
                <w:color w:val="000000"/>
                <w:sz w:val="20"/>
              </w:rPr>
              <w:t>
разработка и внедрение методологии формирования официальной статистической информации Союза;</w:t>
            </w:r>
            <w:r>
              <w:br/>
            </w:r>
            <w:r>
              <w:rPr>
                <w:rFonts w:ascii="Times New Roman"/>
                <w:b w:val="false"/>
                <w:i w:val="false"/>
                <w:color w:val="000000"/>
                <w:sz w:val="20"/>
              </w:rPr>
              <w:t>
внедрение новых статистических показателей для оценки интеграционных процессов в рамках Союза;</w:t>
            </w:r>
            <w:r>
              <w:br/>
            </w:r>
            <w:r>
              <w:rPr>
                <w:rFonts w:ascii="Times New Roman"/>
                <w:b w:val="false"/>
                <w:i w:val="false"/>
                <w:color w:val="000000"/>
                <w:sz w:val="20"/>
              </w:rPr>
              <w:t>
использование национальных таблиц «Затраты-Выпуск» для изучения межотраслевых взаимосвязей государств-членов и выявления возможностей по наращиванию интеграционного потенциала Союза;</w:t>
            </w:r>
            <w:r>
              <w:br/>
            </w:r>
            <w:r>
              <w:rPr>
                <w:rFonts w:ascii="Times New Roman"/>
                <w:b w:val="false"/>
                <w:i w:val="false"/>
                <w:color w:val="000000"/>
                <w:sz w:val="20"/>
              </w:rPr>
              <w:t>
создание эффективной системы сбора, обработки и распространения официальной статистической информации Союза;</w:t>
            </w:r>
            <w:r>
              <w:br/>
            </w:r>
            <w:r>
              <w:rPr>
                <w:rFonts w:ascii="Times New Roman"/>
                <w:b w:val="false"/>
                <w:i w:val="false"/>
                <w:color w:val="000000"/>
                <w:sz w:val="20"/>
              </w:rPr>
              <w:t>
координация сроков проведения в государствах-членах переписей населения раунда 2020 года и согласование минимального набора сопоставимых показателей;</w:t>
            </w:r>
            <w:r>
              <w:br/>
            </w:r>
            <w:r>
              <w:rPr>
                <w:rFonts w:ascii="Times New Roman"/>
                <w:b w:val="false"/>
                <w:i w:val="false"/>
                <w:color w:val="000000"/>
                <w:sz w:val="20"/>
              </w:rPr>
              <w:t>
укрепление потенциала статистической системы Союза и совершенствование актов, входящих в право Союза, в сфере статистики</w:t>
            </w:r>
          </w:p>
        </w:tc>
      </w:tr>
      <w:tr>
        <w:trPr>
          <w:trHeight w:val="30" w:hRule="atLeast"/>
        </w:trPr>
        <w:tc>
          <w:tcPr>
            <w:tcW w:w="3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 реализации Программы</w:t>
            </w:r>
          </w:p>
        </w:tc>
        <w:tc>
          <w:tcPr>
            <w:tcW w:w="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Комиссии, ответственный за реализацию Программы:</w:t>
            </w:r>
            <w:r>
              <w:br/>
            </w:r>
            <w:r>
              <w:rPr>
                <w:rFonts w:ascii="Times New Roman"/>
                <w:b w:val="false"/>
                <w:i w:val="false"/>
                <w:color w:val="000000"/>
                <w:sz w:val="20"/>
              </w:rPr>
              <w:t>
совместно с уполномоченными органами разрабатывает план действий на очередной год, который после обсуждения на заседании Консультативного комитета по статистике при Коллегии Комиссии (далее – Консультативный комитет) утверждается курирующим членом Коллегии Комиссии;</w:t>
            </w:r>
            <w:r>
              <w:br/>
            </w:r>
            <w:r>
              <w:rPr>
                <w:rFonts w:ascii="Times New Roman"/>
                <w:b w:val="false"/>
                <w:i w:val="false"/>
                <w:color w:val="000000"/>
                <w:sz w:val="20"/>
              </w:rPr>
              <w:t>
осуществляет текущее управление и координацию работы и ежегодно готовит отчет о ходе выполнения Программы и представляет его для обсуждения на заседании Консультативного комитета.</w:t>
            </w:r>
            <w:r>
              <w:br/>
            </w:r>
            <w:r>
              <w:rPr>
                <w:rFonts w:ascii="Times New Roman"/>
                <w:b w:val="false"/>
                <w:i w:val="false"/>
                <w:color w:val="000000"/>
                <w:sz w:val="20"/>
              </w:rPr>
              <w:t>
Контроль за реализацией Программы осуществляется Комиссией совместно с уполномоченными органами</w:t>
            </w:r>
          </w:p>
        </w:tc>
      </w:tr>
    </w:tbl>
    <w:bookmarkStart w:name="z8" w:id="4"/>
    <w:p>
      <w:pPr>
        <w:spacing w:after="0"/>
        <w:ind w:left="0"/>
        <w:jc w:val="left"/>
      </w:pPr>
      <w:r>
        <w:rPr>
          <w:rFonts w:ascii="Times New Roman"/>
          <w:b/>
          <w:i w:val="false"/>
          <w:color w:val="000000"/>
        </w:rPr>
        <w:t xml:space="preserve"> 
Введение</w:t>
      </w:r>
    </w:p>
    <w:bookmarkEnd w:id="4"/>
    <w:p>
      <w:pPr>
        <w:spacing w:after="0"/>
        <w:ind w:left="0"/>
        <w:jc w:val="both"/>
      </w:pPr>
      <w:r>
        <w:rPr>
          <w:rFonts w:ascii="Times New Roman"/>
          <w:b w:val="false"/>
          <w:i w:val="false"/>
          <w:color w:val="000000"/>
          <w:sz w:val="28"/>
        </w:rPr>
        <w:t>      Основанием для разработки настоящей Программы является </w:t>
      </w:r>
      <w:r>
        <w:rPr>
          <w:rFonts w:ascii="Times New Roman"/>
          <w:b w:val="false"/>
          <w:i w:val="false"/>
          <w:color w:val="000000"/>
          <w:sz w:val="28"/>
        </w:rPr>
        <w:t>пункт 14</w:t>
      </w:r>
      <w:r>
        <w:rPr>
          <w:rFonts w:ascii="Times New Roman"/>
          <w:b w:val="false"/>
          <w:i w:val="false"/>
          <w:color w:val="000000"/>
          <w:sz w:val="28"/>
        </w:rPr>
        <w:t xml:space="preserve">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w:t>
      </w:r>
      <w:r>
        <w:br/>
      </w:r>
      <w:r>
        <w:rPr>
          <w:rFonts w:ascii="Times New Roman"/>
          <w:b w:val="false"/>
          <w:i w:val="false"/>
          <w:color w:val="000000"/>
          <w:sz w:val="28"/>
        </w:rPr>
        <w:t>
      Эффективное социально-экономическое развитие Евразийского экономического союза (далее – Союз) зависит от своевременного получения и анализа качественной официальной статистической информации о государствах – членах Союза (далее – государства-члены).</w:t>
      </w:r>
      <w:r>
        <w:br/>
      </w:r>
      <w:r>
        <w:rPr>
          <w:rFonts w:ascii="Times New Roman"/>
          <w:b w:val="false"/>
          <w:i w:val="false"/>
          <w:color w:val="000000"/>
          <w:sz w:val="28"/>
        </w:rPr>
        <w:t>
      Развитие статистики в Союзе должно быть направлено на достижение общих стратегических целей, способствовать повышению эффективности деятельности Евразийской экономической комиссии (далее – Комиссия) и государственных органов государств-членов, включая центральные (национальные) банки, на которые возложены функции по формированию официальной статистической информации государств-членов (далее – уполномоченные органы), информационно-статистическому обеспечению реализации международных договоров и актов, составляющих право Союза, и программ, принятых в рамках Союза, по вопросам социально-экономической политики в целях повышения эффективности и открытости процессов евразийской интеграции.</w:t>
      </w:r>
      <w:r>
        <w:br/>
      </w:r>
      <w:r>
        <w:rPr>
          <w:rFonts w:ascii="Times New Roman"/>
          <w:b w:val="false"/>
          <w:i w:val="false"/>
          <w:color w:val="000000"/>
          <w:sz w:val="28"/>
        </w:rPr>
        <w:t>
      Глобализация экономики и интеграция стран мирового сообщества оказывают возрастающее влияние на официальную статистику. Задачи статистики уже выходят за границы национальных потребностей. Все статистические данные должны быть сопоставимы на международном уровне. Статистические системы, отвечающие данному требованию, становятся необходимым условием управления экономикой интеграционных объединений.</w:t>
      </w:r>
      <w:r>
        <w:br/>
      </w:r>
      <w:r>
        <w:rPr>
          <w:rFonts w:ascii="Times New Roman"/>
          <w:b w:val="false"/>
          <w:i w:val="false"/>
          <w:color w:val="000000"/>
          <w:sz w:val="28"/>
        </w:rPr>
        <w:t>
      Для гармонизации национальной статистической практики в последние два десятилетия государствами-членами были приняты меры по переходу на международные стандарты в сфере статистики по всем основным аспектам и отраслям. Важнейшими международными статистическими стандартами являются: Основополагающие принципы официальной статистики, одобренные Генеральной Ассамблеей Организации Объединенных Наций, Специальный стандарт распространения данных, Система национальных счетов 2008 года, Руководство по статистике государственных финансов 2014 года, шестое издание Руководства по платежному балансу и международной инвестиционной позиции, четвертое издание Эталонного определения ОЭСР для иностранных прямых инвестиций, Статистика международной торговли товарами: концепции и определения, 2010 год, другие руководства по статистике Международного валютного фонда, Международной организации труда и других международных организаций, система международных статистических классификаций, описанная в руководствах международных организаций по отдельным разделам статистики, и др.</w:t>
      </w:r>
      <w:r>
        <w:br/>
      </w:r>
      <w:r>
        <w:rPr>
          <w:rFonts w:ascii="Times New Roman"/>
          <w:b w:val="false"/>
          <w:i w:val="false"/>
          <w:color w:val="000000"/>
          <w:sz w:val="28"/>
        </w:rPr>
        <w:t>
      Современные интеграционные объединения также развивают собственную нормативную и методологическую базу. В Европейском союзе действует законодательство в сфере статистики, которое определяет стандарты, обязательные для использования государствами – членами Европейского союза. Эти нормативные документы имеют международный статус, гармонизированы со стандартами Организации Объединенных Наций и используются не только государствами – членами Европейского союза, но и за его пределами.</w:t>
      </w:r>
    </w:p>
    <w:bookmarkStart w:name="z9" w:id="5"/>
    <w:p>
      <w:pPr>
        <w:spacing w:after="0"/>
        <w:ind w:left="0"/>
        <w:jc w:val="left"/>
      </w:pPr>
      <w:r>
        <w:rPr>
          <w:rFonts w:ascii="Times New Roman"/>
          <w:b/>
          <w:i w:val="false"/>
          <w:color w:val="000000"/>
        </w:rPr>
        <w:t xml:space="preserve"> 
I. Анализ тенденций формирования</w:t>
      </w:r>
      <w:r>
        <w:br/>
      </w:r>
      <w:r>
        <w:rPr>
          <w:rFonts w:ascii="Times New Roman"/>
          <w:b/>
          <w:i w:val="false"/>
          <w:color w:val="000000"/>
        </w:rPr>
        <w:t>
статистической системы Союза</w:t>
      </w:r>
    </w:p>
    <w:bookmarkEnd w:id="5"/>
    <w:p>
      <w:pPr>
        <w:spacing w:after="0"/>
        <w:ind w:left="0"/>
        <w:jc w:val="both"/>
      </w:pPr>
      <w:r>
        <w:rPr>
          <w:rFonts w:ascii="Times New Roman"/>
          <w:b w:val="false"/>
          <w:i w:val="false"/>
          <w:color w:val="000000"/>
          <w:sz w:val="28"/>
        </w:rPr>
        <w:t>      В последние два десятилетия реформирование государственной статистики в государствах-членах было направлено на формирование национальных статистических систем, удовлетворяющих государственным и общественным потребностям в информации и соответствующих международным стандартам в сфере статистики. Государственная статистика государств-членов имеет все обязательные атрибуты современных статистических систем: законодательство, отрасли статистики, характерные для стран с рыночной экономикой, достаточный уровень технической оснащенности, применение современных технологий.</w:t>
      </w:r>
      <w:r>
        <w:br/>
      </w:r>
      <w:r>
        <w:rPr>
          <w:rFonts w:ascii="Times New Roman"/>
          <w:b w:val="false"/>
          <w:i w:val="false"/>
          <w:color w:val="000000"/>
          <w:sz w:val="28"/>
        </w:rPr>
        <w:t>
      Быстрое и успешное реформирование государственной статистики в государствах-членах в значительной степени обусловлено тем, что по всем новым направлениям статистической деятельности осуществлялось международное сотрудничество по внедрению международных стандартов.</w:t>
      </w:r>
      <w:r>
        <w:br/>
      </w:r>
      <w:r>
        <w:rPr>
          <w:rFonts w:ascii="Times New Roman"/>
          <w:b w:val="false"/>
          <w:i w:val="false"/>
          <w:color w:val="000000"/>
          <w:sz w:val="28"/>
        </w:rPr>
        <w:t>
      В целом за годы реформ в государствах-членах сформировалась новая система государственной статистики, ориентированная на производство большого объема разнообразной статистической информации. Методология формирования статистических показателей в основном соответствует международным стандартам.</w:t>
      </w:r>
      <w:r>
        <w:br/>
      </w:r>
      <w:r>
        <w:rPr>
          <w:rFonts w:ascii="Times New Roman"/>
          <w:b w:val="false"/>
          <w:i w:val="false"/>
          <w:color w:val="000000"/>
          <w:sz w:val="28"/>
        </w:rPr>
        <w:t>
      В то же время статистическая система Союза, которую предполагается развивать с учетом опыта Европейской статистической системы, только начала формироваться. Ее основы заложены в </w:t>
      </w:r>
      <w:r>
        <w:rPr>
          <w:rFonts w:ascii="Times New Roman"/>
          <w:b w:val="false"/>
          <w:i w:val="false"/>
          <w:color w:val="000000"/>
          <w:sz w:val="28"/>
        </w:rPr>
        <w:t>Договоре</w:t>
      </w:r>
      <w:r>
        <w:rPr>
          <w:rFonts w:ascii="Times New Roman"/>
          <w:b w:val="false"/>
          <w:i w:val="false"/>
          <w:color w:val="000000"/>
          <w:sz w:val="28"/>
        </w:rPr>
        <w:t xml:space="preserve"> о Евразийском экономическом союзе от 29 мая 2014 года, Регламенте работы Евразийской экономической комиссии, утвержденном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98, и других актах.</w:t>
      </w:r>
      <w:r>
        <w:br/>
      </w:r>
      <w:r>
        <w:rPr>
          <w:rFonts w:ascii="Times New Roman"/>
          <w:b w:val="false"/>
          <w:i w:val="false"/>
          <w:color w:val="000000"/>
          <w:sz w:val="28"/>
        </w:rPr>
        <w:t>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Протокола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 Комиссией утверждаются перечень статистических показателей официальной статистической информации, предоставляемой Евразийской экономической комиссии уполномоченными органами государств – членов Евразийского экономического союза (далее – перечень показателей), и форматы предоставления официальной статистической информации Евразийской экономической комиссии уполномоченными органами государств – членов Евразийского экономического союза. Функционирует созданный при Коллегии Комиссии Консультативный комитет по статистике (далее – Консультативный комитет), при котором в качестве рабочих органов созданы 4 подкомитета, а также ряд рабочих и экспертных групп для решения отдельных задач в сфере статистики.</w:t>
      </w:r>
    </w:p>
    <w:bookmarkStart w:name="z10" w:id="6"/>
    <w:p>
      <w:pPr>
        <w:spacing w:after="0"/>
        <w:ind w:left="0"/>
        <w:jc w:val="left"/>
      </w:pPr>
      <w:r>
        <w:rPr>
          <w:rFonts w:ascii="Times New Roman"/>
          <w:b/>
          <w:i w:val="false"/>
          <w:color w:val="000000"/>
        </w:rPr>
        <w:t xml:space="preserve"> 
II. Цель и задачи Программы</w:t>
      </w:r>
    </w:p>
    <w:bookmarkEnd w:id="6"/>
    <w:p>
      <w:pPr>
        <w:spacing w:after="0"/>
        <w:ind w:left="0"/>
        <w:jc w:val="both"/>
      </w:pPr>
      <w:r>
        <w:rPr>
          <w:rFonts w:ascii="Times New Roman"/>
          <w:b w:val="false"/>
          <w:i w:val="false"/>
          <w:color w:val="000000"/>
          <w:sz w:val="28"/>
        </w:rPr>
        <w:t>      Целью настоящей Программы является развитие на основе современных принципов функционирования и международных стандартов в сфере статистики статистической системы Союза, обеспечивающей предоставление качественной статистической информации о социально-экономическом положении и развитии Союза.</w:t>
      </w:r>
      <w:r>
        <w:br/>
      </w:r>
      <w:r>
        <w:rPr>
          <w:rFonts w:ascii="Times New Roman"/>
          <w:b w:val="false"/>
          <w:i w:val="false"/>
          <w:color w:val="000000"/>
          <w:sz w:val="28"/>
        </w:rPr>
        <w:t>
      Для достижения цели настоящей Программы решаются следующие задачи:</w:t>
      </w:r>
      <w:r>
        <w:br/>
      </w:r>
      <w:r>
        <w:rPr>
          <w:rFonts w:ascii="Times New Roman"/>
          <w:b w:val="false"/>
          <w:i w:val="false"/>
          <w:color w:val="000000"/>
          <w:sz w:val="28"/>
        </w:rPr>
        <w:t>
      внедрение новых версий международных статистических стандартов, включая методологию и классификации;</w:t>
      </w:r>
      <w:r>
        <w:br/>
      </w:r>
      <w:r>
        <w:rPr>
          <w:rFonts w:ascii="Times New Roman"/>
          <w:b w:val="false"/>
          <w:i w:val="false"/>
          <w:color w:val="000000"/>
          <w:sz w:val="28"/>
        </w:rPr>
        <w:t>
      разработка и внедрение статистической методологии Союза и развитие системы показателей для оценки интеграционных процессов;</w:t>
      </w:r>
      <w:r>
        <w:br/>
      </w:r>
      <w:r>
        <w:rPr>
          <w:rFonts w:ascii="Times New Roman"/>
          <w:b w:val="false"/>
          <w:i w:val="false"/>
          <w:color w:val="000000"/>
          <w:sz w:val="28"/>
        </w:rPr>
        <w:t>
      внедрение новых методов и технологий в сфере статистики;</w:t>
      </w:r>
      <w:r>
        <w:br/>
      </w:r>
      <w:r>
        <w:rPr>
          <w:rFonts w:ascii="Times New Roman"/>
          <w:b w:val="false"/>
          <w:i w:val="false"/>
          <w:color w:val="000000"/>
          <w:sz w:val="28"/>
        </w:rPr>
        <w:t>
      подготовка к национальным переписям населения раунда 2020 года;</w:t>
      </w:r>
      <w:r>
        <w:br/>
      </w:r>
      <w:r>
        <w:rPr>
          <w:rFonts w:ascii="Times New Roman"/>
          <w:b w:val="false"/>
          <w:i w:val="false"/>
          <w:color w:val="000000"/>
          <w:sz w:val="28"/>
        </w:rPr>
        <w:t>
      укрепление потенциала статистической системы Союза и совершенствование актов, входящих в право Союза, в сфере статистики.</w:t>
      </w:r>
      <w:r>
        <w:br/>
      </w:r>
      <w:r>
        <w:rPr>
          <w:rFonts w:ascii="Times New Roman"/>
          <w:b w:val="false"/>
          <w:i w:val="false"/>
          <w:color w:val="000000"/>
          <w:sz w:val="28"/>
        </w:rPr>
        <w:t xml:space="preserve">
      Настоящая Программа имеет выраженный целевой характер. </w:t>
      </w:r>
      <w:r>
        <w:br/>
      </w:r>
      <w:r>
        <w:rPr>
          <w:rFonts w:ascii="Times New Roman"/>
          <w:b w:val="false"/>
          <w:i w:val="false"/>
          <w:color w:val="000000"/>
          <w:sz w:val="28"/>
        </w:rPr>
        <w:t>
Все задачи направлены на реализацию поставленной цели. Комплексный подход выражается и в том, что по каждому внедряемому стандарту (рекомендации) определены мероприятия, обеспечивающие его внедрение.</w:t>
      </w:r>
    </w:p>
    <w:bookmarkStart w:name="z11" w:id="7"/>
    <w:p>
      <w:pPr>
        <w:spacing w:after="0"/>
        <w:ind w:left="0"/>
        <w:jc w:val="left"/>
      </w:pPr>
      <w:r>
        <w:rPr>
          <w:rFonts w:ascii="Times New Roman"/>
          <w:b/>
          <w:i w:val="false"/>
          <w:color w:val="000000"/>
        </w:rPr>
        <w:t xml:space="preserve"> 
III. Основные направления Программы</w:t>
      </w:r>
    </w:p>
    <w:bookmarkEnd w:id="7"/>
    <w:p>
      <w:pPr>
        <w:spacing w:after="0"/>
        <w:ind w:left="0"/>
        <w:jc w:val="both"/>
      </w:pPr>
      <w:r>
        <w:rPr>
          <w:rFonts w:ascii="Times New Roman"/>
          <w:b w:val="false"/>
          <w:i w:val="false"/>
          <w:color w:val="000000"/>
          <w:sz w:val="28"/>
        </w:rPr>
        <w:t>      Для достижения цели настоящей Программы предусматривается проведение комплекса работ по следующим направлениям:</w:t>
      </w:r>
      <w:r>
        <w:br/>
      </w:r>
      <w:r>
        <w:rPr>
          <w:rFonts w:ascii="Times New Roman"/>
          <w:b w:val="false"/>
          <w:i w:val="false"/>
          <w:color w:val="000000"/>
          <w:sz w:val="28"/>
        </w:rPr>
        <w:t>
      внедрение новых версий международных статистических стандартов. Проведение мероприятий, направленных на внедрение международных стандартов: участие в международных семинарах, проведение семинаров в государствах-членах, анализ новых стандартов и их влияния на содержание статистических показателей, в том числе посредством проведения научно-исследовательских работ, обмен передовым опытом, принятие актов Комиссии;</w:t>
      </w:r>
      <w:r>
        <w:br/>
      </w:r>
      <w:r>
        <w:rPr>
          <w:rFonts w:ascii="Times New Roman"/>
          <w:b w:val="false"/>
          <w:i w:val="false"/>
          <w:color w:val="000000"/>
          <w:sz w:val="28"/>
        </w:rPr>
        <w:t>
      координация взаимодействия уполномоченных органов в сфере статистики. Проведение мероприятий, направленных на достижение отдельных результатов в рамках внедрения международных стандартов в сфере статистики: анализ сопоставимости статистических показателей, представляемых в Комиссию, в том числе посредством проведения научно-исследовательских работ, обеспечение их сближения на основе обмена опытом и консультационной поддержки путем проведения семинаров в государствах-членах;</w:t>
      </w:r>
      <w:r>
        <w:br/>
      </w:r>
      <w:r>
        <w:rPr>
          <w:rFonts w:ascii="Times New Roman"/>
          <w:b w:val="false"/>
          <w:i w:val="false"/>
          <w:color w:val="000000"/>
          <w:sz w:val="28"/>
        </w:rPr>
        <w:t>
      создание системы классификаций Союза, гармонизированных с национальными и международными классификациями. Проведение мероприятий, направленных на внедрение в практику основных международных классификаций: Статистической классификации видов экономической деятельности Европейского экономического сообщества (NACE, Rev. 2), Статистической классификации продукции по видам экономической деятельности Европейского экономического сообщества (СРА 2008), классификации институциональных секторов экономики Системы национальных счетов 2008 года и др., подготовка рекомендаций по гармонизации национальных классификаций с международными, актуализация метаданных показателей;</w:t>
      </w:r>
      <w:r>
        <w:br/>
      </w:r>
      <w:r>
        <w:rPr>
          <w:rFonts w:ascii="Times New Roman"/>
          <w:b w:val="false"/>
          <w:i w:val="false"/>
          <w:color w:val="000000"/>
          <w:sz w:val="28"/>
        </w:rPr>
        <w:t>
      разработка и внедрение методологии формирования официальной статистической информации Союза. Проведение мероприятий по разработке и внедрению методик формирования официальной статистической информации Союза по перечню показателей: определение показателей, по которым требуется разработка методологических документов, в том числе путем проведения научно-исследовательских работ, проведение работы в рамках рабочих групп, разработка и утверждение методологических документов, принятие рекомендаций по их применению уполномоченными органами;</w:t>
      </w:r>
      <w:r>
        <w:br/>
      </w:r>
      <w:r>
        <w:rPr>
          <w:rFonts w:ascii="Times New Roman"/>
          <w:b w:val="false"/>
          <w:i w:val="false"/>
          <w:color w:val="000000"/>
          <w:sz w:val="28"/>
        </w:rPr>
        <w:t>
      развитие системы статистических показателей для оценки интеграционных процессов в рамках Союза. Проведение мероприятий, направленных на развитие системы статистических показателей для оценки интеграционных процессов в рамках Союза: анализ потребности в развитии системы статистических показателей, в том числе путем проведения научно-исследовательских работ, актуализация перечня показателей и форматов их предоставления, подготовка методических рекомендаций по формированию статистических показателей перечня показателей, их мониторинг, разработка пояснений к интегрированным показателям, увеличение количества публикаций по соответствующим вопросам;</w:t>
      </w:r>
      <w:r>
        <w:br/>
      </w:r>
      <w:r>
        <w:rPr>
          <w:rFonts w:ascii="Times New Roman"/>
          <w:b w:val="false"/>
          <w:i w:val="false"/>
          <w:color w:val="000000"/>
          <w:sz w:val="28"/>
        </w:rPr>
        <w:t>
      внедрение новых методов и технологий в сфере статистики. Проведение мероприятий, направленных на совершенствование и внедрение новых методов и технологий в сфере статистики: совершенствование средств сбора и обработки данных, в том числе на основе применения стандарта обмена статистическими данными и метаданными (SDMX), развитие и совершенствование средств форматно-логического контроля получаемых данных, ведение базы нормативно-справочной информации, динамических рядов данных, а также совершенствование способов представления статистических данных заинтересованным лицам, проведение и участие в международных семинарах;</w:t>
      </w:r>
      <w:r>
        <w:br/>
      </w:r>
      <w:r>
        <w:rPr>
          <w:rFonts w:ascii="Times New Roman"/>
          <w:b w:val="false"/>
          <w:i w:val="false"/>
          <w:color w:val="000000"/>
          <w:sz w:val="28"/>
        </w:rPr>
        <w:t>
      подготовка к национальным переписям населения раунда 2020 года. Проведение мероприятий по подготовке к национальным переписям населения, позволяющим получить сопоставимые данные о рынке труда и миграционных процессах в Союзе: подготовка предложений по координации деятельности Комиссии и уполномоченных органов, выработка предложений по разработке единого модуля в анкете переписей населения по рынку труда и трудовой миграции;</w:t>
      </w:r>
      <w:r>
        <w:br/>
      </w:r>
      <w:r>
        <w:rPr>
          <w:rFonts w:ascii="Times New Roman"/>
          <w:b w:val="false"/>
          <w:i w:val="false"/>
          <w:color w:val="000000"/>
          <w:sz w:val="28"/>
        </w:rPr>
        <w:t>
      укрепление потенциала статистической системы Союза и совершенствование актов, входящих в право Союза, в сфере статистики. Обсуждение на заседаниях Консультативного комитета необходимости проведения и включения в планы действий по реализации настоящей Программы на очередной год мероприятий по укреплению статистического потенциала Союза и совершенствования актов, входящих в право Союза, в сфере статистики.</w:t>
      </w:r>
      <w:r>
        <w:br/>
      </w:r>
      <w:r>
        <w:rPr>
          <w:rFonts w:ascii="Times New Roman"/>
          <w:b w:val="false"/>
          <w:i w:val="false"/>
          <w:color w:val="000000"/>
          <w:sz w:val="28"/>
        </w:rPr>
        <w:t>
      Мероприятия по реализации настоящей Программы по всем основным направлениям представляют собой комплекс работ, взаимосвязанных по срокам выполнения, объемам и источникам финансирования, с указанием исполнителей и форм завершения и осуществляются в соответствии с планом мероприятий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12" w:id="8"/>
    <w:p>
      <w:pPr>
        <w:spacing w:after="0"/>
        <w:ind w:left="0"/>
        <w:jc w:val="left"/>
      </w:pPr>
      <w:r>
        <w:rPr>
          <w:rFonts w:ascii="Times New Roman"/>
          <w:b/>
          <w:i w:val="false"/>
          <w:color w:val="000000"/>
        </w:rPr>
        <w:t xml:space="preserve"> 
IV. Источники финансирования Программы</w:t>
      </w:r>
    </w:p>
    <w:bookmarkEnd w:id="8"/>
    <w:p>
      <w:pPr>
        <w:spacing w:after="0"/>
        <w:ind w:left="0"/>
        <w:jc w:val="both"/>
      </w:pPr>
      <w:r>
        <w:rPr>
          <w:rFonts w:ascii="Times New Roman"/>
          <w:b w:val="false"/>
          <w:i w:val="false"/>
          <w:color w:val="000000"/>
          <w:sz w:val="28"/>
        </w:rPr>
        <w:t>      Выполнение мероприятий настоящей Программы осуществляется в рамках бюджета Союза (в части средств, предусмотренных на финансирование деятельности Комиссии), а также в рамках бюджетов государств-членов (в части средств, направленных на финансирование деятельности уполномоченных органов).</w:t>
      </w:r>
    </w:p>
    <w:bookmarkStart w:name="z13" w:id="9"/>
    <w:p>
      <w:pPr>
        <w:spacing w:after="0"/>
        <w:ind w:left="0"/>
        <w:jc w:val="left"/>
      </w:pPr>
      <w:r>
        <w:rPr>
          <w:rFonts w:ascii="Times New Roman"/>
          <w:b/>
          <w:i w:val="false"/>
          <w:color w:val="000000"/>
        </w:rPr>
        <w:t xml:space="preserve"> 
V. Ожидаемые результаты Программы</w:t>
      </w:r>
    </w:p>
    <w:bookmarkEnd w:id="9"/>
    <w:p>
      <w:pPr>
        <w:spacing w:after="0"/>
        <w:ind w:left="0"/>
        <w:jc w:val="both"/>
      </w:pPr>
      <w:r>
        <w:rPr>
          <w:rFonts w:ascii="Times New Roman"/>
          <w:b w:val="false"/>
          <w:i w:val="false"/>
          <w:color w:val="000000"/>
          <w:sz w:val="28"/>
        </w:rPr>
        <w:t>      Ожидается, что в результате реализации настоящей Программы будет обеспечено развитие на основе современных принципов функционирования и международных стандартов в сфере статистики статистической системы Союза, обеспечивающей предоставление качественной статистической информации о социально-экономическом положении и развитии Союза.</w:t>
      </w:r>
      <w:r>
        <w:br/>
      </w:r>
      <w:r>
        <w:rPr>
          <w:rFonts w:ascii="Times New Roman"/>
          <w:b w:val="false"/>
          <w:i w:val="false"/>
          <w:color w:val="000000"/>
          <w:sz w:val="28"/>
        </w:rPr>
        <w:t>
      Этому будет способствовать достижение следующих конкретных результатов:</w:t>
      </w:r>
      <w:r>
        <w:br/>
      </w:r>
      <w:r>
        <w:rPr>
          <w:rFonts w:ascii="Times New Roman"/>
          <w:b w:val="false"/>
          <w:i w:val="false"/>
          <w:color w:val="000000"/>
          <w:sz w:val="28"/>
        </w:rPr>
        <w:t>
      применение новых версий международных статистических стандартов: Система национальных счетов 2008 года, Руководство по статистике государственных финансов 2014 года, шестое издание Руководства по платежному балансу и международной инвестиционной позиции, четвертое издание Эталонного определения ОЭСР для иностранных прямых инвестиций, Статистика международной торговли товарами: концепции и определения, 2010 год, и др.;</w:t>
      </w:r>
      <w:r>
        <w:br/>
      </w:r>
      <w:r>
        <w:rPr>
          <w:rFonts w:ascii="Times New Roman"/>
          <w:b w:val="false"/>
          <w:i w:val="false"/>
          <w:color w:val="000000"/>
          <w:sz w:val="28"/>
        </w:rPr>
        <w:t>
      повышение качества и международной сопоставимости официальной статистической информации Союза;</w:t>
      </w:r>
      <w:r>
        <w:br/>
      </w:r>
      <w:r>
        <w:rPr>
          <w:rFonts w:ascii="Times New Roman"/>
          <w:b w:val="false"/>
          <w:i w:val="false"/>
          <w:color w:val="000000"/>
          <w:sz w:val="28"/>
        </w:rPr>
        <w:t>
      создание системы классификаций Союза (видов экономической деятельности, продукции по видам экономической деятельности, секторов экономики и др.);</w:t>
      </w:r>
      <w:r>
        <w:br/>
      </w:r>
      <w:r>
        <w:rPr>
          <w:rFonts w:ascii="Times New Roman"/>
          <w:b w:val="false"/>
          <w:i w:val="false"/>
          <w:color w:val="000000"/>
          <w:sz w:val="28"/>
        </w:rPr>
        <w:t>
      разработка и внедрение методологии формирования официальной статистической информации Союза;</w:t>
      </w:r>
      <w:r>
        <w:br/>
      </w:r>
      <w:r>
        <w:rPr>
          <w:rFonts w:ascii="Times New Roman"/>
          <w:b w:val="false"/>
          <w:i w:val="false"/>
          <w:color w:val="000000"/>
          <w:sz w:val="28"/>
        </w:rPr>
        <w:t>
      внедрение новых статистических показателей для оценки интеграционных процессов в рамках Союза;</w:t>
      </w:r>
      <w:r>
        <w:br/>
      </w:r>
      <w:r>
        <w:rPr>
          <w:rFonts w:ascii="Times New Roman"/>
          <w:b w:val="false"/>
          <w:i w:val="false"/>
          <w:color w:val="000000"/>
          <w:sz w:val="28"/>
        </w:rPr>
        <w:t>
      использование национальных таблиц «Затраты-Выпуск» для изучения межотраслевых взаимосвязей государств-членов и выявления возможностей по наращиванию интеграционного потенциала Союза;</w:t>
      </w:r>
      <w:r>
        <w:br/>
      </w:r>
      <w:r>
        <w:rPr>
          <w:rFonts w:ascii="Times New Roman"/>
          <w:b w:val="false"/>
          <w:i w:val="false"/>
          <w:color w:val="000000"/>
          <w:sz w:val="28"/>
        </w:rPr>
        <w:t>
      создание эффективной системы сбора, обработки и распространения официальной статистической информации Союза;</w:t>
      </w:r>
      <w:r>
        <w:br/>
      </w:r>
      <w:r>
        <w:rPr>
          <w:rFonts w:ascii="Times New Roman"/>
          <w:b w:val="false"/>
          <w:i w:val="false"/>
          <w:color w:val="000000"/>
          <w:sz w:val="28"/>
        </w:rPr>
        <w:t>
      координация сроков проведения в государствах-членах переписей населения раунда 2020 года и согласование минимального набора сопоставимых показателей;</w:t>
      </w:r>
      <w:r>
        <w:br/>
      </w:r>
      <w:r>
        <w:rPr>
          <w:rFonts w:ascii="Times New Roman"/>
          <w:b w:val="false"/>
          <w:i w:val="false"/>
          <w:color w:val="000000"/>
          <w:sz w:val="28"/>
        </w:rPr>
        <w:t>
      укрепление потенциала статистической системы Союза и совершенствование актов, входящих в право Союза, в сфере статистики.</w:t>
      </w:r>
    </w:p>
    <w:bookmarkStart w:name="z14" w:id="10"/>
    <w:p>
      <w:pPr>
        <w:spacing w:after="0"/>
        <w:ind w:left="0"/>
        <w:jc w:val="left"/>
      </w:pPr>
      <w:r>
        <w:rPr>
          <w:rFonts w:ascii="Times New Roman"/>
          <w:b/>
          <w:i w:val="false"/>
          <w:color w:val="000000"/>
        </w:rPr>
        <w:t xml:space="preserve"> 
VI. Механизм реализации Программы</w:t>
      </w:r>
    </w:p>
    <w:bookmarkEnd w:id="10"/>
    <w:p>
      <w:pPr>
        <w:spacing w:after="0"/>
        <w:ind w:left="0"/>
        <w:jc w:val="both"/>
      </w:pPr>
      <w:r>
        <w:rPr>
          <w:rFonts w:ascii="Times New Roman"/>
          <w:b w:val="false"/>
          <w:i w:val="false"/>
          <w:color w:val="000000"/>
          <w:sz w:val="28"/>
        </w:rPr>
        <w:t>      Департамент Комиссии, ответственный за реализацию настоящей Программы:</w:t>
      </w:r>
      <w:r>
        <w:br/>
      </w:r>
      <w:r>
        <w:rPr>
          <w:rFonts w:ascii="Times New Roman"/>
          <w:b w:val="false"/>
          <w:i w:val="false"/>
          <w:color w:val="000000"/>
          <w:sz w:val="28"/>
        </w:rPr>
        <w:t>
      совместно с уполномоченными органами разрабатывает план действий на очередной год, который после обсуждения на заседании Консультативного комитета утверждается курирующим членом Коллегии Комиссии;</w:t>
      </w:r>
      <w:r>
        <w:br/>
      </w:r>
      <w:r>
        <w:rPr>
          <w:rFonts w:ascii="Times New Roman"/>
          <w:b w:val="false"/>
          <w:i w:val="false"/>
          <w:color w:val="000000"/>
          <w:sz w:val="28"/>
        </w:rPr>
        <w:t>
      осуществляет текущее управление и координацию работы и ежегодно готовит отчет о ходе выполнения настоящей Программы и представляет его для обсуждения на заседании Консультативного комитета.</w:t>
      </w:r>
      <w:r>
        <w:br/>
      </w:r>
      <w:r>
        <w:rPr>
          <w:rFonts w:ascii="Times New Roman"/>
          <w:b w:val="false"/>
          <w:i w:val="false"/>
          <w:color w:val="000000"/>
          <w:sz w:val="28"/>
        </w:rPr>
        <w:t>
      Контроль за реализацией настоящей Программы осуществляется Комиссией совместно с уполномоченными органами.</w:t>
      </w:r>
    </w:p>
    <w:bookmarkStart w:name="z15"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Программе развития интеграции </w:t>
      </w:r>
      <w:r>
        <w:br/>
      </w:r>
      <w:r>
        <w:rPr>
          <w:rFonts w:ascii="Times New Roman"/>
          <w:b w:val="false"/>
          <w:i w:val="false"/>
          <w:color w:val="000000"/>
          <w:sz w:val="28"/>
        </w:rPr>
        <w:t xml:space="preserve">
в сфере статистики        </w:t>
      </w:r>
      <w:r>
        <w:br/>
      </w:r>
      <w:r>
        <w:rPr>
          <w:rFonts w:ascii="Times New Roman"/>
          <w:b w:val="false"/>
          <w:i w:val="false"/>
          <w:color w:val="000000"/>
          <w:sz w:val="28"/>
        </w:rPr>
        <w:t>
Евразийского экономического союза</w:t>
      </w:r>
      <w:r>
        <w:br/>
      </w:r>
      <w:r>
        <w:rPr>
          <w:rFonts w:ascii="Times New Roman"/>
          <w:b w:val="false"/>
          <w:i w:val="false"/>
          <w:color w:val="000000"/>
          <w:sz w:val="28"/>
        </w:rPr>
        <w:t xml:space="preserve">
на 2016 – 2020 годы       </w:t>
      </w:r>
    </w:p>
    <w:bookmarkEnd w:id="11"/>
    <w:bookmarkStart w:name="z16" w:id="12"/>
    <w:p>
      <w:pPr>
        <w:spacing w:after="0"/>
        <w:ind w:left="0"/>
        <w:jc w:val="left"/>
      </w:pPr>
      <w:r>
        <w:rPr>
          <w:rFonts w:ascii="Times New Roman"/>
          <w:b/>
          <w:i w:val="false"/>
          <w:color w:val="000000"/>
        </w:rPr>
        <w:t xml:space="preserve"> 
П Л А Н</w:t>
      </w:r>
      <w:r>
        <w:br/>
      </w:r>
      <w:r>
        <w:rPr>
          <w:rFonts w:ascii="Times New Roman"/>
          <w:b/>
          <w:i w:val="false"/>
          <w:color w:val="000000"/>
        </w:rPr>
        <w:t>
мероприятий по реализации Программы развития интеграции в сфере</w:t>
      </w:r>
      <w:r>
        <w:br/>
      </w:r>
      <w:r>
        <w:rPr>
          <w:rFonts w:ascii="Times New Roman"/>
          <w:b/>
          <w:i w:val="false"/>
          <w:color w:val="000000"/>
        </w:rPr>
        <w:t>
статистики Евразийского экономического союза</w:t>
      </w:r>
      <w:r>
        <w:br/>
      </w:r>
      <w:r>
        <w:rPr>
          <w:rFonts w:ascii="Times New Roman"/>
          <w:b/>
          <w:i w:val="false"/>
          <w:color w:val="000000"/>
        </w:rPr>
        <w:t>
на 2016 – 2020 годы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5"/>
        <w:gridCol w:w="2143"/>
        <w:gridCol w:w="1875"/>
        <w:gridCol w:w="2467"/>
      </w:tblGrid>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r>
    </w:tbl>
    <w:tbl>
      <w:tblPr>
        <w:tblW w:w="0" w:type="auto"/>
        <w:tblCellSpacing w:w="0" w:type="auto"/>
        <w:tblBorders>
          <w:top w:val="none"/>
          <w:left w:val="none"/>
          <w:bottom w:val="none"/>
          <w:right w:val="none"/>
          <w:insideH w:val="none"/>
          <w:insideV w:val="none"/>
        </w:tblBorders>
      </w:tblPr>
      <w:tblGrid>
        <w:gridCol w:w="7104"/>
        <w:gridCol w:w="2829"/>
        <w:gridCol w:w="1686"/>
        <w:gridCol w:w="2381"/>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Внедрение новых версий международных статистических стандартов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Международные семинары, конференции и другие мероприятия по внедрению новых версий международных статистических стандартов</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международных семинаров и конференций по вопросам внедрения новых версий международных статистических стандартов: </w:t>
            </w:r>
          </w:p>
        </w:tc>
        <w:tc>
          <w:tcPr>
            <w:tcW w:w="28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(далее – Комиссия), государственные органы государств – членов Евразийского экономического союза (далее соответственно – государства-члены, Союз), включая центральные (национальные) банки, на которые возложены функции по формированию официальной статистической информации государств-членов Союза (далее  –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отчетов на официальном сайте Союза в информационно-телекоммуникационной сети «Интернет»</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финансовой статистике</w:t>
            </w:r>
          </w:p>
        </w:tc>
        <w:tc>
          <w:tcPr>
            <w:tcW w:w="0" w:type="auto"/>
            <w:vMerge/>
            <w:tcBorders>
              <w:top w:val="nil"/>
            </w:tcBorders>
          </w:tcP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 2018 год</w:t>
            </w:r>
          </w:p>
        </w:tc>
        <w:tc>
          <w:tcPr>
            <w:tcW w:w="0" w:type="auto"/>
            <w:vMerge/>
            <w:tcBorders>
              <w:top w:val="nil"/>
            </w:tcBorders>
          </w:tcP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социально-экономической статистике</w:t>
            </w:r>
          </w:p>
        </w:tc>
        <w:tc>
          <w:tcPr>
            <w:tcW w:w="0" w:type="auto"/>
            <w:vMerge/>
            <w:tcBorders>
              <w:top w:val="nil"/>
            </w:tcBorders>
          </w:tcP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 2019 год</w:t>
            </w:r>
          </w:p>
        </w:tc>
        <w:tc>
          <w:tcPr>
            <w:tcW w:w="0" w:type="auto"/>
            <w:vMerge/>
            <w:tcBorders>
              <w:top w:val="nil"/>
            </w:tcBorders>
          </w:tcP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статистике внешней и взаимной торговли</w:t>
            </w:r>
          </w:p>
        </w:tc>
        <w:tc>
          <w:tcPr>
            <w:tcW w:w="0" w:type="auto"/>
            <w:vMerge/>
            <w:tcBorders>
              <w:top w:val="nil"/>
            </w:tcBorders>
          </w:tcP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год</w:t>
            </w:r>
          </w:p>
        </w:tc>
        <w:tc>
          <w:tcPr>
            <w:tcW w:w="0" w:type="auto"/>
            <w:vMerge/>
            <w:tcBorders>
              <w:top w:val="nil"/>
            </w:tcBorders>
          </w:tcP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Участие в международных семинарах, конференциях и других мероприятиях по внедрению новых версий международных статистических стандартов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о командировках с предложениями по использованию полученной информации в рамках Союза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Международный стандарт «Система национальных счетов 2008 года» (далее – СНС-2008)</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Семинар по обмену опытом в части применения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Подготовка рекомендаций по применению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Оказание технической поддержки по стандарту: консультации, обмен опытом, тренинги </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Консультативного комитета по статистике при Коллегии Комиссии (далее – Комитет)</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плана гармонизации макроэкономических показателей на основе стандарта СНС-2008 в государствах-членах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Мониторинг выполнения плана гармонизации макроэкономических показателей на основе стандарта СНС-2008 в государствах-членах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2019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Консультационная поддержка государств-членов в разработке сателлитных счетов СНС-2008 </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Международный стандарт «Руководство по статистике</w:t>
            </w:r>
            <w:r>
              <w:br/>
            </w:r>
            <w:r>
              <w:rPr>
                <w:rFonts w:ascii="Times New Roman"/>
                <w:b w:val="false"/>
                <w:i w:val="false"/>
                <w:color w:val="000000"/>
                <w:sz w:val="20"/>
              </w:rPr>
              <w:t>
государственных финансов 2014 года»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Семинар по обмену опытом в части применения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Подготовка рекомендаций по применению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Оказание технической поддержки по стандарту: консультации, обмен опытом, тренинги </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Международный стандарт «Руководство по платежному балансу</w:t>
            </w:r>
            <w:r>
              <w:br/>
            </w:r>
            <w:r>
              <w:rPr>
                <w:rFonts w:ascii="Times New Roman"/>
                <w:b w:val="false"/>
                <w:i w:val="false"/>
                <w:color w:val="000000"/>
                <w:sz w:val="20"/>
              </w:rPr>
              <w:t>
и международной инвестиционной позиции» (шестое издание)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Семинар по обмену опытом в части применения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Подготовка рекомендаций по применению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Оказание технической поддержки по стандарту: 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Международный стандарт «Эталонное определение ОЭСР</w:t>
            </w:r>
            <w:r>
              <w:br/>
            </w:r>
            <w:r>
              <w:rPr>
                <w:rFonts w:ascii="Times New Roman"/>
                <w:b w:val="false"/>
                <w:i w:val="false"/>
                <w:color w:val="000000"/>
                <w:sz w:val="20"/>
              </w:rPr>
              <w:t>
для иностранных прямых инвестиций» (четвертое издание)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Семинар по обмену опытом в части применения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семинаре</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Подготовка рекомендаций по применению стандарта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Оказание технической поддержки по стандарту: 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Международный стандарт «Резолюция о статистике трудовой</w:t>
            </w:r>
            <w:r>
              <w:br/>
            </w:r>
            <w:r>
              <w:rPr>
                <w:rFonts w:ascii="Times New Roman"/>
                <w:b w:val="false"/>
                <w:i w:val="false"/>
                <w:color w:val="000000"/>
                <w:sz w:val="20"/>
              </w:rPr>
              <w:t>
деятельности, занятости и недоиспользования рабочей силы»</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Подготовка рекомендаций по применению стандарта в части формирования набора ключевых показателей для мониторинга состояния национальных рынков труда при проведении выборочных обследований рабочей силы в государствах-членах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уполномоченные органы </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Международный стандарт «Статистика международной торговли</w:t>
            </w:r>
            <w:r>
              <w:br/>
            </w:r>
            <w:r>
              <w:rPr>
                <w:rFonts w:ascii="Times New Roman"/>
                <w:b w:val="false"/>
                <w:i w:val="false"/>
                <w:color w:val="000000"/>
                <w:sz w:val="20"/>
              </w:rPr>
              <w:t>
товарами: концепции и определения, 2010 год»</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Подготовка проекта рекомендации Коллегии Комиссии по формированию уполномоченными органами интегрированных данных на основе увязки данных статистики внешней и взаимной торговли товарами с данными других отраслей статистики и данными бизнес-регистра (далее – интегрированные данные)</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Проведение работы, необходимой для формирования в государствах-членах интегрированных данных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2018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нормативных правовых актов (при необходимости), распространение интегрированных данных</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Подготовка проекта рекомендации Коллегии Комиссии по применению уполномоченными органами комплексного подхода к сбору данных статистики внешней и взаимной торговли товарами государств-членов, в том числе с использованием административных источников (далее – комплексный подход)</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Проведение работы, направленной на внедрение в практику ведения статистики внешней и взаимной торговли товарами государств-членов комплексного подхода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 2019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нормативных правовых актов (при необходимости), практическое внедрение комплексного подхода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Разработка методологии ведения уполномоченными органами таможенной статистики внешней торговли товарами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Разработка методологии ведения уполномоченными органами статистики взаимной торговли товарами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Внесение изменений в перечень статистических показателей официальной статистической информации, предоставляемой Евразийской экономической комиссии уполномоченными органами государств – членов Евразийского экономического союза, и форматы предоставления официальной статистической информации Евразийской экономической комиссии уполномоченными органами государств – членов Евразийского экономического союза в части включения интегрированных данных </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Утверждение Программы статистических работ на 2020 год (планируется формирование интегрированных данных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Коллегии Комиссии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Координация взаимодействия уполномоченных органов в сфере статистики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Экономическая и социально-демографическая статистика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Оценка степени гармонизации методологий расчета основных социально-экономических показателей государств-членов с международными рекомендациями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Анализ методологической практики государств-членов по разделам перечня статистических показателей официальной статистической информации, предоставляемой Евразийской экономической комиссии уполномоченными органами государств – членов Евразийского экономического союза (2–4 раздела в год)</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аналитических обзоров на официальном сайте Союза в информационно-телекоммуникационной сети «Интернет»</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Адаптация статистических показателей, характеризующих уровни профессионального образования в государствах-членах, к ступеням образования в соответствии с Международной стандартной классификацией образования, принятой на 36-й сессии Генеральной конференции ЮНЕСКО (ноябрь, 2011 г.)</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Разработка рекомендаций по сближению национальных методологий на основе единых международных стандартов в целях повышения сопоставимости статистических данных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Финансовая статистика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Дальнейшая гармонизация и развитие системы показателей денежно-кредитной статистики:</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документов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Дальнейшая гармонизация и развитие системы показателей статистики государственных финансов:</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документов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Дальнейшая гармонизация и развитие системы показателей статистики внешнего сектора:</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документов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Дальнейшая гармонизация и развитие системы показателей статистики субъектов финансового сектора:</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документов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Статистика внешней и взаимной торговли товарами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Проведение на ежегодной основе двусторонних встреч экспертов уполномоченных органов по сопоставлению данных статистики взаимной торговли товарами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протоколы двусторонних встреч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Создание банка данных лучших практик в области обработки и распространения данных статистики внешней и взаимной торговли товарами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Создание системы классификаций Союза, гармонизированных</w:t>
            </w:r>
            <w:r>
              <w:br/>
            </w:r>
            <w:r>
              <w:rPr>
                <w:rFonts w:ascii="Times New Roman"/>
                <w:b w:val="false"/>
                <w:i w:val="false"/>
                <w:color w:val="000000"/>
                <w:sz w:val="20"/>
              </w:rPr>
              <w:t>
с национальными и международными классификациями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Классификация видов экономической деятельности (далее – КВЭД)</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Внедрение КВЭД на базе NACE Rev.2 в практику работы Комиссии для получения сводных итогов по Союзу</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Актуализация КВЭД на базе NACE Rev.2</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Классификация продукции по видам экономической деятельности</w:t>
            </w:r>
            <w:r>
              <w:br/>
            </w:r>
            <w:r>
              <w:rPr>
                <w:rFonts w:ascii="Times New Roman"/>
                <w:b w:val="false"/>
                <w:i w:val="false"/>
                <w:color w:val="000000"/>
                <w:sz w:val="20"/>
              </w:rPr>
              <w:t>
(далее – КП ВЭД)</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Подготовка рекомендаций по применению КП ВЭД на базе CPA 2008 в практике работы Комиссии для получения сводных итогов по Союзу</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Актуализация КП ВЭД на базе CPA 2008</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Классификация институциональных секторов экономики (далее – КИСЭ)</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Подготовка методологических документов с целью расширения применения КИСЭ и соответствующих национальных классификаций</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Расширение применения КИСЭ и соответствующих национальных классификаций: 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Согласование переходных ключей между единой Товарной номенклатурой внешнеэкономической деятельности Евразийского экономического союза (далее – ТН ВЭД ЕАЭС) и другими международными классификациями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Согласование переходных ключей между ТН ВЭД ЕАЭС и другими международными классификациями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Другие классификации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Проведение работ по другим классификациям </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Коллегии Комиссии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Разработка и внедрение методологии формирования</w:t>
            </w:r>
            <w:r>
              <w:br/>
            </w:r>
            <w:r>
              <w:rPr>
                <w:rFonts w:ascii="Times New Roman"/>
                <w:b w:val="false"/>
                <w:i w:val="false"/>
                <w:color w:val="000000"/>
                <w:sz w:val="20"/>
              </w:rPr>
              <w:t>
официальной статистической информации Союза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Разработка и согласование с уполномоченными органами методик формирования статистических показателей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Разработка методики расчета индексов средних цен и физического объема внешней и взаимной торговли товарами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Разработка методики формирования статистики внешней и взаимной торговли товарами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Развитие системы статистических показателей</w:t>
            </w:r>
            <w:r>
              <w:br/>
            </w:r>
            <w:r>
              <w:rPr>
                <w:rFonts w:ascii="Times New Roman"/>
                <w:b w:val="false"/>
                <w:i w:val="false"/>
                <w:color w:val="000000"/>
                <w:sz w:val="20"/>
              </w:rPr>
              <w:t>
для оценки интеграционных процессов в рамках Союза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Определение статистических показателей для оценки интеграционных эффектов и влияния интеграционного фактора на экономическое развитие государств-членов, разработка методологии их расчета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Анализ международного опыта и практики статистического измерения процессов приграничного и межрегионального взаимодействия и рекомендации по их применению в государствах-членах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Подготовка рекомендации по применению стандарта СНС-2008 в части таблиц «Затраты-Выпуск»</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Проведение национальными статистическими службами государств-членов мероприятий по совершенствованию национальных таблиц «Затраты-Выпуск»</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2019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национальных статистических служб государств-членов (при необходимости)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Разработка усовершенствованных национальных таблиц «Затраты-Выпуск» в целях их использования для изучения межотраслевых взаимосвязей государств-членов и выявления возможностей по наращиванию интеграционного потенциала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 таблицы «Затраты-Выпуск»</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Внедрение новых методов и технологий в сфере статистики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Совершенствование и развитие программных средств автоматизации процессов сбора, накопления, систематизации, обработки и анализа официальной статистической информации Союза:</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 развитию подсистемы «Статистика» интегрированной информационной системы Союза (далее – интегрированная система)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Развитие статистического инструментария визуализации данных (инфографика, интерактивные диаграммы, видеоролики):</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 развитию интегрированной системы</w:t>
            </w:r>
            <w:r>
              <w:br/>
            </w:r>
            <w:r>
              <w:rPr>
                <w:rFonts w:ascii="Times New Roman"/>
                <w:b w:val="false"/>
                <w:i w:val="false"/>
                <w:color w:val="000000"/>
                <w:sz w:val="20"/>
              </w:rPr>
              <w:t>
в части совершенствования способов визуализации и представления статистических данных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Совершенствование программных средств сбора и обработки данных, в том числе на основе применения стандарта обмена данными и метаданными (далее – SDMX) для обмена информацией по финансовой статистике с государственными органами государств-членов:</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 развитию подсистемы «Статистика» интегрированной системы в части применения стандарта SDMX для обмена данными и метаданными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Утверждение Программы статистических работ на 2019 год (планируется формирование официальной статистической информации Союза по внешней и взаимной торговле товарами на дискретной основе)</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Развитие подсистемы «Статистика» интегрированной системы в части обеспечения расчетов индексов средних цен и физического объема внешней и взаимной торговли товарами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 2019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 средних цен и физического объема внешней и взаимной торговли товарами Союза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Подготовка к национальным переписям населения раунда 2020 года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Разработка модельного блока вопросов по трудовой деятельности и миграции для включения в переписные листы государств-членов</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Коллегии Комиссии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Проведение совещаний по вопросам подготовки к переписям населения в государствах-членах раунда 2020 года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2019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протоколы совещаний</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Участие в международных мероприятиях по вопросам переписей населения в государствах-членах раунда 2020 года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о командировках с предложениями по использованию полученной информации в рамках Союза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Укрепление потенциала статистической системы Союза</w:t>
            </w:r>
            <w:r>
              <w:br/>
            </w:r>
            <w:r>
              <w:rPr>
                <w:rFonts w:ascii="Times New Roman"/>
                <w:b w:val="false"/>
                <w:i w:val="false"/>
                <w:color w:val="000000"/>
                <w:sz w:val="20"/>
              </w:rPr>
              <w:t>
и совершенствование актов, входящих в право Союза, в сфере статистики</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Подготовка предложений по совершенствованию актов, входящих в право Союза, в сфере статистики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Разработка стратегии по распространению статистических данных: консультации, обмен опытом, подготовка рекомендаций</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Разработка предложений и рекомендаций по повышению потенциала статистической системы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2017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Повышение потенциала статистической системы Союза: 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Разработка и реализация проекта «Open Data»:</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 обмен опытом, тренинги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реализации проекта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требований к интегрированной системе в части реализации проекта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Подготовка предложений по развитию и содержательному наполнению информационного портала Союза в части распространения статистических данных: </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 содержательному наполнению информационного портала Союза</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предложений по развитию информационного портала Союза в части представления официальных статистических данных</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Подготовка предложений по развитию информационного портала Союза в целях популяризации статистики через социальные сети:</w:t>
            </w:r>
          </w:p>
        </w:tc>
        <w:tc>
          <w:tcPr>
            <w:tcW w:w="28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подходов к популяризации статистики через социальные сети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r>
        <w:trPr>
          <w:trHeight w:val="30" w:hRule="atLeast"/>
        </w:trPr>
        <w:tc>
          <w:tcPr>
            <w:tcW w:w="7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требований к интегрированной системе в целях популяризации статистики через социальные сети</w:t>
            </w:r>
          </w:p>
        </w:tc>
        <w:tc>
          <w:tcPr>
            <w:tcW w:w="2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уполномоченные органы</w:t>
            </w:r>
          </w:p>
        </w:tc>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2020 годы</w:t>
            </w:r>
          </w:p>
        </w:tc>
        <w:tc>
          <w:tcPr>
            <w:tcW w:w="2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по итогам рассмотрения на заседании Комитета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