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492c4" w14:textId="83492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вопросах, связанных с заключением трудового договора (контракта), его продлением и основаниями для его расторжения в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9 августа 2016 года № 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Договора о Евразийском экономическом союзе от 29 мая 2014 года,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заключения трудового договора (контракта), его продления и оснований для его расторжения в Евразийской экономической комиссии, утвержденных Решением Совета Евразийской экономической комиссии от 12 ноября 2014 г. № 99,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срочный трудовой договор (контракт) с должностным лицом включается условие о выплате должностному лицу выходного пособия в размере 3 должностных окладов с учетом повышающего коэффициента в случае досрочного расторжения с ним срочного трудового договора (контракта) по соглашению сторон».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Председателю Коллегии Евразийской экономической комиссии Саркисяну Т.С.: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организовать работу по внесению изменений в трудовые договоры (контракты) с должностными лицами, заключенные до даты вступления настоящего Решения в силу;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начать переговоры с соответствующими должностными лицами о досрочном расторжении с ними срочных трудовых договоров (контрактов) по соглашению сторон с учетом пункта 1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по истечении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календарных дней с даты его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00"/>
        <w:gridCol w:w="2800"/>
        <w:gridCol w:w="2800"/>
        <w:gridCol w:w="2800"/>
        <w:gridCol w:w="2800"/>
      </w:tblGrid>
      <w:tr>
        <w:trPr>
          <w:trHeight w:val="30" w:hRule="atLeast"/>
        </w:trPr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Армения
В. Габриелян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Беларусь
В. Матюшевский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Б. Сагинтаев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
О. Панкратов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Федерации
И. Шувалов 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