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632a" w14:textId="f4c6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компонентов, предназначенных для установки на транспортные средства, использующие природный газ в качестве моторного топлива, а также в некоторые решения Евразийской экономической комиссии и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11 июля 2016 года №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02.09.2016 -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решения Евразийской экономической комиссии и Высшего Евразийского экономического совета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 сентября 2016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г. № 52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г. № 52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г. № 52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г. № 52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Евразийской экономической комиссии и Высшего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совета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перечне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апреля 2016 г. № 36: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8481 10 990 9 ТН ВЭД ЕАЭС заменить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10 990 2</w:t>
            </w:r>
          </w:p>
        </w:tc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8481 10 990 8</w:t>
            </w:r>
          </w:p>
        </w:tc>
        <w:tc>
          <w:tcPr>
            <w:tcW w:w="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8481 30 990 9 ТН ВЭД ЕАЭС заменить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30 990 2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8481 30 990 8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8481 80 990 8 ТН ВЭД ЕАЭС заменить позициями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80 990 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предназначенная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прочая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перечне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16: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позиции с кодами 3926 90 970 6, 3926 90 970 8 и 3926 90 970 9 ТН ВЭД ЕАЭС заменить позициями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"3926 90 970 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природного газа, рассчитанные на рабочее давление 20 МПа или более, 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авиационных двигателей и/или гражданских воздушных судов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8481 10 990 9 ТН ВЭД ЕАЭС заменить позициями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10 990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8481 10 990 8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8481 30 990 9 ТН ВЭД ЕАЭС заменить позициями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30 990 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8481 30 990 8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позицию с кодом 8481 80 990 8 ТН ВЭД ЕАЭС заменить позициями следующего содержания: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80 990 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 установки на транспортные средства, использующие природный газ в качестве моторного топлива5)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перечне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г. № 59: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3926 90 970 9 ТН ВЭД ЕАЭС заменить позициями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3926 90 970 4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природного газа, рассчитанные на рабочее давление 20 МПа или более, 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5****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3926 90 970 7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8481 80 990 8 заменить позициями следующего содержания: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"8481 80 990 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 установки на транспортные средства, использующие природный газ в качестве моторного топлива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5*****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8481 80 990 7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сносками четвертой и пятой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 С 2 сентября 2016 г. по 31 декабря 2016 г. включительно применяется ставка ввозной таможенной пошлины Единого таможенного тарифа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С 2 сентября 2016 г. по 31 декабря 2020 г. включительно применяется ставка ввозной таможенной пошлины Единого таможенного тарифа Евразийского экономического союза.".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