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ce7e" w14:textId="f42c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детализированном плане на 2016 год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11 июля 2016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19 «О плане мероприятий по реализации Основных направлений развития механизма «единого окна» в системе регулирования внешнеэкономической деятельности»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детализированный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2016 год по выполнению плана мероприятий по реализации Основных направлений развития механизма «единого окна» в системе регулирования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его официального опубликования.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2016 г. № 65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ДЕТАЛИЗИРОВАННЫЙ ПЛАН НА 2016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выполнению плана мероприятий по реализации Основных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направлений развития механизма «единого окна» в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регулирования внешнеэкономической деятельности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2"/>
        <w:gridCol w:w="1930"/>
        <w:gridCol w:w="1953"/>
        <w:gridCol w:w="2249"/>
        <w:gridCol w:w="3146"/>
      </w:tblGrid>
      <w:tr>
        <w:trPr>
          <w:trHeight w:val="60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перечня мероприятий*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результат</w:t>
            </w:r>
          </w:p>
        </w:tc>
      </w:tr>
      <w:tr>
        <w:trPr>
          <w:trHeight w:val="27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национальных механизмов «единого окна»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Сравнение терминов, используемых в описании механизма «единого окна» в законодательстве государств-членов и международной практике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Евразийская экономическая комиссия (далее – Комиссия), государства – члены Евразийского экономического союза (далее соответственно – государства-члены, Союз)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справочно-информационная таблица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Проведение анализа состояния развития национальных механизмов «единого окна»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разработанной методикой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Подготовка и представление в Комиссию итоговых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результатам анализа состояния развития национальных механизмов «единого окна», проведенного в государствах-членах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Методикой оценки состояния развития национальных механизмов «единого окна», утвержденной Решением Коллегии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сентября 2015 г. № 123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Методика)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апрель**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итоговые отчеты государств-членов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Проведение оценки состояния развития национальных механизмов «единого окна»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пунктом 20 Методики на основании итоговых отчетов, представленных государствами-членами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(пункт 1.2.1 настоящего плана)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(учитывается при подготовке заключений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каждому государству-члену)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Сбор и обобщение результатов оценки состояния развития национальных механизмов «единого окна». Разработка заключений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каждому государству-члену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оптимизации государственных процедур и бизнес-процессов, связанных с внешнеэкономической деятельностью, а также по развитию национальных механизмов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Разработка заключений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каждому государству-члену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рекомендациями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дальнейшему развитию национальных механизмов «единого окна» на основании итоговых отчетов, представленных государствами-членами (пункт 1.2.1 настоящего плана), и отчета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(пункт 1.2.2 настоящего плана)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Подготовка доклада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оценке состояния развития национальных механизмов «единого окна» с целью информирования Евразийского межправительственного совета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Евразийского межправительственного совета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Разработка и утверждение детального описания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архитектуры эталонной модели национального механизма «единого окна», перечня государственных процедур и услуг, охватываемых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этой эталонной моделью, с учетом наднационального сегмента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 Разработка технического задания на проведение научно-исследовательской работы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теме «Разработка описания функционала, архитектуры,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интерактивной презентации демонстрационного макета эталонной модели национального механизма «единого окна» в системе регулирования внешнеэкономической деятельности»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май**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задание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Разработка и согласование детального описания функций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архитектуры эталонной модели национального механизма «единого окна», 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органа Союза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Коллегии Комиссии 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Создание интерактивной презентации эталонной модели национального механизма «единого окна»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ее функциональным описанием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презентация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1.4.4. Утверждение эталонной модели национального механизма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решения Высшего Евразийского экономического совета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Разработка, внедрение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оптимизация национальных механизмов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1.5.1. Разработка или доработка концепций развития национальных механизмов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1.5.2. Подготовка или актуализация планов мероприятий («дорожных карт») по созданию национальных механизмов «единого окна»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актов органов Союза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1.5.3. Реализация пилотных проектов, относящихся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элементам национального механизма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1.5.4. Проведение анализа уровня развития электронного декларирования товаров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государствах-членах, подготовка заключения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анализа (учитывается при подготовке типовой концепции)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1.5.5. Проведение анализа нормативных правовых актов государств-членов и международной практики в части, касающейся получения допуска к осуществлению международных перевозок автомобильным транспортом, подготовка заключения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анализа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1.5.6. Проведение анализа уровня развития электронной коммерции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государствах-членах, подготовка заключения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результатам анализа (учитывается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подготовке приоритетных направлений сближения)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1.5.7. Анализ нормативных правовых актов государств-членов, регламентирующих 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предъявлению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кредитную организацию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осуществлении оплаты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внешнеторговому контракту, подготовка заключения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анализа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Сближение подходов по развитию национальных механизмов «единого окна»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Определение приоритетных направлений сближения подходов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национальных механизмов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Определение приоритетных направлений сближения подходов по развитию электронной коммерции в государствах-членах на основании заключения, подготовленного по итогам проведенного анализа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(пункт 1.5.6 настоящего плана)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ходе работ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приоритетных направлений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Взаимное признание электронных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осуществления внешнеэкономической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Анализ документов и сведений, необходимых для осуществления внешнеэкономической деятельности,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оценка необходимости внесения изменений в акты, входящие в право Союза, и законодательство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с целью унификации и гармонизации сведений из документов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Подготовка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результатам анализа, проведенного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Методическими подходами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анализу документов и сведений, необходимых для осуществления внешнеэкономической деятельности, оценки степени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возможности унификации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гармонизации сведений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указанных документов, а также оценки возможности оформления электронных документов,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утвержденными Решением Коллегии 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2015 г. № 151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май**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отчет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Унификация и гармонизация сведений из документов, необходимых для осуществления внешнеэкономической деятельности,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содержащихся в электронных документах, оформляемых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Союза, в целях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взаимного признания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 Формирование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гармонизации сведений, необходимых для осуществления внешнеэкономической деятельности, в рамках развития модели данных Союза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акта органа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3.2.2. Подготовка предложений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гармонизации сведений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документов, необходимых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подачи декларации на товары,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отдельных таможенных процедур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акта органа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3.2.3. Разработка унифицированных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электронному виду документов (электронным документам),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структурам и форматам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электронном виде, применяемых и взаимно признаваемых в государствах-членах, для выборочной процедуры B2G, установленной перечнем приоритетных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унификации процедур взаимодействия заинтересованных лиц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уполномоченными организациями государств – членов Евразийского экономического союза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национальных механизмов «единого окна»,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утвержденным Решением Коллегии 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г. № 171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(далее – перечень), отдельно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каждому блоку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актов органов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Переход на оформление уполномоченными органами государств-членов и использование электронных документов, необходимых для осуществления внешнеэкономической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3.3.1. Закрепление в актах, входящих в право Союза, положений об утверждении формата и структур электронных документов, необходимых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внешнеэкономической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международного договора, проекты актов органов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3.3.2. Определение порядка координации согласования проектов актов, входящих в право Союза, связанных с оформлением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использованием документов, необходимых для осуществления внешнеэкономической деятельности, оказывающих влияние на развитие национальных механизмов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январь**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органа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3.3.3. Актуализация нормативных правовых актов государств-членов, связанных с оформлением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использованием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лицензии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экспорт и (или) импорт отдельных видов товаров, в целях создания условий для перехода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электронный документооборот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государств-членов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3.3.4. Подготовка перечня нормативных правовых актов государств-членов, связанных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оформлением и использованием документов, необходимых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подачи декларации на товары,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необходимо внести изменения, позволяющие создать условия для перехода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электронный документооборот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акта органа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Использование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документов,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внешнеэкономической деятельности на территории Союза, выданных уполномоченными органами государств, не являющихся государствами-членами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3.4.1. Подготовка предложений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использованию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сведений, необходимых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внешнеэкономической деятельности на территории Союза, выданных уполномоченными органами государств, не являющихся государствами-членами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 свод предложений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Обеспечение уникальной идентификации субъектов внешнеэкономической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3.5.1. Разработка и согласование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государствами-членами предложений по созданию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системы идентификации участников внешнеэкономической деятельности на таможенной территории Союза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 свод предложений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Унификация процедур взаимодействия заинтересованных лиц и государственных 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национальных механизмов «единого окна» (B2G)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 Регламентация порядка направления и получения сообщений (запросов) в процессе информационного взаимодействия в рамках унифицируемых процедур B2G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акта органа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4.1.2. Разработка рекомендаций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предоставлению услуг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уполномоченными организациями для выборочной процедуры B2G, установленной перечнем, отдельно по каждому блоку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акта органа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Оптимизация процедур межведомственного информационного взаимодействия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национальных механизмов «единого окна» (G2G)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Подготовка рекомендаций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порядку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получения сообщений (запросов) в процессе информационного взаимодействия в рамках процедур G2G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акта Коллегии Комиссии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Оптимизация и реализация общих процессов в рамках Союза, задействованных в обеспечении функционирования национальных механизмов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4.3.1. Регламентация общих процессов в рамках Союза, задействованных в обеспечении функционирования национальных механизмов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4.3.2. Реализация общих процессов в рамках Союза, задействованных в обеспечении функционирования национальных механизмов «единого окна»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интеграционном сегменте Комиссии интегрированной информационной системы Союза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 техническая документация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4.3.3. Реализация общих процессов в рамках Союза, задействованных в обеспечении функционирования национальных механизмов «единого окна»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национальных сегментах государств-членов интегрированной информационной системы Союза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 техническая документация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Упрощение процедур использования национальных механизмов «единого окна» заинтересованными лицами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4.4.1. Анализ бизнес-процессов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процедур взаимодействия между хозяйствующими субъектами (В2В), возникающих при электронном декларировании товаров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4.4.2. Разработка предложений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формированию каталога унифицированных процедур B2G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электронном виде с целью обеспечения равных условий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заинтересованных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при получении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использовании информации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унифицированных процедурах B2G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каталога, отчет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Формирование и развитие единой системы нормативно-справочной информации Союза, необходимой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 функционирования национальных механизмов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4.5.1. Формирование справочников и классификаторов для включения в состав единой системы нормативно-справочной информации Союза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 понятийного аппарата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Разработка глоссария терминов, используемых при реализации Основных направлений развития механизма «единого окна» в системе регулирования внешнеэкономической деятельности, утвержденных Решением Высшего Евразийского экономического совета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2014 г. № 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Основные направления)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органа Союза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Ведение (актуализация) глоссария терминов, используемых при реализации Основных направлений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Сравнительный анализ терминов, используемых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направлению деятельности тематических блоков рабочей группы, созданной Решением Коллегии 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сентября 2015 г. № 124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рабочая группа)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 Подготовка предложений для включения в глоссарий терминов с учетом результатов проведенного сравнительного анализа, указанного в пункте 5.2.1 настоящего плана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глоссарий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Организационный механизм, обеспечивающий реализацию плана мероприятий (механизм управления)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Определение государствами-членами уполномоченных органов, ответственных за реализацию Основных направлений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государство-член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правительства государства-члена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Создание государствами-членами координирующих (совещательных) органов, уполномоченных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плана мероприятий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реализации Основных направлений развития механизма «единого окна» в системе регулирования внешнеэкономической деятельности, утвержденного Решением Высшего Евразийского экономического совета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г. № 19 (далее – план мероприятий), и настоящего плана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государство-член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правительства государства-члена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 Совершенствование организационной структуры механизма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6.3.1. Разработка и утверждение регламента работы рабочей группы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рабочей группы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6.3.2. Актуализация положения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организационной структуре механизма, обеспечивающего выполнение плана мероприятий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Коллегии Комиссии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6.3.3. Актуализация состава рабочей группы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Коллегии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Организационные вопросы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Популяризация механизма «единого окна»: работа со СМИ, организация открытых дискуссий, семинаров, 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 Основных направлений и плана мероприятий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7.1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конференций, подготовка статей, выпуск сборников, брошюр, справочников 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7.1.1. Проведение международной конференции по актуальным вопросам развития электронного декларирования в рамках механизма «единого окна»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конференции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Подготовка и публикация отчетов о проделанной работе по реализации Основных направлений и плана мероприятий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7.2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опубликование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сайте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информационно-телекоммуникационной сети «Интернет» (далее – сеть «Интернет»)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7.2.1. Подготовка и публикация отчета об исполнении детализированного 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2015 год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опубликование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сайте Комиссии в сети «Интернет»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7.2.2. Создание на портале Союза в сети «Интернет» выделенного тематического информационного ресурса по вопросам реализации Основных направлений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тематический раздел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Союза в сети «Интернет»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 Организация заседаний рабочей группы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7.3.1. Заседание рабочей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полном составе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заседаний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7.3.2. Заседания рабочей группы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координационного совета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заседаний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7.3.3. Заседания рабочей группы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отдельных тематических блоков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заседаний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7.4. Подготовка планов работ тематических блоков рабочей группы на 2016 год с учетом перечня работ (приложение к Положению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организационной структуре механизма, обеспечивающего выполнение плана мероприятий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реализации Основных направлений развития механизма «единого окна» в системе регулирования внешнеэкономической деятельности, утвержденному Решением Коллегии 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г. № 124)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планы работ тематических блоков 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7.5. Подготовка проекта детализированного плана на 2017 год по выполнению плана мероприятий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Коллегии Комиссии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Указывается пункт перечня мероприятий (раздел XII)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Указывается фактический срок исполнения мероприятий, которые учитываются при проведении мониторинга и контроля исполнения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