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9c9f" w14:textId="dfb9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товаров, работ, услуг,размещаемых Евразийской экономической комиссией у единственного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октября 2016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размещаемых Евразийской экономической комиссией у единственного поставщика, утвержденный Решением Совета Евразийской экономической комиссии от 24 августа 2012 г. № 69,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Проведение научно-исследовательских работ и предоставление консультационных услуг международными организациями, созданными в соответствии с международными договорами, участниками которых являются все государства – члены Евразийского экономического союза, и обладающими статусом специализированного учреждения Организации Объединенных Наций».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 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  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33"/>
        <w:gridCol w:w="3033"/>
        <w:gridCol w:w="1865"/>
        <w:gridCol w:w="3034"/>
        <w:gridCol w:w="3035"/>
      </w:tblGrid>
      <w:tr>
        <w:trPr>
          <w:trHeight w:val="30" w:hRule="atLeast"/>
        </w:trPr>
        <w:tc>
          <w:tcPr>
            <w:tcW w:w="3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3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3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3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30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1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А.Мамин
</w:t>
            </w:r>
          </w:p>
        </w:tc>
        <w:tc>
          <w:tcPr>
            <w:tcW w:w="3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3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