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f30be" w14:textId="fdf30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выработке предложений по формированию цифрового пространства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17 марта 2016 года № 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Договора о Евразийском экономическом союзе от 29 мая 2014 года и в целях создания условий для устойчивого развития экономик государств – членов Евразийского экономического союза в интересах повышения жизненного уровня их населения, исходя из стремления к формированию в рамках Союза единого рынка товаров, услуг, капитала и трудовых ресурсов без изъятий и ограничений, к всесторонней модернизации и кооперации: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Коллегии Евразийской экономической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создать рабочую группу из представителей органов исполнительной власти государств – членов Евразийского экономического союза (далее – государства-члены), уполномоченных организаций государств-членов, бизнес-сообществ и Евразийской экономической комиссии для выработки предложений по формированию цифрового пространства Евразийского экономического союза (далее – предложения) под руководством члена Коллегии (Министра) по внутренним рынкам, информатизации, информационно-коммуникационным технологиям Минасян К.А.;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представить до 1 декабря 2016 года на рассмотрение Совета Евразийской экономической комиссии предложения, сформированные рабочей группой.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Просить правительства государств-членов в 15-дневный срок представить в Евразийскую экономическую комиссию кандидатуры представителей заинтересованных органов исполнительной власти на уровне заместителей руководителей и экспертов для включения в состав указанной в пункте 1 настоящего распоряжения рабочей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распоряжение вступает в силу с даты его опубликования на официальном сайте Евразийского экономического союза в информационно-телекоммуникационной сети «Интернет».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 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642"/>
        <w:gridCol w:w="3089"/>
        <w:gridCol w:w="2642"/>
        <w:gridCol w:w="2941"/>
        <w:gridCol w:w="2686"/>
      </w:tblGrid>
      <w:tr>
        <w:trPr>
          <w:trHeight w:val="675" w:hRule="atLeast"/>
        </w:trPr>
        <w:tc>
          <w:tcPr>
            <w:tcW w:w="2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3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2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2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75" w:hRule="atLeast"/>
        </w:trPr>
        <w:tc>
          <w:tcPr>
            <w:tcW w:w="2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Габриелян</w:t>
            </w:r>
          </w:p>
        </w:tc>
        <w:tc>
          <w:tcPr>
            <w:tcW w:w="3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Матюшевский</w:t>
            </w:r>
          </w:p>
        </w:tc>
        <w:tc>
          <w:tcPr>
            <w:tcW w:w="2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2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Панкратов</w:t>
            </w:r>
          </w:p>
        </w:tc>
        <w:tc>
          <w:tcPr>
            <w:tcW w:w="2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