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ddd62" w14:textId="4bdd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Общих требований к системе качества фармацевтических инспекторатов государств -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3 ноября 2016 года № 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обращения лекарственных средств в рамках Евразийского экономического союза от 23 декабря 2014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95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108 «О реализации Соглашения о единых принципах и правилах обращения лекарственных средств в рамках Евразийского экономического союза» Совет Евразийской экономической комиссии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Общие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системе качества фармацевтических инспекторатов государств – членов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Уполномоченным органам (уполномоченным организациям) государств – членов Евразийского экономического союза обеспечить приведение систем качества фармацевтических инспекторатов государств – членов Евразийского экономического союза в соответствие с Общими требованиями, утвержденными настоящим Решением, до 1 июля 2016 г. и проинформировать об этом Евразийскую экономическую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>, подписанного 2 декабря 2015 года, о присоединении Республики Армения к Соглашению о единых принципах и правилах обращения лекарственных средств в рамках Евразийского экономического союза от 23 декабря 2014 года, но не ранее чем по истечении 10 календарных дней с даты официального опубликования настоящего Решения.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599"/>
        <w:gridCol w:w="2599"/>
        <w:gridCol w:w="3601"/>
        <w:gridCol w:w="2600"/>
        <w:gridCol w:w="2601"/>
      </w:tblGrid>
      <w:tr>
        <w:trPr>
          <w:trHeight w:val="30" w:hRule="atLeast"/>
        </w:trPr>
        <w:tc>
          <w:tcPr>
            <w:tcW w:w="2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Армения
</w:t>
            </w:r>
          </w:p>
        </w:tc>
        <w:tc>
          <w:tcPr>
            <w:tcW w:w="2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3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2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  <w:tr>
        <w:trPr>
          <w:trHeight w:val="30" w:hRule="atLeast"/>
        </w:trPr>
        <w:tc>
          <w:tcPr>
            <w:tcW w:w="2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Габриелян
</w:t>
            </w:r>
          </w:p>
        </w:tc>
        <w:tc>
          <w:tcPr>
            <w:tcW w:w="2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Матюшевский
</w:t>
            </w:r>
          </w:p>
        </w:tc>
        <w:tc>
          <w:tcPr>
            <w:tcW w:w="3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А. Мамин
</w:t>
            </w:r>
          </w:p>
        </w:tc>
        <w:tc>
          <w:tcPr>
            <w:tcW w:w="2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О. Панкратов
</w:t>
            </w:r>
          </w:p>
        </w:tc>
        <w:tc>
          <w:tcPr>
            <w:tcW w:w="2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Шувалов 
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ноября 2016 г. № 82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ТРЕБОВАНИЯ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
к системе качества фармацевтических инспекторатов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 – членов Евразийского экономического союза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Общие требования устанавливают единый подход к разработке и внедрению системы качества в деятельность фармацевтических инспекторатов государств – членов Евразийского экономического союза (далее соответственно – государства-члены, Союз) при выполнении фармацевтических инспекций.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Общие требования определяют политику в области качества фармацевтических инспекторатов, а также процедуры и порядок планирования, организации и проведения фармацевтических инспекций.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Общих требований используются понятия, которые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«политика в области качества фармацевтического инспектората» – содействие защите здоровья населения посредством проведения фармацевтических инспекций субъектов обращения лекарственных средств, а также посредством эффективной и рациональной деятельности фармацевтических инспекторатов в соответствии с актами, входящими в право Союза, в сфере обращения лекарственных средств и законодательством государств-членов, внедрения системы качества фармацевтических инспекторатов в соответствии с руководством по качеству фармацевтического инспектората;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«система качества фармацевтического инспектората» – комплекс предусмотренных в руководстве по качеству и в принятых в форме письменного документа процедурах фармацевтического инспектората элементов (таких как организационная структура, ответственность, процедуры, системы, процессы и ресурсы), а также установленные меры, необходимые для достижения целей фармацевтического инспектората в области качества и установленных норм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«фармацевтическая инспекция» – оценка субъектов обращения лекарственных средств, в том числе организаций здравоохранения, с целью установления соответствия фармацевтического производства и иной деятельности по обращению лекарственных средств актам, входящим в право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«фармацевтический инспектор» – лицо, уполномоченное на проведение фармацевтической инспекции и включенное в реестр фармацевтических инспекторов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«фармацевтический инспекторат» – структурное подразделение уполномоченного органа (уполномоченной организации) в сфере обращения лекарственных средств государства-члена, проводящее фармацевтические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Фармацевтические инспекции проводятся фармацевтическими инспекторатами в соответствии с актами, входящими в право Союза, в сфере обращения лекарственных средств, а также законодательством государств-членов в данной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Основной целью функционирования системы качества фармацевтических инспекторатов является обеспечение единообразия, высокого уровня проведения фармацевтических инспекций и взаимного признания результатов фармацевтических инспекций.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Настоящие Общие требования предназначены для использования фармацевтическими инспекторатами в качестве основы для разработки собственной системы качества фармацевтического инспектората.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Настоящие Общие требования разработаны с учетом рекомендаций Системы сотрудничества по фармацевтическим инспекциям (PIC/S) PI 002-3 «Recommendation on Quality System Requirements for Pharmaceutical Inspectorates» и стандарта ГОСТ ISO 19011-2013 «Руководящие указания по аудиту систем менеджмента».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Руководство по качеству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Фармацевтический инспекторат должен разработать и утвердить руководство по качеству в соответствии с настоящими Общими требованиями. Руководство по качеству фармацевтического инспектората должно охватывать все аспекты деятельности фармацевтического инспектората и включать принятые в форме письменного документа процедуры системы качества фармацевтического инспектората и (или) ссылки на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Руководство по качеству фармацевтического инспектората утверждается руководителем фармацевтического инспектората.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Руководство по качеству фармацевтического инспектората устанавливает требования и процедуры системы качества фармацевтического инспектората для персонала фармацевтического инспектората и привлеченных экспертов и используется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подтверждения наличия у персонала фармацевтического инспектората достаточных квалификации, знаний и опыта, позволяющих выполнять требования, установленные актами, входящими в право Союза, и законодательством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определения условий, при которых возникает потребность в проведении внутренних и внешних аудитов системы качества фармацевтического инспектората.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Руководство по качеству фармацевтического инспектората представляется по запросу уполномоченным органам (уполномоченным организациям) государств-членов, а также по решению руководителя фармацевтического инспектората – иным заинтересованным лицам для подтверждения наличия действующей в фармацевтическом инспекторате системы качества фармацевтического инспектората.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Организационная структура </w:t>
      </w:r>
      <w:r>
        <w:br/>
      </w:r>
      <w:r>
        <w:rPr>
          <w:rFonts w:ascii="Times New Roman"/>
          <w:b/>
          <w:i w:val="false"/>
          <w:color w:val="000000"/>
        </w:rPr>
        <w:t>
фармацевтического инспектората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Организационная структура фармацевтического инспектората должна соответствовать поставленным задачам и гарантировать обеспечение беспристрастности фармацевтических инспекторов при проведении фармацевтических инспекций.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Права и обязанности руководителя и персонала фармацевтического инспектората определяются должностными инструкциями.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Действия фармацевтических инспекторов, в том числе принимаемые ими решения, не должны зависеть от коммерческих, финансовых или других интересов.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Фармацевтический инспекторат должен обеспечить отсутствие влияния любых лиц на результаты инспектирования.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труда фармацевтических инспекторов не должна зависеть от результатов фармацевтических инспекций, в том числе в случае принятия решения о прекращении (приостановке) действия сертификатов соответствия производителей лекарственных средств требованиям правил надлежащей производственной практики Союза, утверждаемых Евразийской экономической комиссией, и разрешений (лицензий)в отношении субъектов обращения лекарственных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Фармацевтические инспекторы документально подтверждают отказ от осуществления любой иной (помимо проведения фармацевтических инспекций) деятельности за вознаграждение, которая может повлиять на их суждение и свободу действий при осуществлении должностных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Фармацевтические инспекторы должны немедленно информировать руководителя фармацевтического инспектората о любых попытках оказать влияние на независимость их суждений и действий.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Системой качества фармацевтического инспектората должен быть установлен порядок взаимодействия фармацевтического инспектората с другими подразделениями уполномоченного органа (уполномоченной организации) государства-члена и другими организациями (в том числе с аккредитованными лабораториями по контролю качества лекарственных средств) и органами исполнительной власти государства-члена, осуществляющими лицензирование производства лекарственных средств, а также контроль (надзор) в области обращения лекарственных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системе качества фармацевтического инспектората должна быть принята в форме письменного документа стандартная операционная процедура по взаимодействию фармацевтического инспектората одного государства-члена с фармацевтическими инспекторатами других государств-членов по обмену информацией и организации совместных фармацевтических инспекций в соответствии с актами, входящими в право Союза, и определен перечень лиц, ответственных за указанное взаимодействие.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Фармацевтический инспекторат не предоставляет консультационных услуг отдельным лицам или организациям, подлежащим инспектированию. Допускается участие персонала фармацевтического инспектората в открытых семинарах, конференциях и совещаниях, выступление с докладами, а также публикации в специализированных печатных изданиях.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Организация деятельности </w:t>
      </w:r>
      <w:r>
        <w:br/>
      </w:r>
      <w:r>
        <w:rPr>
          <w:rFonts w:ascii="Times New Roman"/>
          <w:b/>
          <w:i w:val="false"/>
          <w:color w:val="000000"/>
        </w:rPr>
        <w:t>
фармацевтического инспектората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Система качества фармацевтического инспектората устанавливается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планирования проведения фармацевтических инспекций с указанием их продолжительности и периодичности в соответствии с результатами анализа рисков и в соответствии с актами, входящими в право Союза, в сфере обращения лекарственных средств, а также законодательством государств-членов в сфере контрольно-надзорной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проведения фармацевтических инспекций в соответствии с актами, входящими в право Союза, и законодательством государств-членов в сфере обращения лекарственных средств, а также документами системы качества фармацевтического инспектората;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обеспечения точности и объективности наблюдений, результатов фармацевтических инспекций, а также указанных в отчетах об инспектировании рекомендаций и планируемых последующих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гарантии выполнения фармацевтических инспекций в соответствии с актами, входящими в право Союза, законодательством государств-членов и принятыми в форме письменного документа процедурами фармацевтического инспектората.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Фармацевтический инспекторат должен разработать и утвердить положение о фармацевтическом инспекторате и схему организационной структуры, в которой отражены подчиненность уполномоченному органу (уполномоченной организации) государства-члена и взаимодействие со структурными подразделениями уполномоченного органа (уполномоченной организации) государства-члена.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 высшему руководству фармацевтического инспектората относятся руководитель фармацевтического инспектората и его заместители.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Система качества фармацевтического инспектората предусматривает ответственность руководителя фармацевтического инспектората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определение политики в области качества фармацевтического инспектората;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распределение обязанностей и полномочий между персоналом фармацевтического инспектората;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выделение ресурсов, необходимых для реализации политики в области качества фармацевтического инспектората.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Руководитель фармацевтического инспектората осуществляет анализ отчета о функционировании системы качества фармацевтического инспектората.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Руководители подразделений фармацевтического инспектората несут ответственность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составление планов проведения фармацевтических инспекций и обеспечение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обеспечение деятельности фармацевтических инспекторов в соответствии с принятыми в форме письменного документа процедурами системы качества фармацевтического инспектората;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точное исполнение фармацевтическими инспекторами принятых в форме письменного документа процедур фармацевтического инспектората;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принятие соответствующих мер в случае выявления недостатков в работе подразделений фармацевтического инспектората;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составление ежегодного отчета о функционировании системы качества в подразделениях фармацевтического инспектората в части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Персонал фармацевтического инспектората несет ответственность за выполнение своих должностных обязанностей, соблюдение требований руководства по качеству фармацевтического инспектората и принятых в форме письменного документа процедур фармацевтического инспектората.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Руководитель фармацевтического инспектората назначает лицо, ответственное за поддержание системы качества фармацевтического инспектората.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Лицо, ответственное за поддержание системы качества фармацевтического инспектората, является представителем высшего руководства фармацевтического инспектората, находится в непосредственном подчинении у руководителя фармацевтического инспектората и должно иметь прямой доступ к руководителю фармацевтического инспектората по вопросам функционирования системы качества фармацевтического инспектората.</w:t>
      </w:r>
    </w:p>
    <w:bookmarkEnd w:id="10"/>
    <w:bookmarkStart w:name="z9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V. Анализ функционирования системы качества фармацевтического</w:t>
      </w:r>
      <w:r>
        <w:br/>
      </w:r>
      <w:r>
        <w:rPr>
          <w:rFonts w:ascii="Times New Roman"/>
          <w:b/>
          <w:i w:val="false"/>
          <w:color w:val="000000"/>
        </w:rPr>
        <w:t>
инспектората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Отчет о функционировании системы качества фармацевтического инспектората составляется за прошедший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Отчет о функционировании системы качества фармацевтического инспектората включает в себя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проведенные фармацевтические инспекции, включая количество выявленных несоответствий инспектируемых субъектов обращения лекарственных средств по основным группам классификации (критические, существенные, прочие);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количество фармацевтических инспекций, в которых участвовал каждый фармацевтический инспектор (включая привлекаемых экспертов), а также количество выявленных каждым из них несоответствий;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количество совместных фармацевтических инспекций, проведенных с фармацевтическими инспекторатами других государств-членов (включая результаты фармацевтических инспекций);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отозванные у субъектов обращения лекарственных средств сертификаты, разрешения (лицензии);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данные о жалобах, апелляциях и обращениях (включая внутренние);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случаи и попытки внешнего давления на персонал фармацевтического инспектората (включая привлекаемых экспертов);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результаты внутренних и внешних аудитов;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предпринятые корректирующие и предупреждающие действия (corrective action and preventive action, CAPA) фармацевтического инспектората (включая выполнение мероприятий по результатам предыдущего анализа со стороны руководства);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изменения в системе качества фармацевтического инспектората;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к) подготовка кадров (включая привлекаемых экспертов).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Указанные в пункте 25 настоящих Общих требований сведения должны быть представлены в сравнении со сведениями за предыдущие годы в наглядной форме, позволяющей оценить тенденции изменений.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функционировании системы качества фармацевтического инспектората должен заканчиваться сравнением результатов функционирования системы качества фармацевтического инспектората за прошедший год с поставленными целями и показателями качества, указанными в подразделе 1 раздела IX настоящих Общих требований. По результатам анализа отчета о функционировании системы качества фармацевтического инспектората в отчет вносится оценка достижения целей и показателей качества, корректирующих и предупреждающих действий (CAPA) или изменений в системе качества фармацевтического инспектората, заверенная подписями высшего руководства фармацевтического инспектората.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На основе представленного отчета высшее руководство проводит анализ функционирования системы качества фармацевтического инспектората, выносит оценки ее эффективности и реализации политики в области качества фармацевтического инспектората. По результатам данного анализа актуализируются показатели качества, определяются корректирующие и предупреждающие действия (CAPA) или мероприятия по улучшению системы качества фармацевтического инспектората, включая совершенствование политики в области качества фармацевтического инспектората.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Отчет о функционировании системы качества фармацевтического инспектората с результатами анализа функционирования системы качества фармацевтического инспектората хранится в фармацевтическом инспекторате в течение 5 лет.</w:t>
      </w:r>
    </w:p>
    <w:bookmarkEnd w:id="12"/>
    <w:bookmarkStart w:name="z3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VI. Документация фармацевтического инспектората</w:t>
      </w:r>
    </w:p>
    <w:bookmarkEnd w:id="13"/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Фармацевтический инспекторат разрабатывает и поддерживает систему управления документацией системы качества фармацевтического инспектората. Документация системы качества фармацевтического инспектората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принятую в форме отдельного письменного документа политику фармацевтического инспектората в области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руководство по качеству фармацевтического инспектората;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принятые в форме письменного документа стандартные операционные процедуры;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тексты актов, входящих в право Союза, и актов законодательства государств-членов в сфере обращения лекарственных средств, которые определяют деятельность фармацевтического инспектората и влияют на ее качество.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Система управления документацией системы качества фармацевтического инспектората должна обеспечивать, чтобы документы, указанные в пункте 29 настоящих Общих требований, были утверждены соответствующими лицами, а персонал фармацевтического инспектората осуществлял деятельность в соответствии с действующими редакциями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фармацевтическом инспекторате должен вестись протокол распределения всех документов, необходимых для деятельности фармацевтического инспектората и функционирования его системы качества. Система управления документацией системы качества фармацевтического инспектората должна обеспечивать изъятие старых версий документов из документооборота и их хранение в течение установленного срока.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Система управления документацией системы качества фармацевтического инспектората должна обеспечивать контроль всех изменений и их соответствующее утверждение. Должны быть разработаны меры выявления (идентификации) изменений в отдельных документах.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организационно-распорядительной документацией осуществляется в соответствии с порядком делопроизводства и документооборота, установленным в фармацевтическом инспекторате.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Фармацевтический инспекторат устанавливает и поддерживает систему записей, представляющих собой специальный вид документов (далее – записи), и отчетности, соответствующую актам, входящим в право Союза, а также законодательству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В записи включаются подробная информация о планировании проведения фармацевтических инспекций, их проведении, описание процесса проведения фармацевтических инспекций.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отчеты о фармацевтических инспекциях включаются наблюдения, результаты, рекомендации и информация о последующих действиях.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К обязательным записям и отчетам фармацевтического инспектората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планы фармацевтических инспекций;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заявки на фармацевтические инспекции, включая приложения;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программы фармацевтических инспекций;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рабочие записи фармацевтических инспекторов;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отчеты о проведении фармацевтических инспекций;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отчеты о проведении внутренних аудитов;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планы и отчеты о выполнении корректирующих и предупреждающих действий (CAPA) фармацевтического инспектората;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отчет о функционировании системы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документы об обучении персонала (личные файлы);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к) личные дела (личные файлы) привлеченных экспертов.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При работе с записями и отчетами должны обеспечиваться условия, предотвращающие их порчу или потерю.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Записи и отчеты должны храниться в течение установленного срока. Все записи и отчеты фармацевтического инспектората не являются общедоступными. Допускается представление записей и отчетов фармацевтическим инспекторатам других государств-членов при наличии соответствующих соглашений между фармацевтическими инспекторатами.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В системе качества фармацевтического инспектората управлению документацией подлежат только оригиналы документов и (или) их заверенные копии. Все документы должны быть идентифицированы с указанием вида, наименования, даты и подписей исполнителя, согласующих и утверждающих лиц.</w:t>
      </w:r>
    </w:p>
    <w:bookmarkEnd w:id="14"/>
    <w:bookmarkStart w:name="z4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VII. Процедуры фармацевтических инспекций</w:t>
      </w:r>
    </w:p>
    <w:bookmarkEnd w:id="15"/>
    <w:bookmarkStart w:name="z4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Фармацевтический инспекторат проводит фармацевтические инспекции субъектов обращения лекарственных средств с оформлением отчетов о проведении фармацевтических инспекций по установленной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Фармацевтический инспекторат должен разработать и принять в форме письменных документов процедуры по проведению фармацевтических инспекций.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Если в фармацевтической инспекции участвуют 2 фармацевтических инспектора и более, руководитель фармацевтического инспектората назначает ведущего инспектора для координации деятельности инспекционной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совместных фармацевтических инспекций ведущий фармацевтический инспектор назначается из фармацевтического инспектората государства-члена, инициировавшего проведение фармацевтической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Ведущий фармацевтический инспектор готовит инспекционный отчет и согласовывает его с другими фармацевтическими инспекторами инспекционной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Оформленный в установленном порядке инспекционный отчет должен направляться уполномоченному лицу инспектируемого субъекта обращения лекарственных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Ведущий фармацевтический инспектор и другие фармацевтические инспекторы инспекционной группы должны участвовать в оценке ответа инспектируемого субъекта обращения лекарственных средств по результатам фармацевтической инспекции, для того чтобы определить достаточность корректирующих действий и степень соответствия инспектируемого субъекта обращения лекарственных средств актам, входящим в право Союза, в сфере обращения лекарственных средств и законодательству государств-членов в сфере обращения лекарственных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Наблюдения и (или) данные, полученные в ходе фармацевтической инспекции, должны своевременно фиксироваться на бумажных или электронных носителях информации для предотвращения потери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проведения фармацевтических инспекций должны анализироваться для оценки их соответствия системе качества фармацевтического инспектората.</w:t>
      </w:r>
    </w:p>
    <w:bookmarkEnd w:id="16"/>
    <w:bookmarkStart w:name="z5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VIII. Ресурсы фармацевтического инспектората</w:t>
      </w:r>
    </w:p>
    <w:bookmarkEnd w:id="17"/>
    <w:bookmarkStart w:name="z5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Фармацевтический инспекторат должен располагать ресурсами, необходимыми для реализации политики в области качества фармацевтического инспектората.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Фармацевтический инспекторат комплектуется необходимым персоналом для организации и проведения фармацевтических инспекций деятельности субъектов обращения лекарственных средств на соответствие актам, входящим в право Союза, в сфере обращения лекарственных средств в соответствии со штатным расписанием.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 фармацевтического инспектората должен проходить соответствующее непрерывное обучение, чтобы иметь возможность выполнять свои обязанности.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Требования к образованию, квалификации, опыту работы, а также задачи и функции персонала устанавливаются в должностных инструкциях, утверждаемых руководителем фармацевтического инспектората.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Фармацевтические инспекторы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знать акты, входящие в право Союза, регулирующие обращение лекарственных средств, а также документы системы качества фармацевтического инспектората;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иметь соответствующую подготовку, знать и применять методы проведения фармацевтических инспекций;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выносить профессиональные заключения о соответствии инспектируемого субъекта обращения лекарственных средств актам, входящим в право Союза, в сфере обращения лекарственных средств и уметь применять методы оценки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обладать иными знаниями, необходимыми для проведения фармацевтических инспекций, в том числе знаниями в области компьютеризированных систем и информационных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Фармацевтические инспекторы, принятые на работу (привлекаемые к проведению фармацевтической инспекции), участвуют в качестве стажеров в не менее, чем пяти инспекциях. Допуск фармацевтических инспекторов к самостоятельной деятельности осуществляется после проверки их знаний руководителем фармацевтического инспектората в порядке, установленном документами системы качества фармацевтического инспектората.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Дальнейшая подготовка (обучение) указанных фармацевтических инспекторов должна составлять не менее 10 дней (не менее 60 академических часов) участия в обучающих мероприятиях в год. Руководитель фармацевтического инспектората на регулярной основе проводит анализ профессиональной подготовки каждого фармацевтического инспектора и определяет потребности в его дальнейшей подготовке (обучении).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Обучение фармацевтических инспекторов и его результаты должны надлежащим образом документироваться.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Записи о пройденном обучении и полученной квалификации хранятся в документе об обучении (личном файле) каждого фармацевтического инспектора.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Документ об обучении (личный файл) каждого фармацевтического инспектора включает в себя следующие персональные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образование и специальность по диплому;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квалификация;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опыт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обязанности и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специализация в рамках фармацевтического инспектората;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сведения о подготовке (обучении), повышении квалификации и итоговых оценках, полученных в ходе подготовки (обучения), повышения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В личный файл привлеченного эксперта включаются сведения о занимаемой должности и квалификации, а также информация о его участии в фармацевтических инспекциях.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Фармацевтический инспекторат должен располагать оборудованием, необходимым для обеспечения его деятельности, включая помещения, мебель, компьютерную и оргтехнику, средства связи, информационные ресурсы и транспорт.</w:t>
      </w:r>
    </w:p>
    <w:bookmarkEnd w:id="18"/>
    <w:bookmarkStart w:name="z9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IX. Внутренний аудит</w:t>
      </w:r>
    </w:p>
    <w:bookmarkEnd w:id="19"/>
    <w:bookmarkStart w:name="z6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Фармацевтический инспекторат осуществляет и документирует ежегодный внутренний аудит своей деятельности для оценки ее соответствия требованиям системы качества фармацевтического инспектората.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Аудиту подлежат все элементы системы качества фармацевтического инспектората. Критериями аудита являются требования, установленные в документах системы качества фармацевтического инспектората.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Ответственность за проведение внутреннего аудита несет руководитель фармацевтического инспектората. Аудит проводится персоналом и высшим руководством фармацевтического инспектората в форме перекрестной проверки таким образом, чтобы проверяющие не отвечали за проверяемую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По результатам внутреннего аудита составляется отчет, в котором отражаются выявленные несоответствия и предпринятые корректирующие и предупреждающие действия (CAPA). Результаты внутренних аудитов и связанных с ними корректирующих и предупреждающих действий (CAPA) включаются в отчет о функционировании системы качества фармацевтического инспектората и подлежат анализу со стороны высшего руководства.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Внутренние аудиты проводятся в соответствии с требованиями стандарта ГОСТ ISO 19011-2013 «Руководящие указания по аудиту систем менеджмента».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Отчеты о внутренних аудитах должны храниться в фармацевтическом инспекторате в течение 5 лет. </w:t>
      </w:r>
    </w:p>
    <w:bookmarkEnd w:id="20"/>
    <w:bookmarkStart w:name="z7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X. Улучшение качества</w:t>
      </w:r>
    </w:p>
    <w:bookmarkEnd w:id="21"/>
    <w:bookmarkStart w:name="z7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Показатели качества деятельности</w:t>
      </w:r>
      <w:r>
        <w:br/>
      </w:r>
      <w:r>
        <w:rPr>
          <w:rFonts w:ascii="Times New Roman"/>
          <w:b/>
          <w:i w:val="false"/>
          <w:color w:val="000000"/>
        </w:rPr>
        <w:t>
фармацевтического инспектората</w:t>
      </w:r>
    </w:p>
    <w:bookmarkEnd w:id="22"/>
    <w:bookmarkStart w:name="z7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Основные показатели качества деятельности фармацевтического инспектората устанавливаются или актуализируются лицом, ответственным за поддержание системы качества фармацевтического инспектората, на основании политики в области качества по результатам анализа отчета о функционировании системы качества за год со стороны руководителя фармацевтического инспектората.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Показатели качества деятельности фармацевтического инспектората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повышение квалификации фармацевтических инспекторов, получение фармацевтическими инспекторами очередной квалификационной категории, выступления на семинарах, конференциях;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выполнение плана фармацевтических инспекций;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соблюдение сроков проведения фармацевтических инспекций и представления отчетов о проведении фармацевтических инспекций в соответствии с актами, входящими в право Союза, в сфере обращения лекарственных средств и документами системы качества фармацевтического инспектората;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среднее количество дней участия в фармацевтических инспекциях, приходящееся на одного фармацевтического инспектора;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степень равномерности распределения инспекционной нагрузки между фармацевтическими инспекторами;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количество и категории выявленных каждым фармацевтическим инспектором при проведении фармацевтических инспекций и отраженных в документах по результатам проведения фармацевтических инспекций нарушений (несоответствий) актов, входящих в право Союза, в сфере обращения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количество обоснованных жалоб на деятельность фармацевтического инспектората, включая внутренние, и своевременность их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результативность выполнения корректирующих и предупреждающих действий (CAPA) фармацевтического инспектората.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Анализ выполнения показателей качества деятельности фармацевтического инспектората рассматривается как часть анализа системы качества фармацевтического инспектората в целом.</w:t>
      </w:r>
    </w:p>
    <w:bookmarkEnd w:id="23"/>
    <w:bookmarkStart w:name="z7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Корректирующие и предупреждающие действия (CAPA)</w:t>
      </w:r>
    </w:p>
    <w:bookmarkEnd w:id="24"/>
    <w:bookmarkStart w:name="z7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Решение о проведении корректирующих и предупреждающих действий (CAPA) принимается руководителем фармацевтического инспектората на основании отчетов о внутренних и внешних аудитах, результатов рассмотрения жалоб на деятельность фармацевтического инспектората, анализа системы качества фармацевтического инспектората и других записей, указывающих на наличие несоответствий, связанных с деятельностью фармацевтического инспектората.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при расследовании несоответствия, связанного с деятельностью фармацевтического инспектората, в качестве причины несоответствия предполагается ошибка фармацевтического инспектора, она должна быть подтверждена документально с целью удостоверить обнаружение существующей процессной, процедурной или системной ошибки или проблемы, повлекшей за собой данное несоответствие.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На основании результатов анализа системы качества, протоколов совещаний, иных документов и записей высшего руководства, а также в случае изменения актов, входящих в право Союза, в сфере обращения лекарственных средств, законодательства государств-членов и других обязательных требований должны разрабатываться мероприятия по улучшению системы качества фармацевтического инспектората.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по улучшению системы качества фармацевтических инспекторатов относятся к корректирующим и предупреждающим действиям (CAPA) и управляются в рамках одной системы качества фармацевтического инспектората.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Корректирующие и предупреждающие действия (CAPA) и информация о мероприятиях по улучшению системы качества фармацевтического инспектората вносятся в журнал контроля выполнения корректирующих и предупреждающих действий (CAPA) лицом, ответственным за поддержание системы качества фармацевтического инспектората, с указанием содержания несоответствия, ссылки на записи об установлении корректирующих и предупреждающих действий (CAPA), содержания корректирующих и предупреждающих действий (CAPA), лиц, ответственных за выполнение корректирующих и предупреждающих действий (CAPA), сроков, результатов контроля выполнения, отметки о выполнении, ссылки на записи, содержащие подтверждение выполнения.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составлении отчета о функционировании системы качества фармацевтического инспектората оценивается результативность корректирующих и предупреждающих действий (CAPA). Корректирующие и предупреждающие действия (CAPA) признаются результативными при отсутствии повторных несоответствий, вызванных той же причиной, на устранение которой были направлены предыдущие корректирующие и предупреждающие действия (CAPA).</w:t>
      </w:r>
    </w:p>
    <w:bookmarkEnd w:id="25"/>
    <w:bookmarkStart w:name="z7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Жалобы</w:t>
      </w:r>
    </w:p>
    <w:bookmarkEnd w:id="26"/>
    <w:bookmarkStart w:name="z8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Фармацевтический инспекторат должен разработать и применять инструкцию по работе с жалобами, связанными с его деятельностью или выполнением работ лицами и организациями, работающими по договору. Инструкция должна предусматривать применение и подтверждение корректирующих и предупреждающих действий (CAPA), предпринятых в результате рассмотрения жалоб.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Протоколы рассмотрения полученных жалоб и предпринятых в отношении этих жалоб действий должны храниться в течение установленного в фармацевтическом инспекторате срока.</w:t>
      </w:r>
    </w:p>
    <w:bookmarkEnd w:id="27"/>
    <w:bookmarkStart w:name="z8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XI. Взаимодействие фармацевтического инспектората </w:t>
      </w:r>
      <w:r>
        <w:br/>
      </w:r>
      <w:r>
        <w:rPr>
          <w:rFonts w:ascii="Times New Roman"/>
          <w:b/>
          <w:i w:val="false"/>
          <w:color w:val="000000"/>
        </w:rPr>
        <w:t>
с аккредитованными лабораториями и привлеченными экспертами</w:t>
      </w:r>
    </w:p>
    <w:bookmarkEnd w:id="28"/>
    <w:bookmarkStart w:name="z8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Система качества фармацевтического инспектората должна предусматривать порядок взаимодействия фармацевтического инспектората с лабораториями, аккредитованными в порядке, установленном актами, входящими в право Союза, для обмена информацией по вопросам контроля качества лекарственных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Фармацевтический инспекторат имеет право привлекать сотрудников аккредитованных лабораторий к отбору проб и испытаниям лекарственных средств при проведении фармацевтических инспекций.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Фармацевтический инспекторат имеет право привлекать к участию в фармацевтических инспекциях независимых экспертов.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Привлеченные эксперты выполняют определенные обязанности при проведении фармацевтической инспекции, но не несут ответственность за точность и объективность результатов фармацевтической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Привлеченные эксперты должны быть ознакомлены с требованиями документов системы качества фармацевтического инспектората.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При выборе экспертов необходимо принимать во внимание их независимость от инспектируемого субъекта обращения лекарственных средств, а также возможность возникновения конфликта интересов привлекаемого эксперта и инспектируемого субъекта обращения лекарственных средств. Привлеченные эксперты до начала проведения фармацевтической инспекции должны подписать документ, в котором содержится обязательство (декларация) о независимости инспектора от инспектируемого субъекта обращения лекарственных средств в течение последних 2 лет и о сохранении конфиденциальности документов и результатов фармацевтической инспекции, а также об отсутствии финансовых интересов и обязательств перед владельцами или руководством инспектируемой организации.</w:t>
      </w:r>
    </w:p>
    <w:bookmarkEnd w:id="29"/>
    <w:bookmarkStart w:name="z8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XII. Представление информации</w:t>
      </w:r>
    </w:p>
    <w:bookmarkEnd w:id="30"/>
    <w:bookmarkStart w:name="z8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Фармацевтический инспекторат размещает на официальном сайте уполномоченного органа (уполномоченной организации)государства-члена в информационно-телекоммуникационной сети «Интернет»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перечень процедур инспектирования субъектов обращения лекарственных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план и сроки проведения фармацевтических инспекций;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порядок принятия решений по результатам фармацевтических инспекций;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порядок взаимодействия с инспектируемыми субъектами;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проведенные фармацевтические инспекции с указанием их результатов и перечни держателей сертификатов на основании проведенных фармацевтических инспекций.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