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6c1086" w14:textId="86c108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Порядка формирования и ведения реестра фармацевтических инспекторов Евразийского экономического союза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Совета Евразийской экономической комиссии от 3 ноября 2016 года № 90</w:t>
      </w:r>
    </w:p>
    <w:p>
      <w:pPr>
        <w:spacing w:after="0"/>
        <w:ind w:left="0"/>
        <w:jc w:val="both"/>
      </w:pPr>
      <w:bookmarkStart w:name="z27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30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Договора о Евразийском экономическом союзе от 29 мая 2014 года,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 Соглашения о единых принципах и правилах обращения лекарственных средств в рамках Евразийского экономического союза от 23 декабря 2014 года, </w:t>
      </w:r>
      <w:r>
        <w:rPr>
          <w:rFonts w:ascii="Times New Roman"/>
          <w:b w:val="false"/>
          <w:i w:val="false"/>
          <w:color w:val="000000"/>
          <w:sz w:val="28"/>
        </w:rPr>
        <w:t>пунктом 101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№ 1 к Регламенту работы Евразийской экономической комиссии, утвержденному Решением Высшего Евразийского экономического совета от 23 декабря 2014 г. № 98, и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Высшего Евразийского экономического совета от 23 декабря 2014 г. № 108 «О реализации Соглашения о единых принципах и правилах обращения лекарственных средств в рамках Евразийского экономического союза» Совет Евразийской экономической комиссии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Порядок</w:t>
      </w:r>
      <w:r>
        <w:rPr>
          <w:rFonts w:ascii="Times New Roman"/>
          <w:b w:val="false"/>
          <w:i w:val="false"/>
          <w:color w:val="000000"/>
          <w:sz w:val="28"/>
        </w:rPr>
        <w:t xml:space="preserve"> формирования и ведения реестра фармацевтических инспекторов Евразийского экономического союза.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по истечении 10 календарных дней с даты вступления в силу </w:t>
      </w:r>
      <w:r>
        <w:rPr>
          <w:rFonts w:ascii="Times New Roman"/>
          <w:b w:val="false"/>
          <w:i w:val="false"/>
          <w:color w:val="000000"/>
          <w:sz w:val="28"/>
        </w:rPr>
        <w:t>Протокола</w:t>
      </w:r>
      <w:r>
        <w:rPr>
          <w:rFonts w:ascii="Times New Roman"/>
          <w:b w:val="false"/>
          <w:i w:val="false"/>
          <w:color w:val="000000"/>
          <w:sz w:val="28"/>
        </w:rPr>
        <w:t>, подписанного 2 декабря 2015 года, о присоединении Республики Армения к Соглашению о единых принципах и правилах обращения лекарственных средств в рамках Евразийского экономического союза от 23 декабря 2014 года, но не ранее чем по истечении 10 календарных дней с даты официального опубликования настоящего Решения.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 Члены Совета Евразийской экономической комиссии: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2800"/>
        <w:gridCol w:w="2800"/>
        <w:gridCol w:w="2800"/>
        <w:gridCol w:w="2800"/>
        <w:gridCol w:w="2800"/>
      </w:tblGrid>
      <w:tr>
        <w:trPr>
          <w:trHeight w:val="30" w:hRule="atLeast"/>
        </w:trPr>
        <w:tc>
          <w:tcPr>
            <w:tcW w:w="28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 Республики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Армения
</w:t>
            </w:r>
          </w:p>
        </w:tc>
        <w:tc>
          <w:tcPr>
            <w:tcW w:w="28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 Республики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Беларусь
</w:t>
            </w:r>
          </w:p>
        </w:tc>
        <w:tc>
          <w:tcPr>
            <w:tcW w:w="28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 Республики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Казахстан
</w:t>
            </w:r>
          </w:p>
        </w:tc>
        <w:tc>
          <w:tcPr>
            <w:tcW w:w="28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 Кыргызской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Республики
</w:t>
            </w:r>
          </w:p>
        </w:tc>
        <w:tc>
          <w:tcPr>
            <w:tcW w:w="28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 Российской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Федерации
</w:t>
            </w:r>
          </w:p>
        </w:tc>
      </w:tr>
      <w:tr>
        <w:trPr>
          <w:trHeight w:val="30" w:hRule="atLeast"/>
        </w:trPr>
        <w:tc>
          <w:tcPr>
            <w:tcW w:w="28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В. Габриелян
</w:t>
            </w:r>
          </w:p>
        </w:tc>
        <w:tc>
          <w:tcPr>
            <w:tcW w:w="28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В. Матюшевский
</w:t>
            </w:r>
          </w:p>
        </w:tc>
        <w:tc>
          <w:tcPr>
            <w:tcW w:w="28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А. Мамин
</w:t>
            </w:r>
          </w:p>
        </w:tc>
        <w:tc>
          <w:tcPr>
            <w:tcW w:w="28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О. Панкратов
</w:t>
            </w:r>
          </w:p>
        </w:tc>
        <w:tc>
          <w:tcPr>
            <w:tcW w:w="28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И. Шувалов 
</w:t>
            </w:r>
          </w:p>
        </w:tc>
      </w:tr>
    </w:tbl>
    <w:bookmarkStart w:name="z1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Решением Совета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Евразийской экономической комиссии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 ноября 2016 г. № 90    </w:t>
      </w:r>
    </w:p>
    <w:bookmarkEnd w:id="1"/>
    <w:bookmarkStart w:name="z20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ПОРЯДОК</w:t>
      </w:r>
      <w:r>
        <w:br/>
      </w:r>
      <w:r>
        <w:rPr>
          <w:rFonts w:ascii="Times New Roman"/>
          <w:b/>
          <w:i w:val="false"/>
          <w:color w:val="000000"/>
        </w:rPr>
        <w:t>
формирования и ведения реестра фармацевтических инспекторов</w:t>
      </w:r>
      <w:r>
        <w:br/>
      </w:r>
      <w:r>
        <w:rPr>
          <w:rFonts w:ascii="Times New Roman"/>
          <w:b/>
          <w:i w:val="false"/>
          <w:color w:val="000000"/>
        </w:rPr>
        <w:t>
Евразийского экономического союза</w:t>
      </w:r>
    </w:p>
    <w:bookmarkEnd w:id="2"/>
    <w:bookmarkStart w:name="z21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I. Общие положения</w:t>
      </w:r>
    </w:p>
    <w:bookmarkEnd w:id="3"/>
    <w:bookmarkStart w:name="z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Настоящий Порядок разработан в целях реализации </w:t>
      </w:r>
      <w:r>
        <w:rPr>
          <w:rFonts w:ascii="Times New Roman"/>
          <w:b w:val="false"/>
          <w:i w:val="false"/>
          <w:color w:val="000000"/>
          <w:sz w:val="28"/>
        </w:rPr>
        <w:t>статьи 30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Договора о Евразийском экономическом союзе от 29 мая 2014 года и 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 Соглашения о единых принципах и правилах обращения лекарственных средств в рамках Евразийского экономического союза от 23 декабря 2014 года и определяет правила формирования и ведения реестра фармацевтических инспекторов Евразийского экономического союза.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Понятия, используемые в настоящем Порядке, означают следующее: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«реестр» – общий информационный ресурс, содержащий сведения о фармацевтических инспекторах государств – членов Евразийского экономического союза, формируемый с использованием интегрированной информационной системы Евразийского экономического союза на основе информационного взаимодействия государств – членов Евразийского экономического союза и Евразийской экономической комиссии;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«фармацевтический инспектор» – лицо, которое уполномочено на проведение фармацевтической инспекции и включенное в реестр фармацевтических инспекторов Евразийского экономического союза.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Целью формирования и ведения реестра являются учет и систематизация сведений о фармацевтических инспекторах.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Реестр формируется и ведется Евразийской экономической комиссией (далее – Комиссия) на основе сведений, представляемых в электронном виде в Комиссию уполномоченными органами государств – членов Евразийского экономического союза в сфере обращения лекарственных средств (фармацевтическими инспекторатами) (далее соответственно – государства-члены, Союз, уполномоченные органы (фармацевтические инспектораты)).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Информационное взаимодействие между уполномоченными органами (фармацевтическими инспекторатами) и Комиссией в процессе формирования и ведения реестра осуществляется путем реализации общего процесса в рамках Союза средствами интегрированной информационной системы Союза (далее – интегрированная система).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Формирование и ведение реестра включают в себя получение Комиссией от уполномоченных органов (фармацевтических инспекторатов) актуальных сведений о фармацевтических инспекторах, хранение, опубликование сведений реестра на информационном портале Союза в информационно-телекоммуникационной сети «Интернет», а также предоставление доступа к сведениям реестра заинтересованным уполномоченным органам (фармацевтическим инспекторатам) с использованием средств интегрированной системы.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Уполномоченные органы (фармацевтические инспектораты) несут ответственность за достоверность сведений о фармацевтических инспекторах, представляемых для внесения в реестр.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Ведение реестра осуществляется на русском языке.</w:t>
      </w:r>
    </w:p>
    <w:bookmarkEnd w:id="4"/>
    <w:bookmarkStart w:name="z24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II. Состав сведений, содержащихся в реестре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Реестр содержит следующие подлежащие опубликованию сведения о фармацевтическом инспекторе: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а) наименование государства-члена, включившего сведения в реестр;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б) фамилия, имя, отчество (при наличии);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в) контактные сведения: номер телефона и адрес электронной почты (при наличии);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г) сведения о наличии высшего профессионального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д) наименование специальности в соответствии с дипломом об образовании;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е) сведения об ученой степени (при наличии);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ж) сведения о месте работы: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полное и сокращенное наименования юридического лица с указанием организационно-правовой формы и уникального идентификатора юридического лица в реестре юридических лиц государства-члена;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местонахождение (адрес) юридического лица;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контактные сведения: номера телефона и факса, адрес электронной почты (при наличии) юридического лица;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наименование должности;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з) дата начала осуществления деятельности, связанной с проведением фармацевтических инспекций;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и) дата окончания осуществления деятельности, связанной с проведением фармацевтических инспекций.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Реестр содержит следующие не подлежащие опубликованию сведения о фармацевтическом инспекторе, доступ к которым предоставляется только уполномоченным органам (фармацевтическим инспекторатам):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а) дата рождения;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б) гражданство;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в) место жительства;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г) сведения о высшем профессиональном образовании: наименование учебного учреждения, даты начала и окончания обучения, квалификация (степень), наименование, серия и номер документа о высшем профессиональном образовании;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д) сведения о дополнительном образовании: наименование учебного учреждения, даты начала и окончания обучения, наименование специальности в соответствии с документом о дополнительном образовании, квалификация (степень), наименование, серия и номер документа о дополнительном образовании;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е) указание наименований надлежащих фармацевтических практик, на соответствие которым фармацевтический инспектор уполномочен проводить инспектирование;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ж) сведения о трудовой деятельности по последней должности: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дата приема на работу;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дата увольнения;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з) стаж работы в области оценки организаций в сфере обращения лекарственных средств (в том числе организаций здравоохранения) в целях определения их соответствия требованиям надлежащих фармацевтических практик.</w:t>
      </w:r>
    </w:p>
    <w:bookmarkEnd w:id="6"/>
    <w:bookmarkStart w:name="z25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III. Порядок ведения реестра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После принятия уполномоченным органом (фармацевтическим инспекторатом) решения о назначении лица фармацевтическим инспектором сведения о таком лице передаются уполномоченным органом (фармацевтическим инспекторатом) в Комиссию для включения в реестр.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12. В случае изменения подлежащих включению в реестр сведений о фармацевтическом инспекторе они передаются в Комиссию уполномоченным органом (фармацевтическим инспекторатом), принявшим решение о включении сведений о фармацевтическом инспекторе в реестр, с использованием средств интегрированной системы с целью актуализации реестра. При этом сведения, утратившие актуальность, подлежат архивному хранению с обеспечением для уполномоченных органов (фармацевтических инспекторатов) доступа к ним в течение 10 лет.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13. Сведения о прекращении деятельности фармацевтическим инспектором передаются уполномоченным органом (фармацевтическим инспекторатом) в Комиссию для исключения из реестра и последующего архивного хранения с обеспечением для уполномоченных органов (фармацевтических инспекторатов) доступа к ним в течение 10 лет. </w:t>
      </w:r>
    </w:p>
    <w:bookmarkEnd w:id="8"/>
    <w:bookmarkStart w:name="z26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IV. Доступ к сведениям, содержащимся в реестре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Доступ заинтересованных лиц к подлежащим опубликованию сведениям о фармацевтическом инспекторе осуществляется с использованием средств информационного портала Союза в информационно-телекоммуникационной сети «Интернет».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Такой доступ предоставляется безвозмездно в круглосуточном режиме с учетом технологических профилактических перерывов и перерывов на проведение регламентных работ.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15. Предоставление заинтересованным лицам не подлежащих опубликованию сведений, содержащихся в интегрированной системе, о фармацевтическом инспекторе осуществляется уполномоченным органом (фармацевтическим инспекторатом) в порядке, установленном законодательством государства-члена, в том числе в сфере защиты персональных данных и конфиденциальной информации.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В рамках формирования и ведения реестра Комиссией обеспечивается защита не подлежащих опубликованию сведений о фармацевтическом инспекторе от несанкционированного доступа.</w:t>
      </w:r>
    </w:p>
    <w:bookmarkEnd w:id="1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