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59d2ed" w14:textId="959d2e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Порядка обеспечения проведения совместных фармацевтических инспекций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Совета Евразийской экономической комиссии от 3 ноября 2016 года № 91</w:t>
      </w:r>
    </w:p>
    <w:p>
      <w:pPr>
        <w:spacing w:after="0"/>
        <w:ind w:left="0"/>
        <w:jc w:val="both"/>
      </w:pPr>
      <w:bookmarkStart w:name="z23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30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Евразийском экономическом союзе от 29 мая 2014 года,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 Соглашения о единых принципах и правилах обращения лекарственных средств в рамках Евразийского экономического союза от 23 декабря 2014 года, </w:t>
      </w:r>
      <w:r>
        <w:rPr>
          <w:rFonts w:ascii="Times New Roman"/>
          <w:b w:val="false"/>
          <w:i w:val="false"/>
          <w:color w:val="000000"/>
          <w:sz w:val="28"/>
        </w:rPr>
        <w:t>пунктом 100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№ 1 к Регламенту работы Евразийской экономической комиссии, утвержденному Решением Высшего Евразийского экономического совета от 23 декабря 2014 г. № 98, 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Высшего Евразийского экономического совета от 23 декабря 2014 г. № 108 «О реализации Соглашения о единых принципах и правилах обращения лекарственных средств в рамках Евразийского экономического союза» Совет Евразийской экономической комиссии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Порядок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обеспечения проведения совместных фармацевтических инспекций.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по истечении 10 календарных дней с даты вступления в силу </w:t>
      </w:r>
      <w:r>
        <w:rPr>
          <w:rFonts w:ascii="Times New Roman"/>
          <w:b w:val="false"/>
          <w:i w:val="false"/>
          <w:color w:val="000000"/>
          <w:sz w:val="28"/>
        </w:rPr>
        <w:t>Протокола</w:t>
      </w:r>
      <w:r>
        <w:rPr>
          <w:rFonts w:ascii="Times New Roman"/>
          <w:b w:val="false"/>
          <w:i w:val="false"/>
          <w:color w:val="000000"/>
          <w:sz w:val="28"/>
        </w:rPr>
        <w:t>, подписанного 2 декабря 2015 года, о присоединении Республики Армения к Соглашению о единых принципах и правилах обращения лекарственных средств в рамках Евразийского экономического союза от 23 декабря 2014 года, но не ранее чем по истечении 10 календарных дней с даты официального опубликования настоящего Решения.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 Члены Совета Евразийской экономической комиссии: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800"/>
        <w:gridCol w:w="2800"/>
        <w:gridCol w:w="2800"/>
        <w:gridCol w:w="2800"/>
        <w:gridCol w:w="2800"/>
      </w:tblGrid>
      <w:tr>
        <w:trPr>
          <w:trHeight w:val="30" w:hRule="atLeast"/>
        </w:trPr>
        <w:tc>
          <w:tcPr>
            <w:tcW w:w="28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Армения
</w:t>
            </w:r>
          </w:p>
        </w:tc>
        <w:tc>
          <w:tcPr>
            <w:tcW w:w="28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Беларусь
</w:t>
            </w:r>
          </w:p>
        </w:tc>
        <w:tc>
          <w:tcPr>
            <w:tcW w:w="28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28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Кыргызской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Республики
</w:t>
            </w:r>
          </w:p>
        </w:tc>
        <w:tc>
          <w:tcPr>
            <w:tcW w:w="28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Российской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Федерации
</w:t>
            </w:r>
          </w:p>
        </w:tc>
      </w:tr>
      <w:tr>
        <w:trPr>
          <w:trHeight w:val="30" w:hRule="atLeast"/>
        </w:trPr>
        <w:tc>
          <w:tcPr>
            <w:tcW w:w="28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В. Габриелян
</w:t>
            </w:r>
          </w:p>
        </w:tc>
        <w:tc>
          <w:tcPr>
            <w:tcW w:w="28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В. Матюшевский
</w:t>
            </w:r>
          </w:p>
        </w:tc>
        <w:tc>
          <w:tcPr>
            <w:tcW w:w="28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А. Мамин
</w:t>
            </w:r>
          </w:p>
        </w:tc>
        <w:tc>
          <w:tcPr>
            <w:tcW w:w="28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О. Панкратов
</w:t>
            </w:r>
          </w:p>
        </w:tc>
        <w:tc>
          <w:tcPr>
            <w:tcW w:w="28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И. Шувалов 
</w:t>
            </w:r>
          </w:p>
        </w:tc>
      </w:tr>
    </w:tbl>
    <w:bookmarkStart w:name="z1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Решением Совета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Евразийской экономической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 ноября 2016 г. № 91    </w:t>
      </w:r>
    </w:p>
    <w:bookmarkEnd w:id="1"/>
    <w:bookmarkStart w:name="z1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ПОРЯДОК</w:t>
      </w:r>
      <w:r>
        <w:br/>
      </w:r>
      <w:r>
        <w:rPr>
          <w:rFonts w:ascii="Times New Roman"/>
          <w:b/>
          <w:i w:val="false"/>
          <w:color w:val="000000"/>
        </w:rPr>
        <w:t>
обеспечения проведения совместных фармацевтических инспекций</w:t>
      </w:r>
    </w:p>
    <w:bookmarkEnd w:id="2"/>
    <w:bookmarkStart w:name="z1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I. Общие положения</w:t>
      </w:r>
    </w:p>
    <w:bookmarkEnd w:id="3"/>
    <w:bookmarkStart w:name="z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Настоящий Порядок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 Соглашения о единых принципах и правилах обращения лекарственных средств в рамках Евразийского экономического союза от 23 декабря 2014 года, </w:t>
      </w:r>
      <w:r>
        <w:rPr>
          <w:rFonts w:ascii="Times New Roman"/>
          <w:b w:val="false"/>
          <w:i w:val="false"/>
          <w:color w:val="000000"/>
          <w:sz w:val="28"/>
        </w:rPr>
        <w:t>пунктом 100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№ 1 к Регламенту работы Евразийской экономической комиссии, утвержденному Решением Высшего Евразийского экономического совета от 23 декабря 2014 г. № 98, и определяет правила обеспечения проведения фармацевтическими инспекторатами государств – членов Евразийского экономического союза (далее соответственно – государства-члены, Союз) совместных фармацевтических инспекций на соответствие лекарственных средств правилам надлежащих практик в сфере обращения лекарственных средств в рамках Союза.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Совместные фармацевтические инспекции проводятся в плановом и внеплановом порядке.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Совместные плановые фармацевтические инспекции могут проводиться фармацевтическими инспекторатами государств-членов в рамках сотрудничества и обмена опытом.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Совместные внеплановые фармацевтические инспекции (далее – внеплановые инспекции) проводятся фармацевтическими инспекторатами государств-членов в целях урегулирования разногласий и обеспечения взаимного признания государствами-членами результатов инспектирования производств, доклинических (неклинических), клинических исследований (испытаний) лекарственных средств и систем фармаконадзора и дистрибьюции на соответствие правилам надлежащих практик в сфере обращения лекарственных средств в рамках Союза.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Внеплановые инспекции проводятся в отношении производителей фармацевтических субстанций, нерасфасованной и готовой продукции, организаций, осуществляющих неклинические и клинические исследования (испытания) лекарственных средств, а также дистрибьюторов лекарственных средств (далее – инспектируемые субъекты).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Проведение совместной фармацевтической инспекции, а также подготовка инспекционного отчета осуществляются в соответствии с правилами проведения фармацевтических инспекций, утверждаемыми Евразийской экономической комиссией, и законодательством государства-члена, уполномоченный орган которого инициировал проведение такой инспекции.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Обеспечение проведения плановой и внеплановой инспекции, в том числе оплата расходов (включая командировочные и иные расходы), определяется в соответствии с законодательством государств-членов.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Расходы, связанные с проведением внеплановой инспекции, могут осуществляться за счет средств инспектируемого субъекта только в отношении фармацевтического инспектората, уполномоченный орган государства-члена которого инициировал проведение такой инспекции.</w:t>
      </w:r>
    </w:p>
    <w:bookmarkEnd w:id="4"/>
    <w:bookmarkStart w:name="z1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II. Организация внеплановой инспекции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Внеплановая инспекция проводится по рекомендации Экспертного комитета по лекарственным средствам (далее – Экспертный комитет), принятой по результатам рассмотрения обращения уполномоченного органа государства-члена в сфере обращения лекарственных средств или инспектируемого субъекта в целях урегулирования разногласий.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Инициировавший проведение внеплановой инспекции фармацевтический инспекторат в течение 10 рабочих дней на основании предложений других фармацевтических инспекторатов, участвующих в проведении внеплановой инспекции, формирует инспекционную группу и назначает ведущего инспектора.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Ведущий инспектор распределяет функции членов инспекционной группы, координирует проведение подготовительных мероприятий и в случае необходимости по согласованию с другими фармацевтическими инспекторатами привлекает к участию экспертов.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Перед включением в состав инспекционной группы привлеченные эксперты подписывают соглашение о конфиденциальности и неразглашении информации, полученной ими в ходе проведения внеплановой инспекции.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о дате проведения внеплановой инспекции и контактные данные членов инспекционной группы направляются в Экспертный комитет.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В рамках подготовки к проведению внеплановой инспекции ведущий инспектор: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 согласовывает с инспектируемым субъектом не позднее 40 календарных дней до планируемой даты проведения внеплановой инспекции срок ее проведения, а также в случае необходимости уведомляет о расходах на проведение такой инспекции;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б) направляет фармацевтическим инспекторатам, участвующим в проведении внеплановой инспекции, информацию о согласованном сроке проведения такой инспекции;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в) направляет уведомление о проведении внеплановой инспекции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в адрес уполномоченного органа в сфере обращения лекарственных средств государства-члена, на территории которого находится инспектируемый субъект;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г) запрашивает у инспектируемого субъекта копии документов, необходимых для подтверждения соответствия инспектируемого субъекта требованиям правил надлежащих практик в сфере обращения лекарственных средств в рамках Союза;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д) разрабатывает программу проведения внеплановой инспекции и осуществляет подготовку контрольных (проверочных) листов;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е) направляет инспектируемому субъекту программу проведения внеплановой инспекции.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Ведущий инспектор и члены инспекционной группы предварительно изучают документы и другую информацию, касающуюся инспектируемой деятельности и инспектируемого субъекта, в течение 30 календарных дней с даты их получения.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При необходимости допускается проведение консультаций членов инспекционной группы с инспектируемым субъектом, в том числе в очном формате либо в формате видеоконференции. </w:t>
      </w:r>
    </w:p>
    <w:bookmarkEnd w:id="6"/>
    <w:bookmarkStart w:name="z1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III. Результаты проведения внеплановой инспекции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По завершении проведения внеплановой инспекции ведущий инспектор в установленный срок, но не позднее 30 календарных дней, направляет инспекционный отчет в уполномоченные органы государств-членов, инспектируемому субъекту и в Экспертный комитет.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По результатам рассмотрения инспекционного отчета Экспертный комитет осуществляет в установленный срок подготовку рекомендации, содержащей предложения по урегулированию разногласий, и направляет ее в уполномоченные органы государств-членов, обеспечивающие взаимное признание государствами-членами результатов инспектирования производств, доклинических (неклинических), клинических исследований (испытаний) лекарственных средств и систем фармаконадзора на соответствие правилам надлежащих практик в сфере обращения лекарственных средств в рамках Союза и (или) правилам регистрации и экспертизы лекарственных средств для медицинского применения, утверждаемым Евразийской экономической комиссией.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Копия указанной рекомендации направляется инспектируемому субъекту.</w:t>
      </w:r>
    </w:p>
    <w:bookmarkEnd w:id="8"/>
    <w:bookmarkStart w:name="z2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Порядку обеспечения проведения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совместных фармацевтических инспекций</w:t>
      </w:r>
    </w:p>
    <w:bookmarkEnd w:id="9"/>
    <w:bookmarkStart w:name="z2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(форма)</w:t>
      </w:r>
    </w:p>
    <w:bookmarkEnd w:id="10"/>
    <w:bookmarkStart w:name="z2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 УВЕДОМЛЕНИЕ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 о проведении фармацевтическими инспекторатами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 государств – членов Евразийского экономического союза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 совместной фармацевтической инспекции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8"/>
        <w:gridCol w:w="1844"/>
        <w:gridCol w:w="1983"/>
        <w:gridCol w:w="1578"/>
        <w:gridCol w:w="2109"/>
        <w:gridCol w:w="2375"/>
        <w:gridCol w:w="1970"/>
        <w:gridCol w:w="1613"/>
      </w:tblGrid>
      <w:tr>
        <w:trPr>
          <w:trHeight w:val="570" w:hRule="atLeast"/>
        </w:trPr>
        <w:tc>
          <w:tcPr>
            <w:tcW w:w="5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18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Инспектируемый субъект в сфере обращения лекарственных средств</w:t>
            </w:r>
          </w:p>
        </w:tc>
        <w:tc>
          <w:tcPr>
            <w:tcW w:w="19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Основание для проведения инспекции</w:t>
            </w:r>
          </w:p>
        </w:tc>
        <w:tc>
          <w:tcPr>
            <w:tcW w:w="15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 инспекции</w:t>
            </w:r>
          </w:p>
        </w:tc>
        <w:tc>
          <w:tcPr>
            <w:tcW w:w="2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Планируемая дата проведения инспекции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Фармацевтический инспекторат</w:t>
            </w:r>
          </w:p>
        </w:tc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назначенного инспектора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инициировавший проведение инспекции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участвующий в проведении инспекции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