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1030" w14:textId="4c51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утверждения типа стандартного образца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типа стандартного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документы об утверждении типа стандартного образца, выданные в соответствии с законодательством государства – члена Евразийского экономического союза до даты вступления настоящего Решения в силу в отношении стандартных образцов, изготовленных в государствах – членах Евразийского экономического союза, действуют до даты прекращения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утверждаемых Евразийской экономической комиссией правил взаимного признания результатов работ по обеспечению единства измерений, но не ранее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0"/>
        <w:gridCol w:w="2700"/>
        <w:gridCol w:w="2700"/>
        <w:gridCol w:w="2700"/>
        <w:gridCol w:w="2700"/>
      </w:tblGrid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2016 г. № 97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утверждения типа стандартного образца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года), определяет правила утверждения типа стандартного образца и распространяется на стандартные образцы, изготовленные на территориях государств – членов Евразийского экономического союза (далее соответственно – утверждение типа, государства-члены).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настоящего Порядка под первичной референтной методикой (методом) измерений понимается методика (метод) измерений, которая реализуется с наивысшей точностью в государстве-члене у единственного юридического лица на 1 комплекте оборудования, применяется для оценки правильности результатов измерений, полученных с использованием других методик (методов) измерений одних и тех же величин, в том числе референтных, позволяет получать результаты измерений без их метрологической прослеживаемости к единицам величин того же рода и утверждена в качестве первичной референтной методики (метода), применяемой в государстве-члене.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обеспечения единства измерений (приложение № 10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Стандартные образцы, применяемые в сфере государственного регулирования обеспечения единства измерений (законодательной метрологии), подлежат утверждению типа в обязательном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стандартных образцов, применяемых вне сферы государственного регулирования обеспечения единства измерений (законодательной метрологии), утверждение типа проводится в добровольном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Утверждение типа проводится органом государственной власти в области обеспечения единства измерений, уполномоченным (нотифицированным) на осуществление этой деятельности в соответствии с законодательством государства-члена (далее – уполномоченный орган), на основании положительных результатов испытаний (испытаний в целях утверждения типа, аттестации, сертификации) стандартного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положительными результатами испытаний понимаются результаты испытаний (испытаний в целях утверждения типа, аттестации, сертификации) стандартного образца, проводимых в целях подтверждения соответствия метрологических и технических характеристик (параметров) стандартного образца, определенных в результате испытаний (испытаний в целях утверждения типа, аттестации, сертификации), требованиям, указанным в техническом задании на разработку стандартного образца (далее – техническое задание) (технических условиях).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(испытания в целях утверждения типа, аттестация, сертификация) стандартного образца проводятся в соответствии с законодательством государства-члена в области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Утверждение типа проводится по заявлению любого зарегистрированного в соответствии с законодательством государства-члена на его территории юридического лица или физического лица в качестве индивидуального предпринимателя, являющихся изготовителями и (или) разработчиками стандартного образца (далее – заявитель).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ходе проведения испытаний (испытаний в целях утверждения типа, аттестации, сертификации) стандартного образца при определении метрологических и технических характеристик (параметров) стандартного образца используются эталоны единиц величин, средства измерений и стандартные образцы утвержденного типа, методики (методы) измерений, для которых обеспечивается метрологическая прослеживаемость получаемых с их помощью результатов измерений к Международной системе единиц (СИ), национальным (первичным) эталонам и (или) международным эталонам единиц величин либо к первичным референтным методикам (методам)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Метрологические и технические характеристики (параметры) стандартного образца выражаются в единицах величин или условных единицах величин, оцениваемых по условным шкалам величин (шкалам измерений), наименование и обозначение которых соответствуют Международной системе единиц (СИ) и (или) перечню внесистемных единиц величин, применяемых при разработке технических регламентов Евразийского экономического союза, включая их соотношения с Международной системой единиц (СИ),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метрологических и технических характеристик (параметров) стандартных образцов в международных единицах, приписываемых величинам Всемирной организацией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утверждении типа уполномоченный орган в срок, не превышающий 30 рабочих дней с даты поступления от заявителя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документов, оформленных по результатам испытаний (испытаний в целях утверждения типа, аттестации, сертификации) стандартного образца (далее – комплект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рассматривает комплект документов на соответствие пунктам 4 – 6 настоящего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принимает решение об утверждении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оформляет сертификат об утверждении типа стандартного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описание типа стандартного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соответственно – сертификат об утверждении типа, описание типа);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устанавливает срок действия сертификата об утверждении типа (для серийного производства стандартного образца – не более 5 лет, для стандартного образца единичного производства – срок, равный сроку годности стандартного образца);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выполняет работы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комиссией, для признания результатов работ по утверждению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вносит сведения об утверждении типа и о взаимном признании утверждения типа в информационный фонд в области обеспечения единства измерений в порядке, установленном законодательством своего государства-члена, после получения от уполномоченных органов других государств-членов уведомления о признании результатов работ по утверждению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выдает сертификат об утверждении типа и описание типа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Уполномоченным органом может быть принято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отказе в утверждении типа в случае непредставления заявителем комплекта документов или несоответствия его пунктам 4 – 6 настоящего Порядка. Уведомление о принятом решении (с обоснованием) вручается или направляется заказным почтовым отправлением с уведомлением о вручении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если в соответствии с законодательством государства-члена в области обеспечения единства измерений до утверждения типа проводится метрологическая экспертиза комплекта документов, результаты такой метрологической экспертизы учитываются уполномоченным органом при принятии решения об утверждении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Заявителем представляются в уполномоченный орган следующие документы (материалы):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заявка (с указанием наименования, назначения и области применения стандартного образца, мер безопасности при работе со стандартным образцом и необходимых разрешительных документов на применение стандартного образца (при наличии), сведений о заявителе (наименование, местонахождение (адрес) юридического лица или фамилия, имя, отчество (при наличии), место жительства физического лица, зарегистрированного в качестве индивидуального предпринимателя, номера телефона и факса, адрес электронной почты (при наличии)), а также с указанием необходимости признания работ по утверждению типа государствами-членами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техническое задание (технические условия);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программа испытаний (испытаний в целях утверждения типа, аттестации, сертификации)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научно-технический отчет о разработке стандартного образца с приложением акта испытаний и протокола испытаний (испытаний в целях утверждения типа, аттестации, сертификации) стандартного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проект описания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паспорт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комплект эксплуатационных документов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этикетка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копия заявки на проведение испытаний (испытаний в целях утверждения типа, аттестации, сертификации) стандартного образца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1 экземпляр стандартного образца и (или) его фотография.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 истечения срока действия сертификата об утверждении типа при отсутствии внесенных заявителем изменений, касающихся метрологических и технических характеристик (параметров) стандартного образца, уполномоченным органом принимается решение о выдаче сертификата об утверждении типа и описания типа на новый срок на основании письменного заявления заявителя и комплекта документов. При этом используются результаты испытаний (испытаний в целях утверждения типа, аттестации, сертификации), проведенных ранее для утверждения типа стандартного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сертификата об утверждении типа и описания типа на новый срок осуществляется в соответствии с пунктом 7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Сертификат об утверждении типа и описание типа заполняются с использованием электронных печатающих устройств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русском языке и в случае наличия соответствующего требования в законодательстве государства-члена – на государственном языке государства-члена, в котором проводится утверждение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сертификата об утверждении типа и описания типа на русском языке и государственном языке государства-члена осуществляется на разных сторонах сертификата об утверждении типа и описания типа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наименования разработчика и изготовителя стандартного образца и сведения о типе стандартного образца могут указываться с использованием букв латинского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сертификата об утверждении типа и описания типа использование сокращений слов (кроме общепринятых) и исправление текста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либо порчи сертификата об утверждении типа или описания типа уполномоченным органом выдается дубликат. При этом в правом верхнем углу дубликата сертификата об утверждении типа или описания типа производится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«Дубликат выдан 20 г.».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сертификате об утверждении типа или описании типа ошибок (опечаток) допускается замена этого сертификата об утверждении типа или описания типа с указанием номера и даты выдачи заменяемого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Все поля сертификата об утверждении типа и описания типа должны быть заполнены (в оригиналах сертификата об утверждении типа и описания типа нумерация полей отсутствует).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сертификате об утверждении типа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надпись, выполненная в 1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поле 2 – полное наименование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поле 3 – надписи, выполненные в 2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1-я строка – «СЕРТИФИКАТ»;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строка – «об утверждении типа стандартного образца»;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поле 4 – 11-значный регистрационный номер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утверждении типа и дата его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сертификата об утверждении типа представляет собой цифро-буквенный код, каждая группа знаков которого отделяется точкой и формируется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знаки – 2-значный буквенный код государства-члена в соответствии с международным стандартом ISO 3166-1;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знак – 1-значный буквенный код, который идентифицируется прописными буквами русского алфавита и означает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серийное производство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 – единичный экземпляр стандартного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четвертый и пятый знаки – 2-значный цифровой код, обозначающий один из следующих способов определения метрологических характеристик (параметров) стандартного образца: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– с использованием государственных эталонов единиц величин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– с применением аттестованных методик (методов)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– путем сравнения с другим стандартным образцом;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– с использованием межлабораторного эксперимента;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– с применением расчетно-экспериментального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– девятый знаки – порядковый номер оформленного в текущем году сертификата об утверждении типа, который формируется последовательно с начала года (с номера 0001);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десятый и одиннадцатый знаки – 2-значный цифровой код года выдачи сертификата об утверждении типа (указываются последние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цифры года от 00 до 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оформления сертификата об утверждении типа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«г.»);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поле 5 – срок действия сертификата об утверждении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поле 6 – наименование типа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в поле 7 – заводской номер стандартного образца (указывается для единичного экземпляра стандартного образца или партии стандартных образцов, для серийно выпускаемых стандартных образцов ставится прочерк);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 поле 8 – наименование изготовителя стандартного образца, местонахождение (адрес) юридического лица или фамилия, имя, отчество (при наличии), место жительства физического лица, зарегистрированного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поле 9 – регистрационный номер типа стандартного образца в информационном фонде в области обеспечения единства измерений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в поле 10 – номер акта уполномоченного органа и дата его принятия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в поле 11 – должность, подпись, фамилия, имя, отчество (при наличии) руководителя (уполномоченного лица) уполномоченного органа, выдавшего сертификат об утверждении типа, заверенные печатью этого уполномоченного органа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в поле 12 – типографский номер (серия и порядковый номер) бланка сертификата об утверждении типа, проставляемый при его изготовлении.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описании типа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поле 1 – надпись, выполненная в 1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поле 2 – полное наименование уполномоченного органа, выдавшего сертификат об утверждении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поле 3 – надпись, выполненная в 1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ТИПА СТАНДАРТНОГО ОБРАЗЦА»;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поле 4 – полное наименование типа стандартного образца в соответствии с сертификатом об утверждении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в поле 5 – надпись, выполненная в 1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сертификату об утверждении типа стандартного образца»;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 поле 6 – 11-значный регистрационный номер сертификата об утверждении типа и дата его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 поле 7 – назначение стандартного образца с указанием методик (методов) измерений (испытаний), средств измерений, для которых рекомендуется применение стандартного образца, область производства и отрасль промышленности, в которой преимущественно надлежит применять стандартный образец;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в поле 8 – описание стандартного образца с указанием его формы, размеров, агрегатного состояния, материала, из которого он изготовлен, характеристики расфасовки стандартного образца, количества экземпляров стандартных образцов в комплекте, дополнительных сведений, указываемых изготовителем стандартного образца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в поле 9 – форма выпуска стандартного образца (единичное, серийное, непрерывное производство или производство повторяющимися партиями);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в поле 10 – метрологические характеристики (параметры) стандартного образца (наименование метрологических характеристик (параметров) стандартного образца, интервал допускаемых значений погрешности, границы допускаемых значений погрешности и (или) значения расширенной неопределенности);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в поле 11 – срок годности экземпляра стандартного образца или периодичность проведения проверок метрологических характеристик (параметров)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в поле 12 – место и способ нанесения знака утверждения типа стандартного образца, предусмотренного законодательством государства-члена, уполномоченным органом которого проводилось утверждение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н) в поле 13 – комплектность стандартного образца с указанием следующего: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комплектность упаковки (количество экземпляров)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упаковки с этикеткой, в которой стандартный образец поставляется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стандартного образца и перечень других эксплуатационных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о) в поле 14 – документы, устанавливающие требования к стандартному образцу,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технической документации, по которой выпускается стандартный образец (техническое задание и (или) технические условия);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программу испытаний (испытаний в целях утверждения типа, аттестации, сертификации) стандартного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документов, определяющих применение стандартного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документа на поверочную схему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актуализации документации на стандартный образец;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п) в поле 15 – номер экземпляра (партии) и дата выпуска представленных на испытания (испытания в целях утверждения типа, аттестацию, сертификацию) стандартных образцов;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р) в поле 16 – наименование разработчика стандартного образца, местонахождение (адрес) юридического лица или фамилия, имя, отчество (при наличии), место жительства физического лица, зарегистрированного в качестве индивидуального предпринимателя, номера телефона и факса, адрес электронной почты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в поле 17 – наименование изготовителя стандартного образца, местонахождение (адрес) юридического лица или фамилия, имя, отчество (при наличии), место жительства физического лица, зарегистрированного в качестве индивидуального предпринимателя, номера телефона и факса, адрес электронной почты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т) в поле 18 – наименование заявителя, местонахождение (адрес) юридического лица или фамилия, имя, отчество (при наличии), место жительства физического лица, зарегистрированного в качестве индивидуального предпринимателя, а также номера телефона и факса, адрес электронной почты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у) в поле 19 – наименование испытательного центра (уполномоченной организации) государства-члена, проводившего испытания (испытания в целях утверждения типа, аттестацию, сертификацию) стандартного образца, его местонахождение (адрес), номера телефона и факса, адрес электронной почты (при наличии), номер и срок действия аттестата аккредитации или наименование и дата издания документа об уполномочивании в соответствии с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ф) в поле 20 – должность, подпись, фамилия, имя, отчество (при наличии) руководителя (уполномоченного лица) уполномоченного органа, выдавшего описание типа, заверенные печатью этого уполномоченного органа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х) в поле 21 – номер листа и общее количество листов в описании типа (указывается в конце каждой страницы).</w:t>
      </w:r>
    </w:p>
    <w:bookmarkEnd w:id="3"/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утверждения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стандартного образца    </w:t>
      </w:r>
    </w:p>
    <w:bookmarkEnd w:id="4"/>
    <w:bookmarkStart w:name="z7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сертификата об утверждении типа стандартного образца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78"/>
        <w:gridCol w:w="1362"/>
        <w:gridCol w:w="2462"/>
        <w:gridCol w:w="3467"/>
        <w:gridCol w:w="133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ЭКОНОМИЧЕСКИЙ СОЮЗ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 государства – члена Евразийского экономического союза)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типа стандартного образца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 от «___» ____________ г.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 «___» ____________ г.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ТИПА СТАНДАРТНОГО ОБРАЗЦА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стандартного образца утвержден актом уполномоченного органа в области обеспечения единства измерений государства – члена Евразийского экономического союза от «___» ________ г. № __________ (указывается при наличии соответствующего акта). Тип стандартного образца допущен к применению на территории Евразийского экономического союза в соответствии с описанием типа стандартного образца.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</w:t>
            </w:r>
          </w:p>
        </w:tc>
      </w:tr>
      <w:tr>
        <w:trPr>
          <w:trHeight w:val="30" w:hRule="atLeast"/>
        </w:trPr>
        <w:tc>
          <w:tcPr>
            <w:tcW w:w="5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(уполномоченного лица) уполномоченного органа государства – члена Евразийского экономического союза)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</w:t>
            </w:r>
          </w:p>
        </w:tc>
        <w:tc>
          <w:tcPr>
            <w:tcW w:w="2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(Ф. И. О.)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___ № 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</w:t>
            </w:r>
          </w:p>
        </w:tc>
      </w:tr>
    </w:tbl>
    <w:bookmarkStart w:name="z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утверждения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стандартного образца    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описания типа стандартного образца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78"/>
        <w:gridCol w:w="1362"/>
        <w:gridCol w:w="2462"/>
        <w:gridCol w:w="3467"/>
        <w:gridCol w:w="133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ЭКОНОМИЧЕСКИЙ СОЮЗ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 государства – члена Евразийского экономического союза)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 СТАНДАРТНОГО ОБРАЗЦА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(полное наименование типа стандартного образца)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об утверждении типа стандартного образца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 от «___» ________________ г.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__________________________________________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____________________________________________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выпуска 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Метрологические характеристики (параметры) 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годности экземпляра 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утверждения типа 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Комплектность 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устанавливающие требования 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экземпляра (партии) и дата выпуска 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_________________________________________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________________________________________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___________________________________________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Испытательный центр (уполномоченная организация)_____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(19)</w:t>
            </w:r>
          </w:p>
        </w:tc>
      </w:tr>
      <w:tr>
        <w:trPr>
          <w:trHeight w:val="30" w:hRule="atLeast"/>
        </w:trPr>
        <w:tc>
          <w:tcPr>
            <w:tcW w:w="5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(уполномоченного лица) уполномоченного органа государства – члена Евразийского экономического союза)</w:t>
            </w:r>
          </w:p>
        </w:tc>
        <w:tc>
          <w:tcPr>
            <w:tcW w:w="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П.</w:t>
            </w:r>
          </w:p>
        </w:tc>
        <w:tc>
          <w:tcPr>
            <w:tcW w:w="2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 И. О.)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___, всего листов ______</w:t>
            </w:r>
          </w:p>
        </w:tc>
        <w:tc>
          <w:tcPr>
            <w:tcW w:w="1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(21)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