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d8d0" w14:textId="189d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по организации сотрудничества между Евразийским экономическим союзом и Европейским союзом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6 апреля 2016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Республики Казахстан о результатах обсуждения вопроса по налаживанию сотрудничества между Евразийским экономическим союзом и Европейским союзом в ходе встречи Президента Республики Казахстан, Председателя Высшего Евразийского экономического совета Н.А. Назарбаева с Председателем Европейской комиссии Ж.К. Юнкером 30 марта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проинформировать о ходе работы по организации сотрудничества между Евразийским экономическим союзом и Европейским союзом на очередном заседании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82"/>
        <w:gridCol w:w="3372"/>
        <w:gridCol w:w="2646"/>
        <w:gridCol w:w="2753"/>
        <w:gridCol w:w="2647"/>
      </w:tblGrid>
      <w:tr>
        <w:trPr>
          <w:trHeight w:val="675" w:hRule="atLeast"/>
        </w:trPr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