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89c3" w14:textId="3968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Решение Совета Евразийской экономической комиссии от 2 декабря 2015 г. № 88 в отношении временно ввозимых отдельных видов гражданских пассажирских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декабря 2016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Совета Евразийской экономической комиссии от 22.04.2024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282 Таможенного кодекса Таможенного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временно ввозимых с полным условным освобождением от уплаты таможенных пошлин, налогов, утвержденный Решением Комиссии Таможенного союза от 18 июня 2010 г. № 331,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"2013 года и на срок, превышающий указанную дату не более чем на 5 лет" заменить словами "2013 г. Указанные самолеты могут использоваться в пределах территории государства – члена Евразийского экономического союза, таможенным органом которого они помещены под таможенную процедуру временного ввоза (допуска), а также для осуществления перевозок между государствами – членами Евразийского экономического союза и (или) международных перевозок.";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"Предельный срок полного условного освобождения от уплаты ввозных таможенных пошлин, налогов в отношении таких самолетов – 31 декабря 2023 г. включительно.";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предложением следующего содержания: "Указанные самолеты могут использоваться в пределах территории государства – члена Евразийского экономического союза, таможенным органом которого они помещены под таможенную процедуру временного ввоза (допуска), а также для осуществления перевозок между государствами – членами Евразийского экономического союза и (или) международных перевозок.";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"Предельный срок полного условного освобождения от уплаты ввозных таможенных пошлин, налогов в отношении таких самолетов – 10 лет со дня помещения самолетов под таможенную процедуру временного ввоза (допуска).";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пунктом 33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Гражданские пассажирские самолеты, классифицируемые кодами 8802 40 003 5, 8802 40 003 6 и 8802 40 004 6 ТН ВЭД ЕАЭС, за исключением воздушных судов с максимальным количеством пассажирских мест, указанным в схеме размещения пассажиров (LOPA), одобренной уполномоченным органом, ответственным за поддержание летной годности воздушных судов, свыше 50 и менее 110 мест, в случае заключения участниками внешнеэкономической деятельности государств – членов Евразийского экономического союза договоров и помещения самолетов под таможенную процедуру временного ввоза (допуска) по 31 декабря 2017 г. включительно. Указанные самолеты могут использоваться в пределах территории государства – члена Евразийского экономического союза, таможенным органом которого они помещены под таможенную процедуру временного ввоза (допуска), а также для осуществления перевозок между государствами – членами Евразийского экономического союза и (или) международных перевозок.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срок полного условного освобождения от уплаты ввозных таможенных пошлин, налогов в отношении таких самолетов – 5 лет со дня помещения самолетов под таможенную процедуру временного ввоза (допуска).".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Решения Комиссии Таможенного союза от 16 июля 2010 г. № 328 "О применении тарифных льгот, полного освобождения от таможенных пошлин, налогов, а также продлении сроков временного ввоза и применении отдельных таможенных процедур при ввозе гражданских пассажирских самолетов" признать утратившим силу.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ввоза, утвержденный Решением Комиссии Таможенного союза от 20 сентября 2010 г. № 375, дополнить позициями 121 – 123 следующего содержания: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 ввозимые гражданские пассажирские самолеты (коды 8802 40 003 5, 8802 40 003 6 и 8802 40 004 6 ТН ВЭД ЕАЭС), за исключением воздушных судов с максимальным количеством посадочных мест, указанным в схеме размещения пассажиров (LOPA), одобренным уполномоченным органом, ответственным за поддержание летной годности воздушных судов, свыше 50 и менее 111 мест и свыше 170 и менее 219 мест, в случае заключения участниками внешнеэкономической деятельности государств – членов Евразийского экономического союза договоров и помещения самолетов под таможенную процедуру временного ввоза (допуска) до 31 декабря 2013 г., в отношении которых предоставлено полное условное освобождение от уплаты ввозных таможенных пошлин, налогов в соответствии с пунктом 26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№ 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31 декабря 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 ввозимые гражданские пассажирские самолеты (коды 8802 40 003 5, 8802 40 003 6 и 8802 40 004 6 ТН ВЭД ЕАЭС), за исключением воздушных судов с максимальным количеством пассажирских мест, указанным в схеме размещения пассажиров (LOPA), одобренным уполномоченным органом, ответственным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поддержание летной годности воздушных судов, свыше 50 и менее 110 мест, в случае заключения участниками внешнеэкономической деятельности государств – членов Евразийского экономического союза договоров и помещения самолетов под таможенную процедуру временного ввоза (допуска) до 1 января 2017 г., в отношении которых предоставлено полное условное освобождение от уплаты ввозных таможенных пошлин, налогов в соответствии с пунктом 33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г. № 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Гражданские пассажирские самолеты (коды 8802 40 003 5, 8802 40 003 6 и 8802 40 004 6 ТН ВЭД ЕАЭС), за исключением воздушных судов с максимальным количеством пассажирских мест, указанным в схеме размещения пассажиров (LOPA), одобренной уполномоченным органом, ответственным за поддержание летной годности воздушных судов, свыше 50 и менее 110 мест, в случае заключения участниками внешнеэкономической деятельности государств – членов Евразийского экономического союза договоров и помещения самолетов под таможенную процедуру временного ввоза (допуска) по 31 декабря 2017 г. включительно, в отношении которых предоставлено полное условное освобождение от уплаты ввозных таможенных пошлин, налогов в соответствии с пунктом 331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г. № 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лет".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позициях с номерами </w:t>
      </w:r>
      <w:r>
        <w:rPr>
          <w:rFonts w:ascii="Times New Roman"/>
          <w:b w:val="false"/>
          <w:i w:val="false"/>
          <w:color w:val="000000"/>
          <w:sz w:val="28"/>
        </w:rPr>
        <w:t>пунктов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периодов действия редакций пунктов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32 –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г. № 331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 декабря 2015 г. № 88), знак "–" заменить словами "дата вступления в силу Решения Совета Евразийской экономической комиссии от 21 декабря 2016 г. № 140".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10 календарных дней с даты его официального опубликования.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подпункта "а" пункта 1 и пункта 3 (в части дополнения позицией 121) настоящего Решения распространяются на правоотношения, возникшие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июля 2010 г. № 328 и связанные с помещением под таможенную процедуру временного ввоза (допуска) гражданских пассажирских самолетов,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г. № 331, за исключением самолетов, срок временного ввоза которых, установленный таможенным органом, истек на дату вступления в силу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подпункта "б" пункта 1 и пункта 3 (в части дополнения позицией 122) настоящего Решения распространяются на правоотношения, возникшие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31 января 2014 г. № 6 и связанные с помещением под таможенную процедуру временного ввоза (допуска) гражданских пассажирских самолетов,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г. № 331, за исключением самолетов, срок временного ввоза которых, установленный таможенным органом, истек на дату вступления в силу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подпункта "в" пункта 1 и пункта 3 (в части дополнения позицией 123) настоящего Решения распространяются на правоотношения, которые возникают с 1 января 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