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3542" w14:textId="1d13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ноября 2016 года № 152. Утратило силу решением Совета Евразийской экономической комиссии от 23 ноября 2020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23.11.2020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новой редакции единой Товарной номенклатуры внешнеэкономической деятельности Евразийского экономического союза, основанной на 6-м издании Гармонизированной системы описания и кодирования товаров Всемирной таможенной организации,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Договора о Евразийском экономическом союзе от 29 мая 2014 года и абзацем четвертым пункта 40 приложения № 3 к Договору от 10 октября 2014 года о присоединении Республики Армения к Договору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союза, утвержденный Решением Совета Евразийской экономической комиссии от 10 декабря 2014 г. № 113,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исключить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 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включить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 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января 2017 г.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 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г. № 152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 исключаемые из Перечня</w:t>
      </w:r>
      <w:r>
        <w:br/>
      </w:r>
      <w:r>
        <w:rPr>
          <w:rFonts w:ascii="Times New Roman"/>
          <w:b/>
          <w:i w:val="false"/>
          <w:color w:val="000000"/>
        </w:rPr>
        <w:t>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3842"/>
        <w:gridCol w:w="835"/>
        <w:gridCol w:w="835"/>
        <w:gridCol w:w="836"/>
        <w:gridCol w:w="836"/>
        <w:gridCol w:w="836"/>
        <w:gridCol w:w="836"/>
        <w:gridCol w:w="836"/>
        <w:gridCol w:w="836"/>
      </w:tblGrid>
      <w:tr>
        <w:trPr>
          <w:trHeight w:val="30" w:hRule="atLeast"/>
        </w:trPr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 в евро, либо в долларах США)*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2015 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2016 год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2017 год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2018 год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2019 год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2020 год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2021 год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2022 год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0402 21 170 0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содержанием жира не более 11 мас.%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0402 21 190 0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содержанием жира более 11 мас.%, но не более 27 мас.%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1901 10 000 0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детское питание, расфасованное для розничной продажи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2309 90 950 0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содержащие 49 мас.% или более хлорида холина, на органической или неорганической основе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2309 90 990 0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2807 00 100 0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серная кислота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2912 19 100 0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бутаналь (бутиральдегид, нормальный изомер)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2912 19 900 0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2922 13 100 0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триэтаноламин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3002 10 100 9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3002 10 910 0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гемоглобин, глобулины крови и сывороточные глобулины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3002 10 950 1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факторы свертываемости крови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3002 10 950 9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3002 10 990 0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3004 40 000 2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эфедрин или его соли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3004 40 000 3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псевдоэфедрин или его соли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3004 40 000 4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норэфедрин или его соли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3004 40 000 5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 и содержащие в качестве основного действующего вещества только: кофеин-бензоат натрия или ксантинола никотинат, или папаверин, или пилокарпин, или теобромин, или теофиллин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3004 40 000 8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3103 10 100 0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более 35 мас.% пентаоксида дифосфора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3103 10 900 0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3104 20 500 0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калия в пересчете на К2О более 40 мас.%, но не более 62 мас.% в сухом безводном продукте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3104 20 900 0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калия в пересчете на К2О более 62 мас.% в сухом безводном продукте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3105 20 000 0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удобрения минеральные или химические, содержащие три питательных элемента: азот, фосфор и калий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3402 20 900 0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моющие и чистящие средства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3402 90 900 0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моющие и чистящие средства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3903 90 200 0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полистирол бромированный, содержащий 58 мас.% или более, но не более 71 мас.% брома, в одной из форм, упомянутых в примечании 6б к данной группе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3904 10 009 9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3906 90 300 0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сополимер акриловой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2-этилгексилакрилата, содержащий 10 мас.% или более, но не более 11 мас.%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2-этилгексилакрилата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3907 60 800 0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4013 10 000 1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легковых автомобилей (включая грузопассажирские автомобили-фургоны и спортивные автомобили)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4013 90 000 0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4407 99 980 1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лесоматериалы, распиленные вдоль, из березы или осины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4418 90 800 0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5111 19 100 0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300 г/м², но не более 450 г/м²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5111 19 900 0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450 г/м²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5111 30 300 0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поверхностной плотностью более 300 г/м², но не более 450 г/м²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5112 19 100 0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200 г/м², но не более 375 г/м²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5112 19 900 0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375 г/м²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5112 30 300 0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поверхностной плотностью более 200 г/м², но не более 375 г/м²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5502 00 400 0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ацетатный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6912 00 100 0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 грубой керамики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6912 00 500 0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фаянс или тонкая керамика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7010 90 450 0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0,15 л или более, но не более 0,33 л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7308 90 990 0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7601 20 100 9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7601 20 990 0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8405 10 000 9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прочее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8418 61 001 9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прочее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8703 23 191 0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 рабочим объемом цилиндров двигателя более 1500 см³, но не более 1800 см³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8703 23 192 1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рабочим объемом цилиндров двигателя более 1800 см³, но не более 2300 см³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8703 23 192 2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8703 23 901 3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автомобили, с момента выпуска которых прошло более 7 лет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8703 23 901 4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автомобили, с момента выпуска которых прошло более 5 лет, но не более 7 лет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8703 23 901 8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8703 23 902 2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автомобили, с момента выпуска которых прошло более 7 лет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8703 23 902 3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автомобили, с момента выпуска которых прошло более 5 лет, но не более 7 лет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8703 23 902 7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автомобили, с момента выпуска которых прошло более 7 лет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автомобили, с момента выпуска которых прошло более 5 лет, но не более 7 лет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8703 23 902 9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 повышенной проходимости с рабочим объемом цилиндров двигателя более 4200 см3, поименованные в дополнительном примечании Таможенного союза 6 к данной группе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8703 90 109 1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автомобили, содержащие в качестве ходовых исключительно электродвигатели (один или несколько)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8703 90 109 9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8703 90 909 0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8704 10 101 1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шарнирно-сочлененной рамой и полной массой более 45 т, но не более 50 т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8704 90 000 1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полной массой транспортного средства не более 5 т, содержащие в качестве ходовых исключительно электродвигатели (один или несколько)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8705 90 900 1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новые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8705 90 900 5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бывшие в эксплуатации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8712 00 300 0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велосипеды двухколесные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9406 00 310 0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теплицы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г. № 152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 включаемые в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5250"/>
        <w:gridCol w:w="696"/>
        <w:gridCol w:w="696"/>
        <w:gridCol w:w="696"/>
        <w:gridCol w:w="697"/>
        <w:gridCol w:w="697"/>
        <w:gridCol w:w="697"/>
        <w:gridCol w:w="697"/>
        <w:gridCol w:w="697"/>
      </w:tblGrid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5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 в евро, либо в долларах США)*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2015 год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2016 год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2017 год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2018 год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2019 год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2020 год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2021 год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2022 год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0402 21 180 0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1901 10 000 0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готовые пищевые продукты, предназначенные для детей раннего возраста, расфасованные для розничной продажи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2309 90 960 1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содержащие 49 мас.% или более хлорида холина, на органической или неорганической основе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2309 90 960 9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2807 00 000 1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серная кислота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2912 19 000 0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2922 15 000 0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триэтаноламин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2923 30 000 0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тетраэтиламмония перфтороктансульфонат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2923 40 000 0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дидецилдиметиламмония перфтороктансульфонат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3002 11 000 0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наборы для диагностики малярии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гемоглобин, глобулины крови и сывороточные глобулины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факторы свертываемости крови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3002 13 000 0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иммунологические продукты, несмешанные, не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3002 14 000 0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иммунологические продукты, смешанные, не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3002 15 000 0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иммунологические продукты,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3002 19 000 0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3004 41 000 0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эфедрин или его соли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3004 42 000 0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псевдоэфедрин (INN) или его соли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3004 43 000 0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норэфедрин или его соли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3004 49 000 1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расфасованные в формы или упаковки для розничной продажи и содержащие в качестве основного действующего вещества только: кофеин-бензоат натрия или ксантинола никотинат, или папаверин, или пилокарпин, или теобромин, или теофиллин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3004 49 000 9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3004 60 000 0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прочие, содержащие противомалярийные активные (действующие) вещества, указанные в примечании к субпозициям 2 к данной группе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3103 11 000 0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35 мас.% или более пентаоксида дифосфора (P2O5)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3103 19 000 0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3104 20 500 0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калия в пересчете на К2О более 40 мас.%, но не более 62 мас.% в пересчете на сухой безводный продукт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3104 20 900 0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калия в пересчете на К2О более 62 мас.% в пересчете на сухой безводный продукт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3105 20 100 0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азота более 10 мас.% азота в пересчете на сухой безводный продукт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3105 20 900 0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3402 20 900 0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моющие средства и чистящие средства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3402 90 900 0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моющие средства и чистящие средства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инсектициды, содержащие алдикарб (ISO) или простые эфиры пента- и октабромдифенила, или перфтороктансульфоновую кислоту и ее соли, или перфтороктансульфонамиды, или перфтороктансульфонилфторид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фунгициды, содержащие алахлор (ISO) или алдикарб (ISO), или азинфос метил (ISO), или эндосульфан (ISO), или простые эфиры пента- и октабромдифенила, или пентафтороктансульфоновую кислоту и ее соли, или перфтороктансульфонамиды, или перфтороктансульфонилфторид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3808 59 000 6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средства дезинфицирующие, содержащие алдикарб (ISO) или азинфос метил (ISO)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3808 61 000 2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хлорфенапир (ISO)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3808 62 000 2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хлорфенапир (ISO)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3808 69 000 2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хлорфенапир (ISO)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3903 90 200 0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полистирол бромированный, содержащий 58 мас.% или более, но не более 71 мас.% брома, в одной из форм, упомянутых в примечании 6 (б) к данной группе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3904 10 000 9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3906 90 300 0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сополимер акриловой кислоты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2-этилгексилакрилата, содержащий 10 мас.% или более, но не более 11 мас.%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2-этилгексилакрилата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3907 69 000 0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4407 96 900 1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лесоматериалы, распиленные вдоль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4407 97 900 1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лесоматериалы, распиленные вдоль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4418 91 800 0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4418 99 800 0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5111 19 000 0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5111 30 800 1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300 г/м², но не более 450 г/м²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5112 19 000 0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5112 30 800 1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поверхностной плотностью более 200 г/м², но не более 375 г/м²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5502 10 000 0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ацетата целлюлозы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6912 00 210 0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грубой керамики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6912 00 250 0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фаянс или тонкая керамика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6912 00 810 0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грубой керамики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6912 00 850 0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фаянс или тонкая керамика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7308 90 980 9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7601 20 200 9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7601 20 800 9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8405 10 000 9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8418 61 001 9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8702 20 119 8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8702 20 919 8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8702 30 119 1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у которых мощность двигателя внутреннего сгорания больше максимальной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8702 30 192 8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8702 30 919 1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8702 30 992 8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8703 23 194 0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с рабочим объемом цилиндров двигателя более 1500 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 1800 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с рабочим объемом цилиндров двигателя более 1800 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 2300 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8703 23 904 1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автомобили, с момента выпуска которых прошло более 7 лет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8703 23 904 2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8703 23 904 9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автомобили, с момента выпуска которых прошло более 7 лет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8703 23 908 7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автомобили, с момента выпуска которых прошло более 7 лет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8703 23 908 9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автомобили повышенной проходимости с рабочим объемом цилиндров двигателя более 4200 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поименованные в дополнительном примечании Евразийского экономического союза 6 к данной группе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8703 40 109 1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8703 40 109 2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8703 40 109 8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8703 40 109 9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8703 40 309 2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8703 40 309 8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8703 40 309 9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8703 40 510 9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8703 40 592 1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8703 40 592 9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8703 40 602 1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8703 40 602 2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8703 40 602 3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8703 40 602 4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8703 40 602 8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8703 40 602 9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8703 40 603 1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8703 40 603 2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8703 40 603 3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8703 40 603 4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8703 40 603 8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8703 40 603 9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8703 40 609 9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8703 50 109 1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8703 50 109 9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8703 50 209 1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8703 50 209 2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8703 50 209 3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8703 50 209 4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8703 50 209 8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8703 50 209 9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8703 50 310 9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8703 50 399 1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8703 50 399 9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8703 50 510 9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8703 50 599 1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8703 50 599 9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8703 50 609 1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8703 50 609 2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8703 50 609 3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8703 50 609 4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8703 50 609 8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8703 50 609 9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8703 60 109 1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8703 60 109 2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8703 60 109 8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8703 60 109 9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8703 60 309 2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8703 60 309 8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8703 60 309 9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8703 60 510 9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8703 60 592 1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8703 60 592 9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8703 60 602 1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8703 60 602 2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8703 60 602 3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8703 60 602 4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8703 60 602 8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8703 60 602 9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8703 60 603 1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8703 60 603 2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8703 60 603 3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8703 60 603 4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8703 60 603 8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8703 60 603 9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8703 60 609 9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8703 70 109 1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– у которых мощность двигателя внутреннего сгорания больше максимальной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8703 70 109 9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8703 70 209 1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8703 70 209 2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8703 70 209 3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8703 70 209 4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8703 70 209 8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8703 70 209 9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8703 70 310 9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8703 70 399 1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8703 70 399 9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8703 70 510 9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8703 70 599 1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8703 70 599 9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8703 70 609 1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8703 70 609 2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8703 70 609 3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8703 70 609 4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8703 70 609 8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8703 70 609 9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8703 80 000 2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легковые автомобили категории M1 или M1G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8703 80 000 9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8703 90 009 0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8704 10 101 1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 шарнирно-сочлененной рамой и полной массой транспортного средства более 45 т, но не более 50 т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8704 90 000 1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полной массой транспортного средства не более 5 т, приводимые в движение только электрическим двигателем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8705 90 800 5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новые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8705 90 800 9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бывшие в эксплуатации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8712 00 300 0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велосипеды двухколесные с подшипниками шариковыми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9406 90 310 0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теплицы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9620 00 000 5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алюминия, кроме литых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