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659f" w14:textId="11b6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перечня карантинных объектов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ноября 2016 года № 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перечень карантинных объектов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единых карантинных фитосанитарных требований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О. Панкратов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Шувалов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2016 г. № 158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ПЕРЕЧЕНЬ </w:t>
      </w:r>
      <w:r>
        <w:br/>
      </w:r>
      <w:r>
        <w:rPr>
          <w:rFonts w:ascii="Times New Roman"/>
          <w:b/>
          <w:i w:val="false"/>
          <w:color w:val="000000"/>
        </w:rPr>
        <w:t>карантинных объектов 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решениями Совета Евразийской экономической комиссии от 30.03.2018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08.08.2019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18.05.2021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15.07.2022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25.01.2023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Карантинные вредные организмы, отсутствующие на территории Евразийского экономического союза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Насекомые и клещи</w:t>
            </w:r>
          </w:p>
          <w:bookmarkEnd w:id="6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Acleris gloverana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(Walsingham)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черноголовая листовертка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Acleris variana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(Fernald)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черноголовая листовертка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Aculops fuchsiae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Keifer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Галловый клещ фуксии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Agrilus anxius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Gory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Бронзовая березовая златка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Aleurocanthus spiniferus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Quaint.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Колючая горная белокрылка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Aleurocanthus woglumi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Ashby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цитрусовая белокрылка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Anoplophora chinensis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(Forster)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Anoplophora glabripennis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(Motschulsky)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Anthonomus signatus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Say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Земляничный почкоед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Aonidiella aurantii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(Maskell)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померанцевая щитовка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Aromia bungii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(Faldermann)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Красношейный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Bactrocera cucurbitae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(Coquillett)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Африканская дынная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Bactrocera dorsalis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Hend.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фруктовая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Blissus leucopterus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(Say)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Пшеничный клоп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Callosobruchus spp.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Зерновки 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Callosobruchus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Caryedon gonagra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Fabr.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Арахисовая зерновка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Caulophilus latinasus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(Say)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Широкохоботный амбарный долгоносик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Ceratitis rosa Karsch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Натальская плодовая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Ceroplastes rusci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(Linnaeus)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Инжировая восковая ложнощитовка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Choristoneura conflictana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Walk.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осиновая листовертка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Choristoneura fumiferana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(Clemens)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еловая листовертка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Choristoneura occidentalis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Freeman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еловая листовертка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Choristoneura rosaceana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Наr.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Скошеннополосая листовертка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Chrysodeixis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eriosoma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(Doubleday)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садовая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Chrysomphalus dictyospermi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(Morgan)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 щитовка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Conotrachelus nenuphar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(Herbst)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Плодовый долгоносик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Corythucha arcuata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(Say)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Дубовая кружевница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Cydia раскатdi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Zell.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Вишневая плодожорка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Cydia prunivora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Wals.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сливовая плодожорка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Dendroctonus brevicomis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Le Conte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сосновый лубоед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Dendroctonus ponderosae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Hopkins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сосновый лубоед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Dendroctonus rufipennis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(Kirby)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Еловый лубоед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Dendroctonus valens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Le Conte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Рыжий сосновый лубоед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Diabrotica barberi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Smith &amp; Lawrence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кукурузный жук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Diabrotica speciosa (Germar)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Диабротика красивая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Diabrotica undecimpunctata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Man.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пятнистый огуречный жук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Diabrotica virgifera virgifera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Le Conte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кукурузный жук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Dinoderus bifoveolatus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Woll.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Капюшонник многоядный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Drosophila suzukii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(Matsumura)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Азиатская ягодная дрозофила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Dryocosmus kuriphilus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Yas.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каштановая орехотворка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Echinothrips americanus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Morgan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Эхинотрипс американский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Epitrix cucumeris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Harris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Картофельный жук-блошка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Epitrix subcrinita (LeСonte)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картофельный жук-блошка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Epitrix tuberis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Gentner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Картофельный жук-блошка клубневая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Frankliniella fusca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(Hinds)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табачный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Frankliniella insularis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(Franklin)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Вест-индский цветочный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Frankliniella schultzei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(Trybom)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Frankliniella tritici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(Fitch)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цветочный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Frankliniella williamsi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Hood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Halyomorpha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halys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Stål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Коричнево-мраморный клоп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Helicoverpa zea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(Boddie)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кукурузная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Ips calligraphus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(Germar)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шестизубчатый короед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Ips emarginatus (LeСonte)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Выемчатый короед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Ips grandicollis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(Eichhoff)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пятизубчатый короед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Ips pini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(Say)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Орегонский сосновый короед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Ips plastographus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(Le Conte)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короед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Leptoglossus occidentalis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Heidemann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Сосновый семенной клоп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Limonius californicus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(Mannerheim)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щелкун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Liriomyza huidobrensis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Blanchard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Южноамериканский листовой минер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Liriomyza nietzkei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Spencer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Луковый минер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Liriomyza sativae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Blanchard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Овощной листовой минер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Liriomyza trifolii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(Burgess)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клеверный минер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Maconellicoccus hirsutus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Green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Жестковолосый червец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Malacosoma americanum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Fabr.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коконопряд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Malacosoma disstria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Hub.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кольчатый шелкопряд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Margarodes vitis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(Philippi)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Южноамериканский виноградный червец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Megaselia scalaris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(Loew)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Многоядная муха-горбатка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Melanotus communis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Gyll.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многоядный щелкун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alternatus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Hope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сосновый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Monochamus carolinensis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(Olivier)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Каролинский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clamator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Le Conte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Пятнистый сосновый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marmorator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Kirby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Усач-марморатор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mutator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Le Conte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Усач-мутатор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Monochamus notatus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(Drury)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obtusus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Casey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Тупонадкрылый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Monochamus scutellatus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(Say)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Белопятнистый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Monochamus titillator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(Fabricius)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сосновый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Nemorimyza maculosa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(Malloch)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Хризантемовый листовой минер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Oligonychus perditus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Pritchard &amp; Baker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Можжевельниковый паутинный клещ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Opogona sacchari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Bojer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Банановая моль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Pantomorus leucoloma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Boheman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Белокаемчатый жук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Pectinophora gossypiella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(Saunders)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Хлопковая моль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Pissodes strobi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(Peck.)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Смолевка веймутовой сосны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Pissodes terminalis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Hopp.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Сосновая верхушечная смолевка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Premnotrypes spp.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Андийские картофельные долгоносики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Pseudaulacaspis pentagona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(Targioni-Tozzetti)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Тутовая щитовка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Pseudips mexicanus (Hopkins)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сосновый гравер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Pseudococcus citriculus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мучнистый червец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Rhagoletis cingulata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Loew.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вишневая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Rhagoletis indifferens Curran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вишневая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Rhagoletis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mendax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Curran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Черничная пестрокрылка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Rhagoletis pomonella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Walsh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Яблонная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Rhizoecus hibisci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Kawai &amp; Takagi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Гибискусовый корневой червец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Rhynchophorus ferrugineus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(Oliv.)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пальмовый долгоносик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Saperda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candida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Fabricius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Яблоневый круглоголовый усач-скрипун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Scirtothrips citri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(Moulton)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Цитрусовый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Scirtothrips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dorsalis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Hood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Индокитайский цветочный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Spodoptera eridania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(Cramer)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Spodoptera exempta (Walker)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Африканская кукурузная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Spodoptera frugiperda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(Smith)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лиственная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Spodoptera littoralis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(Boisduval)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Египетская хлопковая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Spodoptera litura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(Fabricius)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Азиатская хлопковая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Strauzia longipennis (Wiedemann)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Подсолнечниковая пестрокрылка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Tecia solanivora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(Povolny)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Гватемальская картофельная моль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Tetranychus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evansi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Baker and Pritchard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томатный паутинный клещ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Thrips hawaiiensis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Morgan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Гавайский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Thrips palmi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Karny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Трипс Пальма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Trogoderma granarium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Everts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Капровый жук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Tuta absoluta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(Meyrick)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Южноамериканская томатная моль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Zabrotes subfassiatus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Boh.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бобовая зерновка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Zygogramma exclamationis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(Fabricius)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Подсолнечниковый листоед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Нематоды</w:t>
            </w:r>
          </w:p>
          <w:bookmarkEnd w:id="83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Bursaphelenchus xylophilus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(Steiner &amp; Buhrer) Nickle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Сосновая стволовая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Globodera pallida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(Stone) Behrens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Бледная картофельная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Heterodera glycines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Ichinohe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Meloidogyne chitwoodi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Golden, O´Bannon, Santo &amp; Finley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Колумбийская галловая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Meloidogyne enterolobii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Корневая галловая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Meloidogyne fallax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Karssen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колумбийская галловая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Nacobbus aberrans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(Thome) Thorne &amp; Allen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галловая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Xiphinema americanum sensu stricto Cobb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кинжальная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Xiphinema bricolense Ebsary, Vrain &amp; Graham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Кинжальная нематода бриколенсе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Xiphinema californicum Lamberti &amp; Bleve-Zacheo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кинжальная нематода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Xiphinema rivesi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Нематода-кинжал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  <w:bookmarkEnd w:id="88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Atropellis pinicola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Zeller &amp; Goodding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(ожог) стволов и ветвей сосны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Atropellis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piniphila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(Weir.) Lohman &amp; Cash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(ожог) стволов и ветвей сосны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Ceratocystis fagacearum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(Bretz.) Hunt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Сосудистый микоз дуба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Chalara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fraxinea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T. Kowalski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Суховершинность ясеня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Ciborinia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camelliae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Koch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Цветочный ожог камелий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Cochliobolus carbonum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R.R. Nelson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Пятнистость листьев кукурузы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Cronartium fusiforme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Hed. &amp; Hunt ex Cum.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Веретеноподобная ржавчина сосны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Cronartium quercuum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(Berkeley) Miyabe ex Shirai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Рожковидная ржавчина буковых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Diaporthe vaccinii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Shear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Вязкая гниль черники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Endocronartium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harknessii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(J.P. Moore) Y. Hiratsuka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галлоподобная ржавчина сосны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Glomerella gossypii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(South) Edgerton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Антракноз хлопчатника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Gymnosporangium yamadae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Miyabe ex Yamada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Ржавчина яблони и можжевельника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Melampsora medusae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Thumen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Ржавчина тополя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Monilinia fructicola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(Winter) Honey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монилиозная гниль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Mycosphaerella dearnessii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M.E. Bar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пятнистый ожог хвои сосны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Mycosphaerella gibsonii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Н.С. Evans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ожог хвои сосны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Mycosphaerella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laricis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leptolepidis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К. Ito,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Sato &amp; M. Ota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Септориоз хвои японской лиственницы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Phialophora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cinerescens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(Wollenweber) van Beyma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Фиалофоровое увядание гвоздики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Phoma andigena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Turkensteen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ожог, фомозная пятнистость листьев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Phymatotrichopsis omnivora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(Duggar) Hennebert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Техасская корневая гниль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Phytophthora alni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Brasier &amp; S.A. Kirk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Фитофтороз ольхи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Phytophthora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kernoviae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Brasier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Фитофтороз декоративных и древесных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Phytophthora ramorum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Weres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Фитофтороз древесных и кустарниковых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Puccinia pelargonii-zonalis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Doidge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Ржавчина пеларгонии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Sirococcus clavigignenti- juglandacearum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Nair, Kostichka &amp; Kunt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Язвенное заболевание ореха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Stenocarpella macrospora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(Earle) Sutto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Диплодиоз кукурузы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Stenocarpella maydis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(Berkeley) Sutton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Диплодиоз кукурузы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Thecaphora solani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Thirum et O'Breien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Головня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Tilletia indica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Mitra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Индийская (карнальская) головня пшеницы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и фитоплазмы</w:t>
            </w:r>
          </w:p>
          <w:bookmarkEnd w:id="109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1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Acidovorax citrulli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(Shaad et al.)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пятнистость тыквенных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Burkholderia caryophylli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(Burkholder) Yabuuchi et al.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вилт гвоздики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Candidatus Liberibacter solanacearum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(Candidatus Liberibacter psyllaurous, Zebra Chip Disease)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чип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Candidatus Phytoplasma vitis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Фитоплазма золотистого пожелтения винограда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Pantoea stewartii subsp. stewartii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(Smith) Mergaert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увядание (вилт) кукурузы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Ralstonia solanacearum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(Smith) Yabuuchi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гниль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1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Rathayibacter tritici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(Carlson &amp; Vidaver) Zgurskaya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слизистый бактериоз пшеницы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1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1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Xanthomonas axonopodis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pv.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allii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(Roumagnac et al., 2004 a)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Листовой ожог лука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Xanthomonas campestris pv. hyacinthi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(Wakker) Dovson.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болезнь гиацинта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Xanthomonas oryzae pv. oryzae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(Ishiyama) Swings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риса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Xanthomonas oryzae pv. oryzicola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(Fang et al.) Swings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полосатость риса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Xylella fastidiosa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Wells et al.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Бактериоз винограда (болезнь Пирса)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Xylophilus ampelinus (Panagopoulos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Willems et al.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увядание винограда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Совета Евразийской экономической комиссии от 08.08.2019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и вироиды</w:t>
            </w:r>
          </w:p>
          <w:bookmarkEnd w:id="119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Andean potato latent tymovirus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Андийский латентный тимовирус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Andean potato mottle comovirus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Андийский комовирус крапчатости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2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Cherry rasp leaf cheravirus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Черавирус рашпилевидности листьев черешни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Chrysanthemum stem necrosis tospovirus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Тосповирус некроза побегов хризантемы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Chrysanthemum stunt pospoviroid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Вироид карликовости хризантем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2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Peach latent mosaic viroid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Вироид латентной мозаики персика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2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Peach rosette mosaic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Неповирус розеточной мозаики персика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Pepino mosaic 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мозаики пепино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black ringspot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Неповирус черной кольцевой пятнистости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2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2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2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virus 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Т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yellow dwarf nucleorhabdovirus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Рабдовирус желтой карликовости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yellow vein crinivirus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Кринивирус пожелтения жилок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yellowing alfamovirus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Альфамовирус пожелтения картофеля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Raspberry ringspot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Неповирус кольцевой пятнистости малины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brown rugose fruit 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коричневой морщинистости плодов томата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Tomato yellow leaf curl begomovirus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Бегомовирус желтой курчавости листьев томата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</w:t>
            </w:r>
          </w:p>
          <w:bookmarkEnd w:id="128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Bidens bipinnata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дваждыперистая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Bidens pilosa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L.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волосистая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3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Euphorbia dentata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Michx.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Молочай зубчатый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3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Helianthus californicus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калифорнийский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3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Helianthus ciliaris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DC.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реснитчатый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3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Ipomoea hederacea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Ипомея плющевидная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3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Ipomoea lacunosa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Ипомея ямчатая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3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Iva axillaris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Pursh.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Бузинник пазушный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Sicyos angulatus L.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Сициос угловатый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3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Solanum carolinense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каролинский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Solanum elaeagnifolium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Cav.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линейнолистный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Striga spp.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Карантинные вредные организмы, ограниченно распространенные на территории Евразийского экономического союза</w:t>
            </w:r>
          </w:p>
          <w:bookmarkEnd w:id="139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Насекомые</w:t>
            </w:r>
          </w:p>
          <w:bookmarkEnd w:id="140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4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Agrilus mali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(Motschulsky)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Яблонная златка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4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Agrilus planipennis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Fairmaire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Ясеневая изумрудная златка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4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Bemisia tabaci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Gennadius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Табачная белокрылка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4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Carposina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sasakii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Matsumura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 плодожорка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4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Ceratitis capitata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(Wiedemann)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Сpедиземномоpская плодовая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4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Ceroplastes japonicus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Японская восковая ложнощитовка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4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Chrysodeixis chalcites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(Esper)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 двухпятнистая 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4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Corythucha ciliata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Say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 платановая кружевница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5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Dendroctonus micans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(Kugelmann)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еловый лубоед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Dendrolimus sibiricus Chetverikov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шелкопряд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5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Epilachna vigintioctomaculata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Motschulsky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Картофельная коровка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5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Frankliniella occidentalis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Pergande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цветочный трипс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5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Grapholita molesta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(Busck)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5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Hyphantria cunea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Drury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белая бабочка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5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Lopholeucaspis japonica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(Cockerell)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Японская палочковидная щитовка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5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Lymantria dispar asiatica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Vnukovskij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подвид непарного шелкопряда (Lda)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5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galloprovincialis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(Olivier)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сосновый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5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impluviatus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Motschulsky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крапчатый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5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nitens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Bates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блестящий усач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6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saltuarius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Gebler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бархатно-пятнистый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6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sutor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Linnaeus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черный еловый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6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Monochamus urussovii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(Fischer v. Waldheim)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черный еловый усач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6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Myiopardalis pardalina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(Bigot)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6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Numonia pyrivorella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(Matsumura)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Грушевая огневка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6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Phthorimaea operculella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(Zeller)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Картофельная моль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6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Polygraphus proximus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Blandford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Уссурийский полиграф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6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Popillia japonica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Newman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жук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6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Pseudococcus comstocki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(Kuwana)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Червец Комстока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6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Quadraspidiotus perniciosus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Comst.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7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Viteus vitifoliae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Fitch.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Филлоксера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Нематоды</w:t>
            </w:r>
          </w:p>
          <w:bookmarkEnd w:id="171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7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Globodera rostochiensis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(Wollenweber) Behrens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 картофельная нематода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  <w:bookmarkEnd w:id="173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7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Cercospora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kikuchii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(T. Matsu &amp; Tomoyasu) Gardn.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Пурпурный церкоспороз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7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Colletotrichum acutatum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Simmonds (=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xanthii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Halsted)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Антракноз земляники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7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Diaporthe helianthi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Munt.-Cvet.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Фомопсис подсолнечника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7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Didymella ligulicola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(K.F. Baker, Dimock &amp; L.H. Davis) von Arx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Аскохитоз хризантем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7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Phytophthora fragariae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Hickman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Фитофторозная корневая гниль земляники и малины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17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Puccinia horiana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Henn.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ржавчина хризантем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8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Synchytrium endobioticum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(Schilbersky) Percival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 картофеля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Tilletia controversa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Kuhn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Карликовая головня пшеницы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и фитоплазмы</w:t>
            </w:r>
          </w:p>
          <w:bookmarkEnd w:id="181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8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Candidatus Phytoplasma mali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Фитоплазма пролиферации яблони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Candidatus Phytoplasma pyri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Фитоплазма истощения груши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8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Erwinia amylovora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(Burrill) Winslow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Совета Евразийской экономической комиссии от 30.03.2018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и вироиды</w:t>
            </w:r>
          </w:p>
          <w:bookmarkEnd w:id="184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8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Beet necrotic yellow vein benyvirus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Бенивирус некротического пожелтения жилок свеклы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8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Impatiens necrotic spot tospovirus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Тосповирус некротической пятнистости бальзамина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8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Plum pox potyvirus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Потивирус шарки (оспы) слив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8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Potato spindle tuber viroid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Вироид веретеновидности клубней картофеля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8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Tobacco ringspot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Неповирус кольцевой пятнистости табака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9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Tomato ringspot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Неповирус кольцевой пятнистости томата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spotted wilt 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пятнистого увядания томата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</w:t>
            </w:r>
          </w:p>
          <w:bookmarkEnd w:id="191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9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Acroptilon repens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DC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19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Ambrosia artemisiifolia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19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Ambrosia psilostachya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DC.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Амброзия многолетняя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19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Ambrosia trifida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Амброзия трехраздельная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19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Cenchrus longispinus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(Hack.) Fern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Ценхрус длинноколючковый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19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Cuscuta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19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Solanum rostratum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Dun.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колючий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19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Solanum triflorum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Nutt.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трехцветковый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