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3060" w14:textId="d273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вопросах, связанных с участием Кыргызской Республики во Всемирной торговой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9 августа 2016 года № 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Протоколу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подписанному 8 мая 2015 г.: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переговорной делегации для участия в переговорах по пересмотру тарифных обязательств Кыргызской Республики во Всемирной торговой организации в связи с присоединением Кыргызской Республики к Договору о Евразийском экономическом союзе от 29 мая 2014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совместно с правительствами государств – членов Евразийского экономического союза: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проект директив на переговоры по пересмотру тарифных обязательств Кыргызской Республики во Всемирной торговой организации в связи с присоединением Кыргызской Республики к Договору о Евразийском экономическом союзе от 29 мая 2014 года и представить его на рассмотрение Совета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в проекте указанных директив в качестве основы для первоначальных компенсационных предложений использование формулы расчета, основанной на разнице сумм ввозных таможенных пошлин, подлежащих уплате при ввозе товаров на территорию Кыргызской Республики до и после изменения тарифных обязательств Кыргызской Республики во Всемирной торговой организации.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c даты его принятия.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г. № 16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переговорной делегации для участия в переговорах по пересмотру тарифных обязательств Кыргызской Республики во Всемирной торговой организации в связи с присоединением Кыргызской Республики к Договору о Евразийском экономическом союзе от 29 мая 2014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Совета Евразийской экономической комиссии от 26.01.2018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18.11.2019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30.03.2023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Джумалиев Муктар Кыбылбекович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Министра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Максутов Нурбек Бекболотович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 Министерства экономики и коммерции Кыргызской Республики по вопросам ВТО в г. Женеве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Акынбеков Алмаз Эмилбекович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 регулирования – заместитель начальника Управления таможенных платежей и тарифного регулирования Государственной таможенной службы при Министерстве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Каарбаева Назгуль Токтогуловна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работе с ЕАЭС и вопросам ВТО Управления стратегического развития Министерства сельского хозяйства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Мамбетжунушева Эльнура Рыскельдиевна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таможенной службы при Министерстве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Ормонова Сыядат Акматбековна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вопросам ВТО Управления торговой политики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Береналиев Азатбек Бабаканович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экономической дипломатии Министерства иностранных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 Римма Хаджимуратовна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торговой политики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Малаев Назарбек Камалдинович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Тер-Григорян Нина Григорьевна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ВТО Департамента экономического сотрудничества с Европейским союзом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Майсурян Артур Мартинович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экономического сотрудничества с Европейским союзом Министерства экономики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Горелик Юрий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Куделевич Дарья Анатольевна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управления торговых переговоров и защитных мер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Прокопчук Андрей Викторович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внешнеэкономической деятельности – начальник управления торговых переговоров и защитных мер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Ашитов Серик Батыржанович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 Азамат Кайратулы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 Алия Назымбековна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Малгаждаров Думан Бекмуратович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Карпова Александра Владимировна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торговли товарами Департамента торговых переговоров Министерства экономического развития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Майорова  Екатерина Евгеньевна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торговых переговоров Министерства экономического развития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Евразийской экономической комиссии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Казарян Ваагн Рудольфович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таможенно-тарифного и нетарифного регулирования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Галкина-Куличева Ольга Юрьевна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по вопросам торговли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Лазарь Наталья Васильевна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международного сотрудничества по вопросам торговли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 Аветис Оганесович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