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2eee22" w14:textId="e2eee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времени и месте проведения очередного заседания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30 ноября 2016 года № 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23 декабря 2014 г. № 98: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Определить, что очередное заседание Совета Евразийской экономической комиссии состоится 21 декабря 2016 г. в городе Москве Российской Федерации.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принятия.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Члены Совета Евразийской экономической комиссии: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700"/>
        <w:gridCol w:w="2700"/>
        <w:gridCol w:w="2700"/>
        <w:gridCol w:w="2700"/>
        <w:gridCol w:w="2700"/>
      </w:tblGrid>
      <w:tr>
        <w:trPr>
          <w:trHeight w:val="30" w:hRule="atLeast"/>
        </w:trPr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Армения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Беларусь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Республики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Казахстан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Кыргызской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Республики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 Российской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Федерации
</w:t>
            </w:r>
          </w:p>
        </w:tc>
      </w:tr>
      <w:tr>
        <w:trPr>
          <w:trHeight w:val="30" w:hRule="atLeast"/>
        </w:trPr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Габриелян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В. Матюшевский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А. Мамин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О. Панкратов
</w:t>
            </w:r>
          </w:p>
        </w:tc>
        <w:tc>
          <w:tcPr>
            <w:tcW w:w="27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И. Шувалов 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