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cacc5" w14:textId="facac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представителе от Республики Казахстан в Совете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27 октября 2016 года № 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 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23 декабря 2014 г. № 98, представить Высшему Евразийскому экономическому совету представителя от Республики Казахстан в Совете Евразийской экономической комиссии – Первого заместителя Премьер-Министра Республики Казахстан Мамина Аскара Узакпаевича, наделенного необходимыми полномочиями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октября 2016 г. № 356.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опубликования на официальном сайте Евразийского экономического союза в информационно-телекоммуникационной сети «Интернет».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Евразийского межправительственного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00"/>
        <w:gridCol w:w="2800"/>
        <w:gridCol w:w="2800"/>
        <w:gridCol w:w="2800"/>
        <w:gridCol w:w="2800"/>
      </w:tblGrid>
      <w:tr>
        <w:trPr>
          <w:trHeight w:val="30" w:hRule="atLeast"/>
        </w:trPr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Армения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