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ffa1e" w14:textId="e6ffa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обращении Республики Молдова о предоставлении статуса государства – наблюдателя при Евразийском экономическом союзе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14 апреля 2017 года № 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Принимая во внимание обращение Президента Республики Молдова по вопросу предоставления Республике Молдова статуса государства – наблюдателя при Евразийском экономическом союзе,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года,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Приветствовать намерение Республики Молдова о получении статуса государства – наблюдателя при Евразийском экономическом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Евразийской экономической комиссии в установленном порядке совместно с государствами-членами разработать и предоставить для утверждения на очередном заседании Высшего Евразийского экономического совета Положение о статусе государства – наблюдателя при Евразийском экономическом союзе.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Принять решение о предоставлении Республике Молдова статуса государства – наблюдателя после утверждения Положения, предусмотренного пунктом 2 настоящего Решения.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Настоящее Решение вступает в силу с даты его официального опубликования.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Члены Высшего Евразийского экономического совета: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40"/>
        <w:gridCol w:w="12040"/>
        <w:gridCol w:w="12040"/>
        <w:gridCol w:w="12040"/>
        <w:gridCol w:w="12040"/>
      </w:tblGrid>
      <w:tr>
        <w:trPr>
          <w:trHeight w:val="30" w:hRule="atLeast"/>
        </w:trPr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Армения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Беларусь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Республики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Казахстан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Кыргызской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Республики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Borders>
                <w:top w:val="none"/>
                <w:left w:val="none"/>
                <w:bottom w:val="none"/>
                <w:right w:val="none"/>
                <w:insideH w:val="none"/>
                <w:insideV w:val="none"/>
              </w:tblBorders>
            </w:tblPr>
            <w:tblGrid>
              <w:gridCol w:w="12000"/>
            </w:tblGrid>
            <w:tr>
              <w:trPr>
                <w:trHeight w:val="30" w:hRule="atLeast"/>
              </w:trPr>
              <w:tc>
                <w:tcPr>
                  <w:tcW w:w="12000" w:type="dxa"/>
                  <w:tcBorders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>
                  <w:pPr>
                    <w:spacing w:after="0"/>
                    <w:ind w:left="0"/>
                    <w:jc w:val="left"/>
                  </w:pP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От Российской</w:t>
                  </w:r>
                  <w:r>
                    <w:br/>
                  </w:r>
                  <w:r>
                    <w:rPr>
                      <w:rFonts w:ascii="Times New Roman"/>
                      <w:b w:val="false"/>
                      <w:i/>
                      <w:color w:val="000000"/>
                      <w:sz w:val="20"/>
                    </w:rPr>
                    <w:t>Федерации</w:t>
                  </w:r>
                  <w:r>
                    <w:rPr>
                      <w:rFonts w:ascii="Times New Roman"/>
                      <w:b w:val="false"/>
                      <w:i w:val="false"/>
                      <w:color w:val="000000"/>
                      <w:sz w:val="20"/>
                    </w:rPr>
                    <w:t>
</w:t>
                  </w:r>
                </w:p>
              </w:tc>
            </w:tr>
          </w:tbl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