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dc1f" w14:textId="956d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Регламент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апреля 2017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пунктом 135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"135. Утверждение порядка взаимодействия государств – членов Евразийского экономического союза и Евразийской экономической комиссии в целях устранения ограничительных мер в торговле с третьими сторонами.".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 даты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Высшего Евразийского экономического совета: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40"/>
        <w:gridCol w:w="12040"/>
        <w:gridCol w:w="12040"/>
        <w:gridCol w:w="12040"/>
        <w:gridCol w:w="12040"/>
      </w:tblGrid>
      <w:tr>
        <w:trPr>
          <w:trHeight w:val="30" w:hRule="atLeast"/>
        </w:trPr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