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e854" w14:textId="08de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мая 2017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решения Коллегии Евразийской экономической комиссии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мая 2017 г. № 54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Коллегии Евразийской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экономической комиссии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2013 г. № 91 "Об утверждении перечня продукции, в отношении которой подача таможенной декларации сопровождается представлением таможенному органу документа об оценке (подтверждении) соответствия требованиям технического регламента Таможенного союза "О безопасности низковольтного оборудования" (ТР ТС 004/2011)":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наименовании слова "таможенному органу документа об оценке (подтверждении)" заменить словами "документа об оценке";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преамбулу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"таможенному органу документа об оценке (подтверждении)" заменить словами "документа об оценке";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таможенному органу документа об оценке (подтверждении) соответствия требованиям технического регламента Таможенного союза "О безопасности низковольтного оборудования" (ТР ТС 004/2011), утвержденном указанным Решением: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слова "таможенному органу документа об оценке (подтверждении)" заменить словами "документа об оценке";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2 слова "ТН ВЭД ТС" заменить словами "ТН ВЭД ЕАЭС";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3 слово "(подтверждении)" исключить;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1: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"утюги, гладильные машины, пароочистители (парогенераторы)" подпункта 2 код "8451 30" ТН ВЭД ЕАЭС заменить кодом "8451 30 000 0" ТН ВЭД ЕАЭС;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7 код "6307 90 990 0" ТН ВЭД ЕАЭС заменить кодом "6307 90 980 0" ТН ВЭД ЕАЭС;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13: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"газонокосилки, триммеры (для стрижки газонов и живой изгороди) код "8467 29 300 0" ТН ВЭД ЕАЭС заменить кодом "8467 29 200 0" ТН ВЭД ЕАЭС;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"садовые воздуходувки, вентиляционные пылесосы" код "8467 29 900 0" ТН ВЭД ЕАЭС заменить кодом "8467 29 850 9" ТН ВЭД ЕАЭС;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3: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"8528 41 000 0" ТН ВЭД ЕАЭС заменить кодом "8528 42 100 0" ТН ВЭД ЕАЭС;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"8528 51 000 0" ТН ВЭД ЕАЭС заменить кодом "8528 52 100 0" ТН ВЭД ЕАЭС;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"8528 59 800 9" ТН ВЭД ЕАЭС заменить кодами "8528 52 900 9 8528 59 900 9" ТН ВЭД ЕАЭС;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 код "8528 61 000 0" ТН ВЭД ЕАЭС заменить кодом "8528 62 100 0" ТН ВЭД ЕАЭС;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4: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"8467 29 300 0" ТН ВЭД ЕАЭС заменить кодом "8467 29 200 0" ТН ВЭД ЕАЭС;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"8467 29 900 0" ТН ВЭД ЕАЭС заменить кодом "8467 29 850 9" ТН ВЭД ЕАЭС;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 код "8467 29 300 0" ТН ВЭД ЕАЭС заменить кодом "8467 29 200 0" ТН ВЭД ЕАЭС;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 в графе 2 коды ТН ВЭД ЕАЭС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"8467 29 200 0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8467 29 850 1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8467 29 850 9";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7 код "8467 29 900 0" ТН ВЭД ЕАЭС заменить кодом "8467 29 850 9" ТН ВЭД ЕАЭС;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8 код "8467 29 300 0" ТН ВЭД ЕАЭС заменить кодом "8467 29 200 0" ТН ВЭД ЕАЭС;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тексту примечаний слова "ТН ВЭД ТС" заменить словами "ТН ВЭД ЕАЭС".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2013 г. № 92 "Об утверждении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аппаратов, работающих на газообразном топливе" (ТР ТС 016/2011)":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наименовании слово "(подтверждении)" исключить;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преамбулу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пунктом 8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пунктом 8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"(подтверждении)" исключить;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аппаратов, работающих на газообразном топливе" (ТР ТС 016/2011), утвержденном указанным Решением: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слово "(подтверждении)" исключить;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2 слова "ТН ВЭД ТС" заменить словами "ТН ВЭД ЕАЭС";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3 слово "(подтверждении)" исключить;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1 слова "из 7321 81" заменить словами "из 7321 81 000 0";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 и пункте 5 слова "из 7615 10 900 9" заменить словами "из 7615 10 800 9";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12 слова "из 7321 81" заменить словами "из 7321 81 000 0";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тексту примечаний слова "ТН ВЭД ТС" заменить словами "ТН ВЭД ЕАЭС".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2014 г. № 2 "Об утверждении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"Электромагнитная совместимость технических средств" (ТР ТС 020/2011)":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наименовании слово "(подтверждении)" исключить;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преамбулу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пунктом 8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пунктом 8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"(подтверждении)" исключить;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"Электромагнитная совместимость технических средств" (ТР ТС 020/2011), утвержденном указанным Решением: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слово "(подтверждении)" исключить;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2 слова "ТН ВЭД ТС" заменить словами "ТН ВЭД ЕАЭС";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3 слово "(подтверждении)" исключить;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1: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"утюги, гладильные машины, пароочистители (парогенераторы)" подпункта 2 код "8451 30" ТН ВЭД ЕАЭС заменить кодом "8451 30 000 0" ТН ВЭД ЕАЭС;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7 код "6307 90 990 0" ТН ВЭД ЕАЭС заменить кодом "6307 90 980 0" ТН ВЭД ЕАЭС;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13: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"газонокосилки, триммеры (для стрижки газонов и живой изгороди)" код "8467 29 300 0" ТН ВЭД ЕАЭС заменить кодом "8467 29 200 0" ТН ВЭД ЕАЭС;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"садовые воздуходувки, вентиляционные пылесосы" код "8467 29 900 0" ТН ВЭД ЕАЭС заменить кодом "8467 29 850 9" ТН ВЭД ЕАЭС;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3: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"мониторы":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"8528 41 000 0" ТН ВЭД ЕАЭС заменить кодом "8528 42 100 0" ТН ВЭД ЕАЭС;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"8528 51 000 0" ТН ВЭД ЕАЭС заменить кодом "8528 52 100 0" ТН ВЭД ЕАЭС;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"мультимедийные проекторы" код "8528 61 000 0" ТН ВЭД ЕАЭС заменить кодом "8528 62 100 0" ТН ВЭД ЕАЭС;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"ножницы" пункта 4 в графе 2 коды ТН ВЭД ЕАЭС изложить в следующей редакции: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"8467 29 200 0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8467 29 850 1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8467 29 850 9";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примечании 1 слова "ТН ВЭД ТС" заменить словами "ТН ВЭД ЕАЭС";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примечании 2 слово "(подтверждении)" исключить.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марта 2014 г. № 44 "Об утверждении перечня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мебельной продукции" (ТР ТС 025/2012)":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наименовании слова "(изделий)" и "(подтверждении)" исключить;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преамбулу изложить в следующей редакции: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пунктом 8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пунктом 8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"(изделий)" и "(подтверждении)" исключить;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мебельной продукции" (ТР ТС 025/2012), утвержденном указанным Решением: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слова "(изделий)" и "(подтверждении)" исключить;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1 слово "(изделия)" исключить;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2 слова "ТН ВЭД ТС" заменить словами "ТН ВЭД ЕАЭС";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графы 3 слово "(подтверждении)" исключить;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1: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для предприятий торговли, общественного питания и бытового обслуживания":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"9401 51 000 0" ТН ВЭД ЕАЭС заменить кодами "9401 52 000 0 9401 53 000 0" ТН ВЭД ЕАЭС;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"9403 81 000 0" ТН ВЭД ЕАЭС заменить кодами "9403 82 000 0 9403 83 000 0" ТН ВЭД ЕАЭС;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для гостиниц, здравниц и общежитий":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"9401 51 000 0" ТН ВЭД ЕАЭС заменить кодами "9401 52 000 0 9401 53 000 0" ТН ВЭД ЕАЭС;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"9403 81 000 0" ТН ВЭД ЕАЭС заменить кодами "9403 82 000 0 9403 83 000 0" ТН ВЭД ЕАЭС;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для театрально-зрелищных предприятий и учреждений культуры" код "9401 51 000 0" ТН ВЭД ЕАЭС заменить кодами "9401 52 000 0 9401 53 000 0" ТН ВЭД ЕАЭС;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для административных помещений" код "9401 51 000 0" ТН ВЭД ЕАЭС заменить кодами "9401 52 000 0 9401 53 000 0" ТН ВЭД ЕАЭС;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для вокзалов, финансовых учреждений и предприятий связи" код "9401 51 000 0" ТН ВЭД ЕАЭС заменить кодами "9401 52 000 0 9401 53 000 0" ТН ВЭД ЕАЭС;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для судовых помещений (кают, кают-компаний, ходового мостика, центрального поста управления, помещений для отдыха, столовой, амбулатории)":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"9401 51 000 0" ТН ВЭД ЕАЭС заменить кодами "9401 52 000 0 9401 53 000 0" ТН ВЭД ЕАЭС;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"9403 81 000 0" ТН ВЭД ЕАЭС заменить кодами "9403 82 000 0 9403 83 000 0" ТН ВЭД ЕАЭС;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изделия)" код "9403 81 000 0" ТН ВЭД ЕАЭС заменить кодами "9403 82 000 0 9403 83 000 0" ТН ВЭД ЕАЭС;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"стулья, кресла, банкетки, табуреты, скамьи, пуфы, диваны, кушетки, тахты, кресла-кровати, диван-кровати" код "9401 51 000 0" ТН ВЭД ЕАЭС заменить кодами "9401 52 000 0 9401 53 000 0" ТН ВЭД ЕАЭС;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"кровати" код "9403 81 000 0" ТН ВЭД ЕАЭС заменить кодами "9403 82 000 0 9403 83 000 0" ТН ВЭД ЕАЭС;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"шкафы, тумбы, стеллажи, секретеры, комоды, трюмо, трельяжи и прочие изделия (сундуки, этажерки, ширмы, подставки, вешалки, ящики, полки и другие изделия)" код "9403 81 000 0" ТН ВЭД ЕАЭС заменить кодами "9403 82 000 0 9403 83 000 0" ТН ВЭД ЕАЭС;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"мебель детская (столы, стулья, кровати, манежи, ящики для игрушек, кресла, диваны, шкафы, тумбы, табуреты, скамьи, матрацы, диван-кровати и другие изделия)":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"9401 51 000 0" ТН ВЭД ЕАЭС заменить кодами "9401 52 000 0 9401 53 000 0" ТН ВЭД ЕАЭС;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"9403 81 000 0" ТН ВЭД ЕАЭС заменить кодами "9403 82 000 0 9403 83 000 0" ТН ВЭД ЕАЭС;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примечании 1 слова "ТН ВЭД ТС" заменить словами "ТН ВЭД ЕАЭС";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примечании 2 слово "(подтверждении)" исключить.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мая 2014 г. № 76 "Об утверждении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"Технический регламент на соковую продукцию из фруктов и овощей" (ТР ТС 023/2011) или сведений о таком документе":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преамбулу после слов "2014 года)" дополнить словами "и пунктом 8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"Технический регламент на соковую продукцию из фруктов и овощей" (ТР ТС 023/2011) или сведений о таком документе, утвержденном указанным Решением: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"Фруктовые и (или) овощные нектары" слова "из 2202 90 100 9" заменить словами "из 2202 99 190 0";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"Фруктовые и (или) овощные сокосодержащие напитки" слова "из 2202 90 100 9" заменить словами "из 2202 99 190 0";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"Морсы" слова "из 2202 90 100 9" заменить словами "из 2202 99 190 0";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"Фруктовые и (или) овощные пюре (кроме томатного), концентрированные фруктовые и (или) овощные пюре (кроме томатного)":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"из 2005 99 400 0 из 2005 99 500 0 из 2005 99 900 0" заменить словами "из 2005 99 500 0 из 2005 99 800 0";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"из 2007 99 500 2" заменить словами "из 2007 99 500 3 – 2007 99 500 5 из 2007 99 500 7";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позиции "Клетки цитрусовых фруктов, фруктовые и (или) овощные мякоти":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"из 2008 50 610 0 ‒ 2008 50 990 0" заменить словами "из 2008 50 610 0 ‒ 2008 50 980 0";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"из 2008 99 410 0 ‒ 2008 99 990 0" заменить словами "из 2008 99 410 0 ‒ 2008 99 980 0".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пунктах 1, 3 и 7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(изделий),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"О безопасности продукции, предназначенной для детей и подростков" (ТР ТС 007/2011), утвержденного Решением Коллегии Евразийской экономической комиссии от 5 марта 2013 г. № 28, слова "из 3926 90 970 7" заменить словами "из 3926 90 970 9". 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