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27b8" w14:textId="d332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7 апреля 2011 г.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мая 2017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 апреля 2011 г. № 607 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2017 г. № 61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7 апреля 2011 г. № 607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Дополнить пунктом 46 следующего содержания: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"46. Ветеринарный сертификат на экспортируемую на таможенную территорию Евразийского экономического союза сперму кобелей (Форма № 46) (прилагается).".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Формы Единых ветеринарных сертификатов, утвержденные указанным Решением, дополнить ветеринарным сертификатом на экспортируемую на таможенную территорию Евразийского экономического союза сперму кобелей (Форма № 46) следующего содержания: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Форма 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82"/>
        <w:gridCol w:w="186"/>
        <w:gridCol w:w="601"/>
        <w:gridCol w:w="607"/>
        <w:gridCol w:w="7"/>
        <w:gridCol w:w="5278"/>
        <w:gridCol w:w="1610"/>
        <w:gridCol w:w="715"/>
        <w:gridCol w:w="1166"/>
        <w:gridCol w:w="1"/>
        <w:gridCol w:w="1"/>
        <w:gridCol w:w="218"/>
        <w:gridCol w:w="219"/>
        <w:gridCol w:w="219"/>
        <w:gridCol w:w="2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bookmarkEnd w:id="9"/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Ветеринарный сертификат на экспортируемую на таможенную территорию Евразийского экономического союза сперму кобелей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bookmarkEnd w:id="10"/>
        </w:tc>
      </w:tr>
      <w:tr>
        <w:trPr/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 партии 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(контейнеров):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 транспортном контейнере: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1.10.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 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 судна, номер вагона, 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 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пропуска товаров через таможенную границу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 места содержания кобеля(ей) – донора(ов)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о кобелях – донорах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отбора 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 спермой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 составляется опись, которая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государственным/официальным ветеринарным врачом страны-экспортера и является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неотъемлемой частью настоящего сертификата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Информация о состоянии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Экспортируемая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таможенную территорию Евразийского экономического союза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перма кобелей получена от здоровых животных в помещениях, где есть условия для отбора спермы, ее исследования, обработки, консервации и хранения.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Кобели – доноры спермы происходят из мест содержания, свободных от следующих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бешенство – в течение последних 6 месяцев (у кобелей – доноров спермы в течение 15 дней после отбора спермы не проявлялись признаки бешенства);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 – в течение последних 6 месяцев.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Кобели – доноры спермы не позднее чем за 20 дней до отбора спермы вакцинированы, если они не были привиты в течение последних 12 месяцев против бешенства, чумы плотоядных, парвовирусной и аденовирусной инфекции, лептоспироза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Кобели – доноры спермы были не позднее чем за 14 дней до отбора спермы исследованы в аккредитованной лаборатории с отрицательными результатами (указать название лаборатории, дату и метод исследования) 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 (если они не были вакцинированы или обработаны с профилактической целью дигидрострептомицином или иным веществом, зарегистрированным в стране-экспортере, дающим эквивалентный эффект);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Кобели – доноры спермы не менее 14 дней до отбора спермы не использовались для естественного осеменения и находились в условиях, исключающих такую возможность.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Кобели – доноры спермы не позднее чем за 10 дней до отбора спермы обработаны антигельминтными препаратами.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Кобели – доноры спермы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отбором спермы подвергнуты клиническому осмотру с термометрией.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сперме не содержится патогенных и токсикогенных микроорганизмов.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отбиралась, хранилась и транспортируется в соответствии с рекомендациями Кодекса здоровья наземных животных МЭБ.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_____________________             Дата _________________                               Печать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государственного/официального ветеринарного врача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и должность _________________________________________________________________________ 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Подпись и печать должны отличаться цветом от бланка.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Ветеринарный сертификат оформляется на русском языке, а также на языке страны-экспортера и (или) английском языке.".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