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7158" w14:textId="8aa71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20 июня 2017 года № 69. Утратило силу регением Коллегии Евразийской экономической комиссии от 18 января 2022 года № 12.</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18.01.2022 </w:t>
      </w:r>
      <w:r>
        <w:rPr>
          <w:rFonts w:ascii="Times New Roman"/>
          <w:b w:val="false"/>
          <w:i w:val="false"/>
          <w:color w:val="ff0000"/>
          <w:sz w:val="28"/>
        </w:rPr>
        <w:t>№ 12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w:t>
      </w:r>
      <w:r>
        <w:rPr>
          <w:rFonts w:ascii="Times New Roman"/>
          <w:b w:val="false"/>
          <w:i w:val="false"/>
          <w:color w:val="000000"/>
          <w:sz w:val="28"/>
        </w:rPr>
        <w:t>приложение № 3</w:t>
      </w:r>
      <w:r>
        <w:rPr>
          <w:rFonts w:ascii="Times New Roman"/>
          <w:b w:val="false"/>
          <w:i w:val="false"/>
          <w:color w:val="000000"/>
          <w:sz w:val="28"/>
        </w:rPr>
        <w:t xml:space="preserve"> к Договору о Евразийском экономическом союзе от 29 мая 2014 года) и руководствуясь Решением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bookmarkStart w:name="z10" w:id="2"/>
    <w:p>
      <w:pPr>
        <w:spacing w:after="0"/>
        <w:ind w:left="0"/>
        <w:jc w:val="both"/>
      </w:pPr>
      <w:r>
        <w:rPr>
          <w:rFonts w:ascii="Times New Roman"/>
          <w:b w:val="false"/>
          <w:i w:val="false"/>
          <w:color w:val="000000"/>
          <w:sz w:val="28"/>
        </w:rPr>
        <w:t xml:space="preserve">
      2. Установить, что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 </w:t>
      </w:r>
    </w:p>
    <w:bookmarkEnd w:id="2"/>
    <w:bookmarkStart w:name="z11" w:id="3"/>
    <w:p>
      <w:pPr>
        <w:spacing w:after="0"/>
        <w:ind w:left="0"/>
        <w:jc w:val="both"/>
      </w:pPr>
      <w:r>
        <w:rPr>
          <w:rFonts w:ascii="Times New Roman"/>
          <w:b w:val="false"/>
          <w:i w:val="false"/>
          <w:color w:val="000000"/>
          <w:sz w:val="28"/>
        </w:rPr>
        <w:t xml:space="preserve">
      3. Настоящее Решение вступает в силу по истечении 90 календарных дней с даты его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20"/>
              <w:ind w:left="20"/>
              <w:jc w:val="both"/>
            </w:pPr>
            <w:r>
              <w:rPr>
                <w:rFonts w:ascii="Times New Roman"/>
                <w:b w:val="false"/>
                <w:i/>
                <w:color w:val="000000"/>
                <w:sz w:val="20"/>
              </w:rPr>
              <w:t xml:space="preserve">Евразийской экономической </w:t>
            </w:r>
          </w:p>
          <w:p>
            <w:pPr>
              <w:spacing w:after="0"/>
              <w:ind w:left="0"/>
              <w:jc w:val="left"/>
            </w:pPr>
          </w:p>
          <w:p>
            <w:pPr>
              <w:spacing w:after="20"/>
              <w:ind w:left="20"/>
              <w:jc w:val="both"/>
            </w:pPr>
            <w:r>
              <w:rPr>
                <w:rFonts w:ascii="Times New Roman"/>
                <w:b w:val="false"/>
                <w:i/>
                <w:color w:val="000000"/>
                <w:sz w:val="20"/>
              </w:rPr>
              <w:t>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20 июня 2017 г. № 69 </w:t>
            </w:r>
          </w:p>
        </w:tc>
      </w:tr>
    </w:tbl>
    <w:bookmarkStart w:name="z14" w:id="4"/>
    <w:p>
      <w:pPr>
        <w:spacing w:after="0"/>
        <w:ind w:left="0"/>
        <w:jc w:val="left"/>
      </w:pPr>
      <w:r>
        <w:rPr>
          <w:rFonts w:ascii="Times New Roman"/>
          <w:b/>
          <w:i w:val="false"/>
          <w:color w:val="000000"/>
        </w:rPr>
        <w:t xml:space="preserve"> Правила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w:t>
      </w:r>
    </w:p>
    <w:bookmarkEnd w:id="4"/>
    <w:bookmarkStart w:name="z15" w:id="5"/>
    <w:p>
      <w:pPr>
        <w:spacing w:after="0"/>
        <w:ind w:left="0"/>
        <w:jc w:val="left"/>
      </w:pPr>
      <w:r>
        <w:rPr>
          <w:rFonts w:ascii="Times New Roman"/>
          <w:b/>
          <w:i w:val="false"/>
          <w:color w:val="000000"/>
        </w:rPr>
        <w:t xml:space="preserve"> I. Общие положения </w:t>
      </w:r>
    </w:p>
    <w:bookmarkEnd w:id="5"/>
    <w:bookmarkStart w:name="z16" w:id="6"/>
    <w:p>
      <w:pPr>
        <w:spacing w:after="0"/>
        <w:ind w:left="0"/>
        <w:jc w:val="both"/>
      </w:pPr>
      <w:r>
        <w:rPr>
          <w:rFonts w:ascii="Times New Roman"/>
          <w:b w:val="false"/>
          <w:i w:val="false"/>
          <w:color w:val="000000"/>
          <w:sz w:val="28"/>
        </w:rPr>
        <w:t>
      1. Настоящие Правила разработаны в соответствии со следующими международными договорами и актами, составляющими право Евразийского экономического союза (далее – Союз):</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Start w:name="z18" w:id="7"/>
    <w:p>
      <w:pPr>
        <w:spacing w:after="0"/>
        <w:ind w:left="0"/>
        <w:jc w:val="both"/>
      </w:pPr>
      <w:r>
        <w:rPr>
          <w:rFonts w:ascii="Times New Roman"/>
          <w:b w:val="false"/>
          <w:i w:val="false"/>
          <w:color w:val="000000"/>
          <w:sz w:val="28"/>
        </w:rPr>
        <w:t>
      Договор от 10 октября 2014 года о присоединении Республики Армения к Договору о Евразийском экономическом союзе от 29 мая 2014 года;</w:t>
      </w:r>
    </w:p>
    <w:bookmarkEnd w:id="7"/>
    <w:bookmarkStart w:name="z19" w:id="8"/>
    <w:p>
      <w:pPr>
        <w:spacing w:after="0"/>
        <w:ind w:left="0"/>
        <w:jc w:val="both"/>
      </w:pPr>
      <w:r>
        <w:rPr>
          <w:rFonts w:ascii="Times New Roman"/>
          <w:b w:val="false"/>
          <w:i w:val="false"/>
          <w:color w:val="000000"/>
          <w:sz w:val="28"/>
        </w:rPr>
        <w:t>
      Протокол от 8 мая 2015 года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bookmarkEnd w:id="8"/>
    <w:bookmarkStart w:name="z20" w:id="9"/>
    <w:p>
      <w:pPr>
        <w:spacing w:after="0"/>
        <w:ind w:left="0"/>
        <w:jc w:val="both"/>
      </w:pPr>
      <w:r>
        <w:rPr>
          <w:rFonts w:ascii="Times New Roman"/>
          <w:b w:val="false"/>
          <w:i w:val="false"/>
          <w:color w:val="000000"/>
          <w:sz w:val="28"/>
        </w:rPr>
        <w:t>
      Соглашение о взаимной административной помощи таможенных органов государств – членов таможенного союза от 21 мая 2010 года;</w:t>
      </w:r>
    </w:p>
    <w:bookmarkEnd w:id="9"/>
    <w:bookmarkStart w:name="z21" w:id="10"/>
    <w:p>
      <w:pPr>
        <w:spacing w:after="0"/>
        <w:ind w:left="0"/>
        <w:jc w:val="both"/>
      </w:pPr>
      <w:r>
        <w:rPr>
          <w:rFonts w:ascii="Times New Roman"/>
          <w:b w:val="false"/>
          <w:i w:val="false"/>
          <w:color w:val="000000"/>
          <w:sz w:val="28"/>
        </w:rPr>
        <w:t>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 </w:t>
      </w:r>
    </w:p>
    <w:bookmarkStart w:name="z27" w:id="11"/>
    <w:p>
      <w:pPr>
        <w:spacing w:after="0"/>
        <w:ind w:left="0"/>
        <w:jc w:val="left"/>
      </w:pPr>
      <w:r>
        <w:rPr>
          <w:rFonts w:ascii="Times New Roman"/>
          <w:b/>
          <w:i w:val="false"/>
          <w:color w:val="000000"/>
        </w:rPr>
        <w:t xml:space="preserve"> II. Область применения</w:t>
      </w:r>
    </w:p>
    <w:bookmarkEnd w:id="11"/>
    <w:bookmarkStart w:name="z28" w:id="12"/>
    <w:p>
      <w:pPr>
        <w:spacing w:after="0"/>
        <w:ind w:left="0"/>
        <w:jc w:val="both"/>
      </w:pPr>
      <w:r>
        <w:rPr>
          <w:rFonts w:ascii="Times New Roman"/>
          <w:b w:val="false"/>
          <w:i w:val="false"/>
          <w:color w:val="000000"/>
          <w:sz w:val="28"/>
        </w:rPr>
        <w:t xml:space="preserve">
      2. Настоящие Правила разработаны в целях определения порядка и условий информационного взаимодействия между участниками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(далее – общий процесс), включая описание процедур, выполняемых в рамках этого общего процесса. </w:t>
      </w:r>
    </w:p>
    <w:bookmarkEnd w:id="12"/>
    <w:bookmarkStart w:name="z29" w:id="13"/>
    <w:p>
      <w:pPr>
        <w:spacing w:after="0"/>
        <w:ind w:left="0"/>
        <w:jc w:val="both"/>
      </w:pPr>
      <w:r>
        <w:rPr>
          <w:rFonts w:ascii="Times New Roman"/>
          <w:b w:val="false"/>
          <w:i w:val="false"/>
          <w:color w:val="000000"/>
          <w:sz w:val="28"/>
        </w:rPr>
        <w:t xml:space="preserve">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 </w:t>
      </w:r>
    </w:p>
    <w:bookmarkEnd w:id="13"/>
    <w:bookmarkStart w:name="z30" w:id="14"/>
    <w:p>
      <w:pPr>
        <w:spacing w:after="0"/>
        <w:ind w:left="0"/>
        <w:jc w:val="left"/>
      </w:pPr>
      <w:r>
        <w:rPr>
          <w:rFonts w:ascii="Times New Roman"/>
          <w:b/>
          <w:i w:val="false"/>
          <w:color w:val="000000"/>
        </w:rPr>
        <w:t xml:space="preserve"> III. Основные понятия</w:t>
      </w:r>
    </w:p>
    <w:bookmarkEnd w:id="14"/>
    <w:bookmarkStart w:name="z31" w:id="15"/>
    <w:p>
      <w:pPr>
        <w:spacing w:after="0"/>
        <w:ind w:left="0"/>
        <w:jc w:val="both"/>
      </w:pPr>
      <w:r>
        <w:rPr>
          <w:rFonts w:ascii="Times New Roman"/>
          <w:b w:val="false"/>
          <w:i w:val="false"/>
          <w:color w:val="000000"/>
          <w:sz w:val="28"/>
        </w:rPr>
        <w:t xml:space="preserve">
      4. Для целей настоящих Правил под состоянием информационного объекта общего процесса понимается свойство, которое характеризует информационный объект на определенной стадии его жизненного цикла и которое изменяется при выполнении операций общего процесса. </w:t>
      </w:r>
    </w:p>
    <w:bookmarkEnd w:id="15"/>
    <w:bookmarkStart w:name="z32" w:id="16"/>
    <w:p>
      <w:pPr>
        <w:spacing w:after="0"/>
        <w:ind w:left="0"/>
        <w:jc w:val="both"/>
      </w:pPr>
      <w:r>
        <w:rPr>
          <w:rFonts w:ascii="Times New Roman"/>
          <w:b w:val="false"/>
          <w:i w:val="false"/>
          <w:color w:val="000000"/>
          <w:sz w:val="28"/>
        </w:rPr>
        <w:t xml:space="preserve">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 </w:t>
      </w:r>
    </w:p>
    <w:bookmarkEnd w:id="16"/>
    <w:bookmarkStart w:name="z33" w:id="17"/>
    <w:p>
      <w:pPr>
        <w:spacing w:after="0"/>
        <w:ind w:left="0"/>
        <w:jc w:val="left"/>
      </w:pPr>
      <w:r>
        <w:rPr>
          <w:rFonts w:ascii="Times New Roman"/>
          <w:b/>
          <w:i w:val="false"/>
          <w:color w:val="000000"/>
        </w:rPr>
        <w:t xml:space="preserve"> IV. Основные сведения об общем процессе</w:t>
      </w:r>
    </w:p>
    <w:bookmarkEnd w:id="17"/>
    <w:bookmarkStart w:name="z34" w:id="18"/>
    <w:p>
      <w:pPr>
        <w:spacing w:after="0"/>
        <w:ind w:left="0"/>
        <w:jc w:val="both"/>
      </w:pPr>
      <w:r>
        <w:rPr>
          <w:rFonts w:ascii="Times New Roman"/>
          <w:b w:val="false"/>
          <w:i w:val="false"/>
          <w:color w:val="000000"/>
          <w:sz w:val="28"/>
        </w:rPr>
        <w:t xml:space="preserve">
      5. Полное наименование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w:t>
      </w:r>
    </w:p>
    <w:bookmarkEnd w:id="18"/>
    <w:bookmarkStart w:name="z35" w:id="19"/>
    <w:p>
      <w:pPr>
        <w:spacing w:after="0"/>
        <w:ind w:left="0"/>
        <w:jc w:val="both"/>
      </w:pPr>
      <w:r>
        <w:rPr>
          <w:rFonts w:ascii="Times New Roman"/>
          <w:b w:val="false"/>
          <w:i w:val="false"/>
          <w:color w:val="000000"/>
          <w:sz w:val="28"/>
        </w:rPr>
        <w:t xml:space="preserve">
      6. Кодовое обозначение общего процесса: P.CP.05, версия 1.0.0. </w:t>
      </w:r>
    </w:p>
    <w:bookmarkEnd w:id="19"/>
    <w:bookmarkStart w:name="z36" w:id="20"/>
    <w:p>
      <w:pPr>
        <w:spacing w:after="0"/>
        <w:ind w:left="0"/>
        <w:jc w:val="left"/>
      </w:pPr>
      <w:r>
        <w:rPr>
          <w:rFonts w:ascii="Times New Roman"/>
          <w:b/>
          <w:i w:val="false"/>
          <w:color w:val="000000"/>
        </w:rPr>
        <w:t xml:space="preserve"> 1. Цель и задачи общего процесса </w:t>
      </w:r>
    </w:p>
    <w:bookmarkEnd w:id="20"/>
    <w:bookmarkStart w:name="z37" w:id="21"/>
    <w:p>
      <w:pPr>
        <w:spacing w:after="0"/>
        <w:ind w:left="0"/>
        <w:jc w:val="both"/>
      </w:pPr>
      <w:r>
        <w:rPr>
          <w:rFonts w:ascii="Times New Roman"/>
          <w:b w:val="false"/>
          <w:i w:val="false"/>
          <w:color w:val="000000"/>
          <w:sz w:val="28"/>
        </w:rPr>
        <w:t xml:space="preserve">
      7. Целью общего процесса является обеспечение проведения контроля в отношении автомобилей, ввезенных и выпущенных для внутреннего потребления (в свободное обращение) на территории государств – членов Союза (далее – государства-члены) за счет совершенствования механизмов информационного взаимодействия между уполномоченными органами государств-членов. </w:t>
      </w:r>
    </w:p>
    <w:bookmarkEnd w:id="21"/>
    <w:bookmarkStart w:name="z38" w:id="22"/>
    <w:p>
      <w:pPr>
        <w:spacing w:after="0"/>
        <w:ind w:left="0"/>
        <w:jc w:val="both"/>
      </w:pPr>
      <w:r>
        <w:rPr>
          <w:rFonts w:ascii="Times New Roman"/>
          <w:b w:val="false"/>
          <w:i w:val="false"/>
          <w:color w:val="000000"/>
          <w:sz w:val="28"/>
        </w:rPr>
        <w:t xml:space="preserve">
      8. Для достижения цели общего процесса необходимо решить следующие задачи: </w:t>
      </w:r>
    </w:p>
    <w:bookmarkEnd w:id="22"/>
    <w:bookmarkStart w:name="z39" w:id="23"/>
    <w:p>
      <w:pPr>
        <w:spacing w:after="0"/>
        <w:ind w:left="0"/>
        <w:jc w:val="both"/>
      </w:pPr>
      <w:r>
        <w:rPr>
          <w:rFonts w:ascii="Times New Roman"/>
          <w:b w:val="false"/>
          <w:i w:val="false"/>
          <w:color w:val="000000"/>
          <w:sz w:val="28"/>
        </w:rPr>
        <w:t xml:space="preserve">
      а) обеспечить автоматизированный обмен сведениями в отношении автомобилей, ввезенных и выпущенных для внутреннего потребления (в свободное обращение) на таможенной территории Союза (за исключением автомобилей, выпущенных условно) (далее – сведения в отношении автомобилей, ввезенных и выпущенных для внутреннего потребления (в свободное обращение)), между уполномоченными органами государств-членов с использованием интегрированной информационной системы внешней и взаимной торговли в соответствии с международными договорами и актами, составляющими право Союза. Обмену подлежат сведения о транспортных средствах, классифицируемых в товарных позициях 8701 (за исключением субпозиции 870110), 8702, 8703, 8704, 8705, 8711 и 8716 (за исключением субпозиций 871620, 871680, 871690) единой Товарной номенклатуры внешнеэкономической деятельности Евразийского экономического союза, за исключением транспортных средств, выпущенных условно в соответствии со статьей 200 Таможенного кодекса Таможенного союза. </w:t>
      </w:r>
    </w:p>
    <w:bookmarkEnd w:id="23"/>
    <w:bookmarkStart w:name="z40" w:id="24"/>
    <w:p>
      <w:pPr>
        <w:spacing w:after="0"/>
        <w:ind w:left="0"/>
        <w:jc w:val="both"/>
      </w:pPr>
      <w:r>
        <w:rPr>
          <w:rFonts w:ascii="Times New Roman"/>
          <w:b w:val="false"/>
          <w:i w:val="false"/>
          <w:color w:val="000000"/>
          <w:sz w:val="28"/>
        </w:rPr>
        <w:t xml:space="preserve">
      б) обеспечить применение унифицированных структур электронных документов и сведений, построенных на основе использования общей модели данных;  </w:t>
      </w:r>
    </w:p>
    <w:bookmarkEnd w:id="24"/>
    <w:bookmarkStart w:name="z41" w:id="25"/>
    <w:p>
      <w:pPr>
        <w:spacing w:after="0"/>
        <w:ind w:left="0"/>
        <w:jc w:val="both"/>
      </w:pPr>
      <w:r>
        <w:rPr>
          <w:rFonts w:ascii="Times New Roman"/>
          <w:b w:val="false"/>
          <w:i w:val="false"/>
          <w:color w:val="000000"/>
          <w:sz w:val="28"/>
        </w:rPr>
        <w:t xml:space="preserve">
      в) обеспечить представление по запросу уполномоченных органов государств-членов информации, необходимой для осуществления контроля в отношении автомобилей, ввозимых (ввезенных) и выпускаемых (выпущенных) для внутреннего потребления (в свободное обращение).  </w:t>
      </w:r>
    </w:p>
    <w:bookmarkEnd w:id="25"/>
    <w:bookmarkStart w:name="z42" w:id="26"/>
    <w:p>
      <w:pPr>
        <w:spacing w:after="0"/>
        <w:ind w:left="0"/>
        <w:jc w:val="left"/>
      </w:pPr>
      <w:r>
        <w:rPr>
          <w:rFonts w:ascii="Times New Roman"/>
          <w:b/>
          <w:i w:val="false"/>
          <w:color w:val="000000"/>
        </w:rPr>
        <w:t xml:space="preserve"> 2. Участники общего процесса </w:t>
      </w:r>
    </w:p>
    <w:bookmarkEnd w:id="26"/>
    <w:bookmarkStart w:name="z43" w:id="27"/>
    <w:p>
      <w:pPr>
        <w:spacing w:after="0"/>
        <w:ind w:left="0"/>
        <w:jc w:val="both"/>
      </w:pPr>
      <w:r>
        <w:rPr>
          <w:rFonts w:ascii="Times New Roman"/>
          <w:b w:val="false"/>
          <w:i w:val="false"/>
          <w:color w:val="000000"/>
          <w:sz w:val="28"/>
        </w:rPr>
        <w:t xml:space="preserve">
      9. Перечень участников общего процесса приведен в таблице 1.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5" w:id="28"/>
    <w:p>
      <w:pPr>
        <w:spacing w:after="0"/>
        <w:ind w:left="0"/>
        <w:jc w:val="left"/>
      </w:pPr>
      <w:r>
        <w:rPr>
          <w:rFonts w:ascii="Times New Roman"/>
          <w:b/>
          <w:i w:val="false"/>
          <w:color w:val="000000"/>
        </w:rPr>
        <w:t xml:space="preserve"> Перечень участников общего процесса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Кодовое обозначение</w:t>
            </w:r>
          </w:p>
          <w:bookmarkEnd w:id="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1</w:t>
            </w:r>
          </w:p>
          <w:bookmarkEnd w:id="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P.CP.05.ACT.001</w:t>
            </w:r>
          </w:p>
          <w:bookmarkEnd w:id="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в сфере таможенного дела орган исполнительной власти государства-члена, осуществляющий операции по сбору и представлению в уполномоченные органы, получающие сведения, сведений в отношении автомобилей, ввезенных и выпущенных для внутреннего потребления (в свободное обращение), в том числе по запросу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P.CP.05.ACT.002</w:t>
            </w:r>
          </w:p>
          <w:bookmarkEnd w:id="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получающий сведения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в сфере таможенного дела орган исполнительной власти государства-члена, осуществляющий операции по получению от уполномоченных органов, представляющих сведения, сведений в отношении автомобилей, ввезенных и выпущенных для внутреннего потребления (в свободное обращение), а также операции по формированию и направлению в уполномоченные органы, представляющие сведения, запросов в отношении автомобилей, ввезенных и выпущенных для внутреннего потребления (в свободное обращение)</w:t>
            </w:r>
          </w:p>
        </w:tc>
      </w:tr>
    </w:tbl>
    <w:bookmarkStart w:name="z50" w:id="33"/>
    <w:p>
      <w:pPr>
        <w:spacing w:after="0"/>
        <w:ind w:left="0"/>
        <w:jc w:val="left"/>
      </w:pPr>
      <w:r>
        <w:rPr>
          <w:rFonts w:ascii="Times New Roman"/>
          <w:b/>
          <w:i w:val="false"/>
          <w:color w:val="000000"/>
        </w:rPr>
        <w:t xml:space="preserve"> 3. Структура общего процесса </w:t>
      </w:r>
    </w:p>
    <w:bookmarkEnd w:id="33"/>
    <w:bookmarkStart w:name="z51" w:id="34"/>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p>
    <w:bookmarkEnd w:id="34"/>
    <w:bookmarkStart w:name="z52" w:id="35"/>
    <w:p>
      <w:pPr>
        <w:spacing w:after="0"/>
        <w:ind w:left="0"/>
        <w:jc w:val="both"/>
      </w:pPr>
      <w:r>
        <w:rPr>
          <w:rFonts w:ascii="Times New Roman"/>
          <w:b w:val="false"/>
          <w:i w:val="false"/>
          <w:color w:val="000000"/>
          <w:sz w:val="28"/>
        </w:rPr>
        <w:t xml:space="preserve">
      а) процедуры информационного обеспечения контроля в отношении автомобилей, ввезенных и выпущенных для внутреннего потребления (в свободное обращение); </w:t>
      </w:r>
    </w:p>
    <w:bookmarkEnd w:id="35"/>
    <w:bookmarkStart w:name="z53" w:id="36"/>
    <w:p>
      <w:pPr>
        <w:spacing w:after="0"/>
        <w:ind w:left="0"/>
        <w:jc w:val="both"/>
      </w:pPr>
      <w:r>
        <w:rPr>
          <w:rFonts w:ascii="Times New Roman"/>
          <w:b w:val="false"/>
          <w:i w:val="false"/>
          <w:color w:val="000000"/>
          <w:sz w:val="28"/>
        </w:rPr>
        <w:t xml:space="preserve">
      б) процедуры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w:t>
      </w:r>
    </w:p>
    <w:bookmarkEnd w:id="36"/>
    <w:bookmarkStart w:name="z54" w:id="37"/>
    <w:p>
      <w:pPr>
        <w:spacing w:after="0"/>
        <w:ind w:left="0"/>
        <w:jc w:val="both"/>
      </w:pPr>
      <w:r>
        <w:rPr>
          <w:rFonts w:ascii="Times New Roman"/>
          <w:b w:val="false"/>
          <w:i w:val="false"/>
          <w:color w:val="000000"/>
          <w:sz w:val="28"/>
        </w:rPr>
        <w:t xml:space="preserve">
      11. При выполнении процедур общего процесса, входящих в группу процедур информационного обеспечения контроля в отоношении автомобилей, ввезенных и выпущенных для внутреннего потребления (в свободное обращение) на таможенной территории Союза, осуществляется обмен сведениями, необходимыми для выполнения контрольных функций уполномоченных органов государств-членов, между уполномоченным органом, представляющим сведения, и уполномоченным органом, получающим сведения. </w:t>
      </w:r>
    </w:p>
    <w:bookmarkEnd w:id="37"/>
    <w:bookmarkStart w:name="z55" w:id="38"/>
    <w:p>
      <w:pPr>
        <w:spacing w:after="0"/>
        <w:ind w:left="0"/>
        <w:jc w:val="both"/>
      </w:pPr>
      <w:r>
        <w:rPr>
          <w:rFonts w:ascii="Times New Roman"/>
          <w:b w:val="false"/>
          <w:i w:val="false"/>
          <w:color w:val="000000"/>
          <w:sz w:val="28"/>
        </w:rPr>
        <w:t xml:space="preserve">
      При представлении сведений уполномоченный орган, представляющий сведения, формирует и представляет в уполномоченный орган, получающий сведения, сведения в отношении автомобилей, ввезенных и выпущенных для внутреннего потребления (в свободное обращение), в том числе измененные и аннулированные сведения. </w:t>
      </w:r>
    </w:p>
    <w:bookmarkEnd w:id="38"/>
    <w:bookmarkStart w:name="z56" w:id="39"/>
    <w:p>
      <w:pPr>
        <w:spacing w:after="0"/>
        <w:ind w:left="0"/>
        <w:jc w:val="both"/>
      </w:pPr>
      <w:r>
        <w:rPr>
          <w:rFonts w:ascii="Times New Roman"/>
          <w:b w:val="false"/>
          <w:i w:val="false"/>
          <w:color w:val="000000"/>
          <w:sz w:val="28"/>
        </w:rPr>
        <w:t xml:space="preserve">
      При выполнении процедур общего процесса, входящих в группу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осуществляются запросы и получение сведений в отношении автомобилей, ввезенных и выпущенных для внутреннего потребления (в свободное обращение). </w:t>
      </w:r>
    </w:p>
    <w:bookmarkEnd w:id="39"/>
    <w:bookmarkStart w:name="z57" w:id="40"/>
    <w:p>
      <w:pPr>
        <w:spacing w:after="0"/>
        <w:ind w:left="0"/>
        <w:jc w:val="both"/>
      </w:pPr>
      <w:r>
        <w:rPr>
          <w:rFonts w:ascii="Times New Roman"/>
          <w:b w:val="false"/>
          <w:i w:val="false"/>
          <w:color w:val="000000"/>
          <w:sz w:val="28"/>
        </w:rPr>
        <w:t xml:space="preserve">
      12. Приведенное описание структуры общего процесса представлено на рисунке 1. </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41"/>
    <w:p>
      <w:pPr>
        <w:spacing w:after="0"/>
        <w:ind w:left="0"/>
        <w:jc w:val="both"/>
      </w:pPr>
      <w:r>
        <w:rPr>
          <w:rFonts w:ascii="Times New Roman"/>
          <w:b w:val="false"/>
          <w:i w:val="false"/>
          <w:color w:val="000000"/>
          <w:sz w:val="28"/>
        </w:rPr>
        <w:t>
      Рис. 1. Структура общего процесса</w:t>
      </w:r>
    </w:p>
    <w:bookmarkEnd w:id="41"/>
    <w:bookmarkStart w:name="z60" w:id="42"/>
    <w:p>
      <w:pPr>
        <w:spacing w:after="0"/>
        <w:ind w:left="0"/>
        <w:jc w:val="both"/>
      </w:pPr>
      <w:r>
        <w:rPr>
          <w:rFonts w:ascii="Times New Roman"/>
          <w:b w:val="false"/>
          <w:i w:val="false"/>
          <w:color w:val="000000"/>
          <w:sz w:val="28"/>
        </w:rPr>
        <w:t>
      13. Порядок выполнения процедур общего процесса, сгруппированных по своему назначению, включая детализированное описание операций, приведен в разделе VIII настоящих Правил.</w:t>
      </w:r>
    </w:p>
    <w:bookmarkEnd w:id="42"/>
    <w:bookmarkStart w:name="z61" w:id="43"/>
    <w:p>
      <w:pPr>
        <w:spacing w:after="0"/>
        <w:ind w:left="0"/>
        <w:jc w:val="both"/>
      </w:pPr>
      <w:r>
        <w:rPr>
          <w:rFonts w:ascii="Times New Roman"/>
          <w:b w:val="false"/>
          <w:i w:val="false"/>
          <w:color w:val="000000"/>
          <w:sz w:val="28"/>
        </w:rPr>
        <w:t xml:space="preserve">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  </w:t>
      </w:r>
    </w:p>
    <w:bookmarkEnd w:id="43"/>
    <w:bookmarkStart w:name="z62" w:id="44"/>
    <w:p>
      <w:pPr>
        <w:spacing w:after="0"/>
        <w:ind w:left="0"/>
        <w:jc w:val="left"/>
      </w:pPr>
      <w:r>
        <w:rPr>
          <w:rFonts w:ascii="Times New Roman"/>
          <w:b/>
          <w:i w:val="false"/>
          <w:color w:val="000000"/>
        </w:rPr>
        <w:t xml:space="preserve"> 4. Группа процедур информационного обеспечения контроля в отношении автомобилей, ввезенных и выпущенных для внутреннего потребления (в свободное обращение)  </w:t>
      </w:r>
    </w:p>
    <w:bookmarkEnd w:id="44"/>
    <w:bookmarkStart w:name="z63" w:id="45"/>
    <w:p>
      <w:pPr>
        <w:spacing w:after="0"/>
        <w:ind w:left="0"/>
        <w:jc w:val="both"/>
      </w:pPr>
      <w:r>
        <w:rPr>
          <w:rFonts w:ascii="Times New Roman"/>
          <w:b w:val="false"/>
          <w:i w:val="false"/>
          <w:color w:val="000000"/>
          <w:sz w:val="28"/>
        </w:rPr>
        <w:t xml:space="preserve">
      15. При осуществлении контроля в отношении автомобилей, ввезенных и выпущенных для внутреннего потребления (в свободное обращение) уполномоченный орган, представляющий сведения, формирует и представляет в уполномоченный орган, получающий сведения, сведения в отношении автомобилей, ввезенных и выпущенных для внутреннего потребления (в свободное обращение), в том числе при внесении в них изменений. </w:t>
      </w:r>
    </w:p>
    <w:bookmarkEnd w:id="45"/>
    <w:bookmarkStart w:name="z64" w:id="46"/>
    <w:p>
      <w:pPr>
        <w:spacing w:after="0"/>
        <w:ind w:left="0"/>
        <w:jc w:val="both"/>
      </w:pPr>
      <w:r>
        <w:rPr>
          <w:rFonts w:ascii="Times New Roman"/>
          <w:b w:val="false"/>
          <w:i w:val="false"/>
          <w:color w:val="000000"/>
          <w:sz w:val="28"/>
        </w:rPr>
        <w:t xml:space="preserve">
      При этом выполняется процедура "Представление сведений в отношении автомобилей, ввезенных и выпущенных для внутреннего потребления (в свободное обращение)" (P.CP.05.PRC.001). </w:t>
      </w:r>
    </w:p>
    <w:bookmarkEnd w:id="46"/>
    <w:bookmarkStart w:name="z65" w:id="47"/>
    <w:p>
      <w:pPr>
        <w:spacing w:after="0"/>
        <w:ind w:left="0"/>
        <w:jc w:val="both"/>
      </w:pPr>
      <w:r>
        <w:rPr>
          <w:rFonts w:ascii="Times New Roman"/>
          <w:b w:val="false"/>
          <w:i w:val="false"/>
          <w:color w:val="000000"/>
          <w:sz w:val="28"/>
        </w:rPr>
        <w:t>
      При возникновении необходимости аннулирования ранее представленных сведений в отношении автомобилей, ввезенных и выпущенных для внутреннего потребления (в свободное обращение), уполномоченный орган, представляющий сведения, формирует и представляет в уполномоченный орган, получающий сведения, информацию об аннулировании ранее представленных сведений.</w:t>
      </w:r>
    </w:p>
    <w:bookmarkEnd w:id="47"/>
    <w:bookmarkStart w:name="z66" w:id="48"/>
    <w:p>
      <w:pPr>
        <w:spacing w:after="0"/>
        <w:ind w:left="0"/>
        <w:jc w:val="both"/>
      </w:pPr>
      <w:r>
        <w:rPr>
          <w:rFonts w:ascii="Times New Roman"/>
          <w:b w:val="false"/>
          <w:i w:val="false"/>
          <w:color w:val="000000"/>
          <w:sz w:val="28"/>
        </w:rPr>
        <w:t xml:space="preserve">
      При этом выполняется процедура "Аннулирование сведений в отношении автомобилей, ввезенных и выпущенных для внутреннего потребления (в свободное обращение)" (P.CP.05.PRC.002). </w:t>
      </w:r>
    </w:p>
    <w:bookmarkEnd w:id="48"/>
    <w:bookmarkStart w:name="z67" w:id="49"/>
    <w:p>
      <w:pPr>
        <w:spacing w:after="0"/>
        <w:ind w:left="0"/>
        <w:jc w:val="both"/>
      </w:pPr>
      <w:r>
        <w:rPr>
          <w:rFonts w:ascii="Times New Roman"/>
          <w:b w:val="false"/>
          <w:i w:val="false"/>
          <w:color w:val="000000"/>
          <w:sz w:val="28"/>
        </w:rPr>
        <w:t xml:space="preserve">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утвержденным Решением Коллегии Евразийской экономической комиссии от 20 июня 2017 г. № 69 (далее – Регламент информационного взаимодействия). Формат и структура указанных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утвержденному Решением Коллегии Евразийской экономической комиссии от 20 июня 2017 г. № 69 (далее – Описание форматов и структур электронных документов и сведений). </w:t>
      </w:r>
    </w:p>
    <w:bookmarkEnd w:id="49"/>
    <w:bookmarkStart w:name="z68" w:id="50"/>
    <w:p>
      <w:pPr>
        <w:spacing w:after="0"/>
        <w:ind w:left="0"/>
        <w:jc w:val="both"/>
      </w:pPr>
      <w:r>
        <w:rPr>
          <w:rFonts w:ascii="Times New Roman"/>
          <w:b w:val="false"/>
          <w:i w:val="false"/>
          <w:color w:val="000000"/>
          <w:sz w:val="28"/>
        </w:rPr>
        <w:t xml:space="preserve">
      16. Приведенное описание группы процедур информационного обеспечения контроля в отношении автомобилей, ввезенных и выпущенных для внутреннего потребления (в свободное обращение) представлено на рисунке 2. </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 w:id="51"/>
    <w:p>
      <w:pPr>
        <w:spacing w:after="0"/>
        <w:ind w:left="0"/>
        <w:jc w:val="both"/>
      </w:pPr>
      <w:r>
        <w:rPr>
          <w:rFonts w:ascii="Times New Roman"/>
          <w:b w:val="false"/>
          <w:i w:val="false"/>
          <w:color w:val="000000"/>
          <w:sz w:val="28"/>
        </w:rPr>
        <w:t xml:space="preserve">
      Рис. 2. Общая схема группы процедур информационного обеспечения контроля в отношении автомобилей, ввезенных и выпущенных для внутреннего потребления (в свободное обращение) </w:t>
      </w:r>
    </w:p>
    <w:bookmarkEnd w:id="51"/>
    <w:bookmarkStart w:name="z71" w:id="52"/>
    <w:p>
      <w:pPr>
        <w:spacing w:after="0"/>
        <w:ind w:left="0"/>
        <w:jc w:val="both"/>
      </w:pPr>
      <w:r>
        <w:rPr>
          <w:rFonts w:ascii="Times New Roman"/>
          <w:b w:val="false"/>
          <w:i w:val="false"/>
          <w:color w:val="000000"/>
          <w:sz w:val="28"/>
        </w:rPr>
        <w:t>
      17. Перечень процедур общего процесса, входящих в группу процедур информационного обеспечения контроля в отношении автомобилей, ввезенных и выпущенных для внутреннего потребления (в свободное обращение), приведен в таблице 2.</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73" w:id="53"/>
    <w:p>
      <w:pPr>
        <w:spacing w:after="0"/>
        <w:ind w:left="0"/>
        <w:jc w:val="left"/>
      </w:pPr>
      <w:r>
        <w:rPr>
          <w:rFonts w:ascii="Times New Roman"/>
          <w:b/>
          <w:i w:val="false"/>
          <w:color w:val="000000"/>
        </w:rPr>
        <w:t xml:space="preserve"> Перечень процедур общего процесса, входящих в группу процедур информационного обеспечения контроля в отношении автомобилей, ввезенных и выпущенных для внутреннего потребления (в свободное обращение)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4"/>
          <w:p>
            <w:pPr>
              <w:spacing w:after="20"/>
              <w:ind w:left="20"/>
              <w:jc w:val="both"/>
            </w:pPr>
            <w:r>
              <w:rPr>
                <w:rFonts w:ascii="Times New Roman"/>
                <w:b w:val="false"/>
                <w:i w:val="false"/>
                <w:color w:val="000000"/>
                <w:sz w:val="20"/>
              </w:rPr>
              <w:t>
Кодовое обозначение</w:t>
            </w:r>
          </w:p>
          <w:bookmarkEnd w:id="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5"/>
          <w:p>
            <w:pPr>
              <w:spacing w:after="20"/>
              <w:ind w:left="20"/>
              <w:jc w:val="both"/>
            </w:pPr>
            <w:r>
              <w:rPr>
                <w:rFonts w:ascii="Times New Roman"/>
                <w:b w:val="false"/>
                <w:i w:val="false"/>
                <w:color w:val="000000"/>
                <w:sz w:val="20"/>
              </w:rPr>
              <w:t>
1</w:t>
            </w:r>
          </w:p>
          <w:bookmarkEnd w:id="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6"/>
          <w:p>
            <w:pPr>
              <w:spacing w:after="20"/>
              <w:ind w:left="20"/>
              <w:jc w:val="both"/>
            </w:pPr>
            <w:r>
              <w:rPr>
                <w:rFonts w:ascii="Times New Roman"/>
                <w:b w:val="false"/>
                <w:i w:val="false"/>
                <w:color w:val="000000"/>
                <w:sz w:val="20"/>
              </w:rPr>
              <w:t xml:space="preserve">
P.CP.05.PRC.001 </w:t>
            </w:r>
          </w:p>
          <w:bookmarkEnd w:id="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формирования и представления сведений в отношении автомобилей, ввезенных и выпущенных для внутреннего потребления (в свободное обращение), в том числе измененных ранее представленных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xml:space="preserve">
P.CP.05.PRC.002 </w:t>
            </w:r>
          </w:p>
          <w:bookmarkEnd w:id="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формирования и представления информации об аннулировании ранее представленных сведений в отношении автомобилей, ввезенных и выпущенных для внутреннего потребления (в свободное обращение)</w:t>
            </w:r>
          </w:p>
        </w:tc>
      </w:tr>
    </w:tbl>
    <w:bookmarkStart w:name="z78" w:id="58"/>
    <w:p>
      <w:pPr>
        <w:spacing w:after="0"/>
        <w:ind w:left="0"/>
        <w:jc w:val="left"/>
      </w:pPr>
      <w:r>
        <w:rPr>
          <w:rFonts w:ascii="Times New Roman"/>
          <w:b/>
          <w:i w:val="false"/>
          <w:color w:val="000000"/>
        </w:rPr>
        <w:t xml:space="preserve"> 5. Группа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w:t>
      </w:r>
    </w:p>
    <w:bookmarkEnd w:id="58"/>
    <w:bookmarkStart w:name="z79" w:id="59"/>
    <w:p>
      <w:pPr>
        <w:spacing w:after="0"/>
        <w:ind w:left="0"/>
        <w:jc w:val="both"/>
      </w:pPr>
      <w:r>
        <w:rPr>
          <w:rFonts w:ascii="Times New Roman"/>
          <w:b w:val="false"/>
          <w:i w:val="false"/>
          <w:color w:val="000000"/>
          <w:sz w:val="28"/>
        </w:rPr>
        <w:t>
      18. Выполнение группы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осуществляется в следующих случаях:</w:t>
      </w:r>
    </w:p>
    <w:bookmarkEnd w:id="59"/>
    <w:bookmarkStart w:name="z80" w:id="60"/>
    <w:p>
      <w:pPr>
        <w:spacing w:after="0"/>
        <w:ind w:left="0"/>
        <w:jc w:val="both"/>
      </w:pPr>
      <w:r>
        <w:rPr>
          <w:rFonts w:ascii="Times New Roman"/>
          <w:b w:val="false"/>
          <w:i w:val="false"/>
          <w:color w:val="000000"/>
          <w:sz w:val="28"/>
        </w:rPr>
        <w:t xml:space="preserve">
      а) при отсутствии сведений в отношении автомобилей, ввезенных и выпущенных для внутреннего потребления (в свободное обращение) в уполномоченном органе, получающем сведения; </w:t>
      </w:r>
    </w:p>
    <w:bookmarkEnd w:id="60"/>
    <w:bookmarkStart w:name="z81" w:id="61"/>
    <w:p>
      <w:pPr>
        <w:spacing w:after="0"/>
        <w:ind w:left="0"/>
        <w:jc w:val="both"/>
      </w:pPr>
      <w:r>
        <w:rPr>
          <w:rFonts w:ascii="Times New Roman"/>
          <w:b w:val="false"/>
          <w:i w:val="false"/>
          <w:color w:val="000000"/>
          <w:sz w:val="28"/>
        </w:rPr>
        <w:t xml:space="preserve">
      б) при представлении физическими лицами в таможенный орган, находящийся в регионе (зоне) деятельности уполномоченного органа, получающего сведения, документов, содержащих сведения в отношении автомобилей, ввезенных и выпущенных для внутреннего потребления (в свободное обращение), не соответствующие сведениям, имеющимся в уполномоченном органе, получающем сведения; </w:t>
      </w:r>
    </w:p>
    <w:bookmarkEnd w:id="61"/>
    <w:bookmarkStart w:name="z82" w:id="62"/>
    <w:p>
      <w:pPr>
        <w:spacing w:after="0"/>
        <w:ind w:left="0"/>
        <w:jc w:val="both"/>
      </w:pPr>
      <w:r>
        <w:rPr>
          <w:rFonts w:ascii="Times New Roman"/>
          <w:b w:val="false"/>
          <w:i w:val="false"/>
          <w:color w:val="000000"/>
          <w:sz w:val="28"/>
        </w:rPr>
        <w:t>
      в) при необходимости осуществления запроса на представление сведений в рамках оказания правовой помощи в соответствии с международными договорами, участниками которых являются государства-члены.</w:t>
      </w:r>
    </w:p>
    <w:bookmarkEnd w:id="62"/>
    <w:bookmarkStart w:name="z83" w:id="63"/>
    <w:p>
      <w:pPr>
        <w:spacing w:after="0"/>
        <w:ind w:left="0"/>
        <w:jc w:val="both"/>
      </w:pPr>
      <w:r>
        <w:rPr>
          <w:rFonts w:ascii="Times New Roman"/>
          <w:b w:val="false"/>
          <w:i w:val="false"/>
          <w:color w:val="000000"/>
          <w:sz w:val="28"/>
        </w:rPr>
        <w:t>
      Уполномоченный орган, получающий сведения, формирует и направляет уполномоченному органу, представляющему сведения, запрос на представление сведений о факте выпуска автомобиля в свободное обращение (для внутреннего потребления) и документе, в соответствии с которым был осуществлен выпуск автомобиля для внутреннего потребления (в свободное обращение). Уполномоченный орган, представляющий сведения, представляет сведения о запрошенном автомобиле в уполномоченный орган, получающий сведения. При этом выполняется процедура "Запрос и представление сведений в отношении автомобилей, ввезенных и выпущенных для внутреннего потребления (в свободное обращение)" (P.CP.05.PRC.003).</w:t>
      </w:r>
    </w:p>
    <w:bookmarkEnd w:id="63"/>
    <w:bookmarkStart w:name="z84" w:id="64"/>
    <w:p>
      <w:pPr>
        <w:spacing w:after="0"/>
        <w:ind w:left="0"/>
        <w:jc w:val="both"/>
      </w:pPr>
      <w:r>
        <w:rPr>
          <w:rFonts w:ascii="Times New Roman"/>
          <w:b w:val="false"/>
          <w:i w:val="false"/>
          <w:color w:val="000000"/>
          <w:sz w:val="28"/>
        </w:rPr>
        <w:t xml:space="preserve">
      19. Приведенное описание группы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представлено на рисунке 3. </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65"/>
    <w:p>
      <w:pPr>
        <w:spacing w:after="0"/>
        <w:ind w:left="0"/>
        <w:jc w:val="both"/>
      </w:pPr>
      <w:r>
        <w:rPr>
          <w:rFonts w:ascii="Times New Roman"/>
          <w:b w:val="false"/>
          <w:i w:val="false"/>
          <w:color w:val="000000"/>
          <w:sz w:val="28"/>
        </w:rPr>
        <w:t xml:space="preserve">
      Рис. 3. Общая схема группы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w:t>
      </w:r>
    </w:p>
    <w:bookmarkEnd w:id="65"/>
    <w:bookmarkStart w:name="z87" w:id="66"/>
    <w:p>
      <w:pPr>
        <w:spacing w:after="0"/>
        <w:ind w:left="0"/>
        <w:jc w:val="both"/>
      </w:pPr>
      <w:r>
        <w:rPr>
          <w:rFonts w:ascii="Times New Roman"/>
          <w:b w:val="false"/>
          <w:i w:val="false"/>
          <w:color w:val="000000"/>
          <w:sz w:val="28"/>
        </w:rPr>
        <w:t xml:space="preserve">
      20. Перечень процедур общего процесса, входящих в группу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приведен в таблице 3. </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bookmarkStart w:name="z89" w:id="67"/>
    <w:p>
      <w:pPr>
        <w:spacing w:after="0"/>
        <w:ind w:left="0"/>
        <w:jc w:val="left"/>
      </w:pPr>
      <w:r>
        <w:rPr>
          <w:rFonts w:ascii="Times New Roman"/>
          <w:b/>
          <w:i w:val="false"/>
          <w:color w:val="000000"/>
        </w:rPr>
        <w:t xml:space="preserve"> Перечень процедур общего процесса, входящих в группу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8"/>
          <w:p>
            <w:pPr>
              <w:spacing w:after="20"/>
              <w:ind w:left="20"/>
              <w:jc w:val="both"/>
            </w:pPr>
            <w:r>
              <w:rPr>
                <w:rFonts w:ascii="Times New Roman"/>
                <w:b w:val="false"/>
                <w:i w:val="false"/>
                <w:color w:val="000000"/>
                <w:sz w:val="20"/>
              </w:rPr>
              <w:t>
Кодовое обозначение</w:t>
            </w:r>
          </w:p>
          <w:bookmarkEnd w:id="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9"/>
          <w:p>
            <w:pPr>
              <w:spacing w:after="20"/>
              <w:ind w:left="20"/>
              <w:jc w:val="both"/>
            </w:pPr>
            <w:r>
              <w:rPr>
                <w:rFonts w:ascii="Times New Roman"/>
                <w:b w:val="false"/>
                <w:i w:val="false"/>
                <w:color w:val="000000"/>
                <w:sz w:val="20"/>
              </w:rPr>
              <w:t>
1</w:t>
            </w:r>
          </w:p>
          <w:bookmarkEnd w:id="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0"/>
          <w:p>
            <w:pPr>
              <w:spacing w:after="20"/>
              <w:ind w:left="20"/>
              <w:jc w:val="both"/>
            </w:pPr>
            <w:r>
              <w:rPr>
                <w:rFonts w:ascii="Times New Roman"/>
                <w:b w:val="false"/>
                <w:i w:val="false"/>
                <w:color w:val="000000"/>
                <w:sz w:val="20"/>
              </w:rPr>
              <w:t xml:space="preserve">
P.CP.05.PRC.003 </w:t>
            </w:r>
          </w:p>
          <w:bookmarkEnd w:id="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получения сведений о факте выпуска автомобиля в свободное обращение (для внутреннего потребления) и документе, в соответствии с которым был осуществлен выпуск автомобиля для внутреннего потребления (в свободное обращение)</w:t>
            </w:r>
          </w:p>
        </w:tc>
      </w:tr>
    </w:tbl>
    <w:bookmarkStart w:name="z93" w:id="71"/>
    <w:p>
      <w:pPr>
        <w:spacing w:after="0"/>
        <w:ind w:left="0"/>
        <w:jc w:val="left"/>
      </w:pPr>
      <w:r>
        <w:rPr>
          <w:rFonts w:ascii="Times New Roman"/>
          <w:b/>
          <w:i w:val="false"/>
          <w:color w:val="000000"/>
        </w:rPr>
        <w:t xml:space="preserve"> V. Информационные объекты общего процесса</w:t>
      </w:r>
    </w:p>
    <w:bookmarkEnd w:id="71"/>
    <w:bookmarkStart w:name="z94" w:id="72"/>
    <w:p>
      <w:pPr>
        <w:spacing w:after="0"/>
        <w:ind w:left="0"/>
        <w:jc w:val="both"/>
      </w:pPr>
      <w:r>
        <w:rPr>
          <w:rFonts w:ascii="Times New Roman"/>
          <w:b w:val="false"/>
          <w:i w:val="false"/>
          <w:color w:val="000000"/>
          <w:sz w:val="28"/>
        </w:rPr>
        <w:t>
      21.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4.</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 </w:t>
            </w:r>
          </w:p>
        </w:tc>
      </w:tr>
    </w:tbl>
    <w:bookmarkStart w:name="z96" w:id="73"/>
    <w:p>
      <w:pPr>
        <w:spacing w:after="0"/>
        <w:ind w:left="0"/>
        <w:jc w:val="left"/>
      </w:pPr>
      <w:r>
        <w:rPr>
          <w:rFonts w:ascii="Times New Roman"/>
          <w:b/>
          <w:i w:val="false"/>
          <w:color w:val="000000"/>
        </w:rPr>
        <w:t xml:space="preserve"> Перечень информационных объектов</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4"/>
          <w:p>
            <w:pPr>
              <w:spacing w:after="20"/>
              <w:ind w:left="20"/>
              <w:jc w:val="both"/>
            </w:pPr>
            <w:r>
              <w:rPr>
                <w:rFonts w:ascii="Times New Roman"/>
                <w:b w:val="false"/>
                <w:i w:val="false"/>
                <w:color w:val="000000"/>
                <w:sz w:val="20"/>
              </w:rPr>
              <w:t>
Кодовое обозначение</w:t>
            </w:r>
          </w:p>
          <w:bookmarkEnd w:id="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5"/>
          <w:p>
            <w:pPr>
              <w:spacing w:after="20"/>
              <w:ind w:left="20"/>
              <w:jc w:val="both"/>
            </w:pPr>
            <w:r>
              <w:rPr>
                <w:rFonts w:ascii="Times New Roman"/>
                <w:b w:val="false"/>
                <w:i w:val="false"/>
                <w:color w:val="000000"/>
                <w:sz w:val="20"/>
              </w:rPr>
              <w:t>
1</w:t>
            </w:r>
          </w:p>
          <w:bookmarkEnd w:id="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6"/>
          <w:p>
            <w:pPr>
              <w:spacing w:after="20"/>
              <w:ind w:left="20"/>
              <w:jc w:val="both"/>
            </w:pPr>
            <w:r>
              <w:rPr>
                <w:rFonts w:ascii="Times New Roman"/>
                <w:b w:val="false"/>
                <w:i w:val="false"/>
                <w:color w:val="000000"/>
                <w:sz w:val="20"/>
              </w:rPr>
              <w:t>
P.CP.05.BEN.001</w:t>
            </w:r>
          </w:p>
          <w:bookmarkEnd w:id="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включая измененные и аннулированные сведения, содержащиеся в информационных ресурсах (базах данных) уполномоченных органов государств-членов</w:t>
            </w:r>
          </w:p>
        </w:tc>
      </w:tr>
    </w:tbl>
    <w:bookmarkStart w:name="z100" w:id="77"/>
    <w:p>
      <w:pPr>
        <w:spacing w:after="0"/>
        <w:ind w:left="0"/>
        <w:jc w:val="left"/>
      </w:pPr>
      <w:r>
        <w:rPr>
          <w:rFonts w:ascii="Times New Roman"/>
          <w:b/>
          <w:i w:val="false"/>
          <w:color w:val="000000"/>
        </w:rPr>
        <w:t xml:space="preserve"> VI. Ответственность участников общего процесса</w:t>
      </w:r>
    </w:p>
    <w:bookmarkEnd w:id="77"/>
    <w:bookmarkStart w:name="z101" w:id="78"/>
    <w:p>
      <w:pPr>
        <w:spacing w:after="0"/>
        <w:ind w:left="0"/>
        <w:jc w:val="both"/>
      </w:pPr>
      <w:r>
        <w:rPr>
          <w:rFonts w:ascii="Times New Roman"/>
          <w:b w:val="false"/>
          <w:i w:val="false"/>
          <w:color w:val="000000"/>
          <w:sz w:val="28"/>
        </w:rPr>
        <w:t>
      22.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уполномоченных органов государств-членов осуществляется в соответствии с законодательством государств-членов.</w:t>
      </w:r>
    </w:p>
    <w:bookmarkEnd w:id="78"/>
    <w:bookmarkStart w:name="z102" w:id="79"/>
    <w:p>
      <w:pPr>
        <w:spacing w:after="0"/>
        <w:ind w:left="0"/>
        <w:jc w:val="left"/>
      </w:pPr>
      <w:r>
        <w:rPr>
          <w:rFonts w:ascii="Times New Roman"/>
          <w:b/>
          <w:i w:val="false"/>
          <w:color w:val="000000"/>
        </w:rPr>
        <w:t xml:space="preserve"> VII. Справочники и классификаторы общего процесса</w:t>
      </w:r>
    </w:p>
    <w:bookmarkEnd w:id="79"/>
    <w:bookmarkStart w:name="z103" w:id="80"/>
    <w:p>
      <w:pPr>
        <w:spacing w:after="0"/>
        <w:ind w:left="0"/>
        <w:jc w:val="both"/>
      </w:pPr>
      <w:r>
        <w:rPr>
          <w:rFonts w:ascii="Times New Roman"/>
          <w:b w:val="false"/>
          <w:i w:val="false"/>
          <w:color w:val="000000"/>
          <w:sz w:val="28"/>
        </w:rPr>
        <w:t>
      23. Перечень справочников и классификаторов общего процесса приведен в таблице 5.</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5 </w:t>
            </w:r>
          </w:p>
        </w:tc>
      </w:tr>
    </w:tbl>
    <w:bookmarkStart w:name="z105" w:id="81"/>
    <w:p>
      <w:pPr>
        <w:spacing w:after="0"/>
        <w:ind w:left="0"/>
        <w:jc w:val="left"/>
      </w:pPr>
      <w:r>
        <w:rPr>
          <w:rFonts w:ascii="Times New Roman"/>
          <w:b/>
          <w:i w:val="false"/>
          <w:color w:val="000000"/>
        </w:rPr>
        <w:t xml:space="preserve"> Перечень справочников и классификаторов общего процесса</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2"/>
          <w:p>
            <w:pPr>
              <w:spacing w:after="20"/>
              <w:ind w:left="20"/>
              <w:jc w:val="both"/>
            </w:pPr>
            <w:r>
              <w:rPr>
                <w:rFonts w:ascii="Times New Roman"/>
                <w:b w:val="false"/>
                <w:i w:val="false"/>
                <w:color w:val="000000"/>
                <w:sz w:val="20"/>
              </w:rPr>
              <w:t>
Кодовое обозначение</w:t>
            </w:r>
          </w:p>
          <w:bookmarkEnd w:id="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3"/>
          <w:p>
            <w:pPr>
              <w:spacing w:after="20"/>
              <w:ind w:left="20"/>
              <w:jc w:val="both"/>
            </w:pPr>
            <w:r>
              <w:rPr>
                <w:rFonts w:ascii="Times New Roman"/>
                <w:b w:val="false"/>
                <w:i w:val="false"/>
                <w:color w:val="000000"/>
                <w:sz w:val="20"/>
              </w:rPr>
              <w:t>
1</w:t>
            </w:r>
          </w:p>
          <w:bookmarkEnd w:id="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4"/>
          <w:p>
            <w:pPr>
              <w:spacing w:after="20"/>
              <w:ind w:left="20"/>
              <w:jc w:val="both"/>
            </w:pPr>
            <w:r>
              <w:rPr>
                <w:rFonts w:ascii="Times New Roman"/>
                <w:b w:val="false"/>
                <w:i w:val="false"/>
                <w:color w:val="000000"/>
                <w:sz w:val="20"/>
              </w:rPr>
              <w:t xml:space="preserve">
P.CLS.001 </w:t>
            </w:r>
          </w:p>
          <w:bookmarkEnd w:id="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стран мира и соответствующие им коды применяется в соответствии с Решением Комиссии Таможенного союза от 20 сентября 2010 г. №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5"/>
          <w:p>
            <w:pPr>
              <w:spacing w:after="20"/>
              <w:ind w:left="20"/>
              <w:jc w:val="both"/>
            </w:pPr>
            <w:r>
              <w:rPr>
                <w:rFonts w:ascii="Times New Roman"/>
                <w:b w:val="false"/>
                <w:i w:val="false"/>
                <w:color w:val="000000"/>
                <w:sz w:val="20"/>
              </w:rPr>
              <w:t xml:space="preserve">
P.CLS.002 </w:t>
            </w:r>
          </w:p>
          <w:bookmarkEnd w:id="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валют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валют (применяется в соответствии с Решением Комиссии Таможенного союза от 20 сентября 2010 г. №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6"/>
          <w:p>
            <w:pPr>
              <w:spacing w:after="20"/>
              <w:ind w:left="20"/>
              <w:jc w:val="both"/>
            </w:pPr>
            <w:r>
              <w:rPr>
                <w:rFonts w:ascii="Times New Roman"/>
                <w:b w:val="false"/>
                <w:i w:val="false"/>
                <w:color w:val="000000"/>
                <w:sz w:val="20"/>
              </w:rPr>
              <w:t xml:space="preserve">
P.CLS.003 </w:t>
            </w:r>
          </w:p>
          <w:bookmarkEnd w:id="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Товарная номенклатура внешнеэкономической деятельности Евразийского экономического союза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товаров, основанный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7"/>
          <w:p>
            <w:pPr>
              <w:spacing w:after="20"/>
              <w:ind w:left="20"/>
              <w:jc w:val="both"/>
            </w:pPr>
            <w:r>
              <w:rPr>
                <w:rFonts w:ascii="Times New Roman"/>
                <w:b w:val="false"/>
                <w:i w:val="false"/>
                <w:color w:val="000000"/>
                <w:sz w:val="20"/>
              </w:rPr>
              <w:t>
P.CLS.023</w:t>
            </w:r>
          </w:p>
          <w:bookmarkEnd w:id="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классификатор единиц измерения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условных обозначений и наименований единиц измерения (применяется в соответствии с Решением Комиссии Таможенного союза от 20 сентября 2010 г. №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8"/>
          <w:p>
            <w:pPr>
              <w:spacing w:after="20"/>
              <w:ind w:left="20"/>
              <w:jc w:val="both"/>
            </w:pPr>
            <w:r>
              <w:rPr>
                <w:rFonts w:ascii="Times New Roman"/>
                <w:b w:val="false"/>
                <w:i w:val="false"/>
                <w:color w:val="000000"/>
                <w:sz w:val="20"/>
              </w:rPr>
              <w:t xml:space="preserve">
P.CLS.025 </w:t>
            </w:r>
          </w:p>
          <w:bookmarkEnd w:id="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таможенных органов государств – членов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таможенных органов государств-членов и соответствующие им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9"/>
          <w:p>
            <w:pPr>
              <w:spacing w:after="20"/>
              <w:ind w:left="20"/>
              <w:jc w:val="both"/>
            </w:pPr>
            <w:r>
              <w:rPr>
                <w:rFonts w:ascii="Times New Roman"/>
                <w:b w:val="false"/>
                <w:i w:val="false"/>
                <w:color w:val="000000"/>
                <w:sz w:val="20"/>
              </w:rPr>
              <w:t xml:space="preserve">
P.CLS.073 </w:t>
            </w:r>
          </w:p>
          <w:bookmarkEnd w:id="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марок дорожных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марок дорожных транспортных средств (применяется в соответствии с Решением Комиссии Таможенного союза от 20 сентября 2010 г. № 378)</w:t>
            </w:r>
          </w:p>
        </w:tc>
      </w:tr>
    </w:tbl>
    <w:bookmarkStart w:name="z114" w:id="90"/>
    <w:p>
      <w:pPr>
        <w:spacing w:after="0"/>
        <w:ind w:left="0"/>
        <w:jc w:val="left"/>
      </w:pPr>
      <w:r>
        <w:rPr>
          <w:rFonts w:ascii="Times New Roman"/>
          <w:b/>
          <w:i w:val="false"/>
          <w:color w:val="000000"/>
        </w:rPr>
        <w:t xml:space="preserve"> VIII. Процедуры общего процесса </w:t>
      </w:r>
    </w:p>
    <w:bookmarkEnd w:id="90"/>
    <w:bookmarkStart w:name="z115" w:id="91"/>
    <w:p>
      <w:pPr>
        <w:spacing w:after="0"/>
        <w:ind w:left="0"/>
        <w:jc w:val="left"/>
      </w:pPr>
      <w:r>
        <w:rPr>
          <w:rFonts w:ascii="Times New Roman"/>
          <w:b/>
          <w:i w:val="false"/>
          <w:color w:val="000000"/>
        </w:rPr>
        <w:t xml:space="preserve"> 1. Процедуры информационного обеспечения контроля в отношении автомобилей, ввезенных и выпущенных для внутреннего потребления  (в свободное обращение) </w:t>
      </w:r>
    </w:p>
    <w:bookmarkEnd w:id="91"/>
    <w:bookmarkStart w:name="z116" w:id="92"/>
    <w:p>
      <w:pPr>
        <w:spacing w:after="0"/>
        <w:ind w:left="0"/>
        <w:jc w:val="left"/>
      </w:pPr>
      <w:r>
        <w:rPr>
          <w:rFonts w:ascii="Times New Roman"/>
          <w:b/>
          <w:i w:val="false"/>
          <w:color w:val="000000"/>
        </w:rPr>
        <w:t xml:space="preserve"> Процедура "Представление сведений в отношении автомобилей, ввезенных и выпущенных для внутреннего потребления (в свободное обращение)" (P.CP.05.PRC.001) </w:t>
      </w:r>
    </w:p>
    <w:bookmarkEnd w:id="92"/>
    <w:bookmarkStart w:name="z117" w:id="93"/>
    <w:p>
      <w:pPr>
        <w:spacing w:after="0"/>
        <w:ind w:left="0"/>
        <w:jc w:val="both"/>
      </w:pPr>
      <w:r>
        <w:rPr>
          <w:rFonts w:ascii="Times New Roman"/>
          <w:b w:val="false"/>
          <w:i w:val="false"/>
          <w:color w:val="000000"/>
          <w:sz w:val="28"/>
        </w:rPr>
        <w:t>
      24. Схема выполнения процедуры "Представление сведений в отношении автомобилей, ввезенных и выпущенных для внутреннего потребления (в свободное обращение)" (P.CP.05.PRC.001) представлена на рисунке 4.</w:t>
      </w:r>
    </w:p>
    <w:bookmarkEnd w:id="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94"/>
    <w:p>
      <w:pPr>
        <w:spacing w:after="0"/>
        <w:ind w:left="0"/>
        <w:jc w:val="both"/>
      </w:pPr>
      <w:r>
        <w:rPr>
          <w:rFonts w:ascii="Times New Roman"/>
          <w:b w:val="false"/>
          <w:i w:val="false"/>
          <w:color w:val="000000"/>
          <w:sz w:val="28"/>
        </w:rPr>
        <w:t>
      Рис. 4. Схема выполнения процедуры "Представление сведений в отношении автомобилей, ввезенных и выпущенных для внутреннего потребления (в свободное обращение)" (P.CP.05.PRC.001)</w:t>
      </w:r>
    </w:p>
    <w:bookmarkEnd w:id="94"/>
    <w:bookmarkStart w:name="z120" w:id="95"/>
    <w:p>
      <w:pPr>
        <w:spacing w:after="0"/>
        <w:ind w:left="0"/>
        <w:jc w:val="both"/>
      </w:pPr>
      <w:r>
        <w:rPr>
          <w:rFonts w:ascii="Times New Roman"/>
          <w:b w:val="false"/>
          <w:i w:val="false"/>
          <w:color w:val="000000"/>
          <w:sz w:val="28"/>
        </w:rPr>
        <w:t>
      25. Процедура "Представление сведений в отношении автомобилей, ввезенных и выпущенных для внутреннего потребления (в свободное обращение)" (P.CP.05.PRC.001) выполняется не позднее чем через 6 рабочих дней:</w:t>
      </w:r>
    </w:p>
    <w:bookmarkEnd w:id="95"/>
    <w:bookmarkStart w:name="z121" w:id="96"/>
    <w:p>
      <w:pPr>
        <w:spacing w:after="0"/>
        <w:ind w:left="0"/>
        <w:jc w:val="both"/>
      </w:pPr>
      <w:r>
        <w:rPr>
          <w:rFonts w:ascii="Times New Roman"/>
          <w:b w:val="false"/>
          <w:i w:val="false"/>
          <w:color w:val="000000"/>
          <w:sz w:val="28"/>
        </w:rPr>
        <w:t>
      после завершения обработки в уполномоченном органе, представляющем сведения, сведений в отношении автомобилей, ввезенных и выпущенных для внутреннего потребления (в свободное обращение), в том числе ранее представленных сведений и обработанных в уполномоченном органе, получающем сведения, в которые были внесены изменения в уполномоченном органе, представляющем сведения;</w:t>
      </w:r>
    </w:p>
    <w:bookmarkEnd w:id="96"/>
    <w:bookmarkStart w:name="z122" w:id="97"/>
    <w:p>
      <w:pPr>
        <w:spacing w:after="0"/>
        <w:ind w:left="0"/>
        <w:jc w:val="both"/>
      </w:pPr>
      <w:r>
        <w:rPr>
          <w:rFonts w:ascii="Times New Roman"/>
          <w:b w:val="false"/>
          <w:i w:val="false"/>
          <w:color w:val="000000"/>
          <w:sz w:val="28"/>
        </w:rPr>
        <w:t xml:space="preserve">
      после устранения причин, вызвавших ошибку, информация о которой содержалась в уведомлении о результатах обработки сведений в отношении автомобилей, ввезенных и выпущенных для внутреннего потребления (в свободное обращение), ранее представленных уполномоченному органу, получающему сведения. </w:t>
      </w:r>
    </w:p>
    <w:bookmarkEnd w:id="97"/>
    <w:bookmarkStart w:name="z123" w:id="98"/>
    <w:p>
      <w:pPr>
        <w:spacing w:after="0"/>
        <w:ind w:left="0"/>
        <w:jc w:val="both"/>
      </w:pPr>
      <w:r>
        <w:rPr>
          <w:rFonts w:ascii="Times New Roman"/>
          <w:b w:val="false"/>
          <w:i w:val="false"/>
          <w:color w:val="000000"/>
          <w:sz w:val="28"/>
        </w:rPr>
        <w:t>
      Процедура "Представление сведений в отношении автомобилей, ввезенных и выпущенных для внутреннего потребления (в свободное обращение)" (P.CP.05.PRC.001) выполняется в отношении уполномоченного органа, получающего сведения, каждого государства-члена. При повторном представлении сведений после устранения причин, вызвавших ошибку обработки информации, процедура "Представление сведений в отношении автомобилей, ввезенных и выпущенных для внутреннего потребления (в свободное обращение)" (P.CP.05.PRC.001) может выполняться в отношении уполномоченых органов, получающих сведения, определенных государств-членов.</w:t>
      </w:r>
    </w:p>
    <w:bookmarkEnd w:id="98"/>
    <w:bookmarkStart w:name="z124" w:id="99"/>
    <w:p>
      <w:pPr>
        <w:spacing w:after="0"/>
        <w:ind w:left="0"/>
        <w:jc w:val="both"/>
      </w:pPr>
      <w:r>
        <w:rPr>
          <w:rFonts w:ascii="Times New Roman"/>
          <w:b w:val="false"/>
          <w:i w:val="false"/>
          <w:color w:val="000000"/>
          <w:sz w:val="28"/>
        </w:rPr>
        <w:t>
      26. Первой выполняется операция "Представление сведений в отношении автомобилей, ввезенных и выпущенных для внутреннего потребления (в свободное обращение)" (P.CP.05.OPR.001), по результатам выполнения которой уполномоченный орган, представляющий сведения, формирует и представляет в уполномоченный орган, получающий сведения, сведения в отношении автомобилей, ввезенных и выпущенных для внутреннего потребления (в свободное обращение).</w:t>
      </w:r>
    </w:p>
    <w:bookmarkEnd w:id="99"/>
    <w:bookmarkStart w:name="z125" w:id="100"/>
    <w:p>
      <w:pPr>
        <w:spacing w:after="0"/>
        <w:ind w:left="0"/>
        <w:jc w:val="both"/>
      </w:pPr>
      <w:r>
        <w:rPr>
          <w:rFonts w:ascii="Times New Roman"/>
          <w:b w:val="false"/>
          <w:i w:val="false"/>
          <w:color w:val="000000"/>
          <w:sz w:val="28"/>
        </w:rPr>
        <w:t>
      27. При получении уполномоченным органом, получающим сведения, сведений в отношении автомобилей, ввезенных и выпущенных для внутреннего потребления (в свободное обращение), выполняется операция "Прием и обработка сведений в отношении автомобилей, ввезенных и выпущенных для внутреннего потребления (в свободное обращение)" (P.CP.05.OPR.002), при выполнении которой осуществляются прием и обработка указанных сведений. В уполномоченный орган, представляющий сведения, направляется уведомление о результатах обработки сведений в отношении автомобилей, ввезенных и выпущенных для внутреннего потребления (в свободное обращение).</w:t>
      </w:r>
    </w:p>
    <w:bookmarkEnd w:id="100"/>
    <w:bookmarkStart w:name="z126" w:id="101"/>
    <w:p>
      <w:pPr>
        <w:spacing w:after="0"/>
        <w:ind w:left="0"/>
        <w:jc w:val="both"/>
      </w:pPr>
      <w:r>
        <w:rPr>
          <w:rFonts w:ascii="Times New Roman"/>
          <w:b w:val="false"/>
          <w:i w:val="false"/>
          <w:color w:val="000000"/>
          <w:sz w:val="28"/>
        </w:rPr>
        <w:t>
      28. При получении уполномоченным органом, представляющим сведения, уведомления о результатах обработки сведений в отношении автомобилей, ввезенных и выпущенных для внутреннего потребления (в свободное обращение), выполняется операция "Прием уведомления о результатах обработки сведений в отношении автомобилей, ввезенных и выпущенных для внутреннего потребления (в свободное обращение)" (P.CP.05.OPR.003), по результатам выполнения которой осуществляется прием уведомления о результатах обработки сведений в отношении автомобилей, ввезенных и выпущенных для внутреннего потребления (в свободное обращение).</w:t>
      </w:r>
    </w:p>
    <w:bookmarkEnd w:id="101"/>
    <w:bookmarkStart w:name="z127" w:id="102"/>
    <w:p>
      <w:pPr>
        <w:spacing w:after="0"/>
        <w:ind w:left="0"/>
        <w:jc w:val="both"/>
      </w:pPr>
      <w:r>
        <w:rPr>
          <w:rFonts w:ascii="Times New Roman"/>
          <w:b w:val="false"/>
          <w:i w:val="false"/>
          <w:color w:val="000000"/>
          <w:sz w:val="28"/>
        </w:rPr>
        <w:t xml:space="preserve">
      29. Результатами выполнения процедуры "Представление сведений в отношении автомобилей, ввезенных и выпущенных для внутреннего потребления (в свободное обращение)" (P.CP.05.PRC.001) являются прием и обработка уполномоченным органом, получающим сведения, сведений в отношении автомобилей, ввезенных и выпущенных для внутреннего потребления (в свободное обращение). </w:t>
      </w:r>
    </w:p>
    <w:bookmarkEnd w:id="102"/>
    <w:bookmarkStart w:name="z128" w:id="103"/>
    <w:p>
      <w:pPr>
        <w:spacing w:after="0"/>
        <w:ind w:left="0"/>
        <w:jc w:val="both"/>
      </w:pPr>
      <w:r>
        <w:rPr>
          <w:rFonts w:ascii="Times New Roman"/>
          <w:b w:val="false"/>
          <w:i w:val="false"/>
          <w:color w:val="000000"/>
          <w:sz w:val="28"/>
        </w:rPr>
        <w:t xml:space="preserve">
      30. Перечень операций общего процесса, выполняемых в рамках процедуры "Представление сведений в отношении автомобилей, ввезенных и выпущенных для внутреннего потребления (в свободное обращение)" (P.CP.05.PRC.001), приведен в таблице 6. </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130" w:id="104"/>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сведений в отношении автомобилей, ввезенных и выпущенных для внутреннего потребления (в свободное обращение)" (P.CP.05.PRC.001) </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5"/>
          <w:p>
            <w:pPr>
              <w:spacing w:after="20"/>
              <w:ind w:left="20"/>
              <w:jc w:val="both"/>
            </w:pPr>
            <w:r>
              <w:rPr>
                <w:rFonts w:ascii="Times New Roman"/>
                <w:b w:val="false"/>
                <w:i w:val="false"/>
                <w:color w:val="000000"/>
                <w:sz w:val="20"/>
              </w:rPr>
              <w:t>
Кодовое обозначение</w:t>
            </w:r>
          </w:p>
          <w:bookmarkEnd w:id="1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6"/>
          <w:p>
            <w:pPr>
              <w:spacing w:after="20"/>
              <w:ind w:left="20"/>
              <w:jc w:val="both"/>
            </w:pPr>
            <w:r>
              <w:rPr>
                <w:rFonts w:ascii="Times New Roman"/>
                <w:b w:val="false"/>
                <w:i w:val="false"/>
                <w:color w:val="000000"/>
                <w:sz w:val="20"/>
              </w:rPr>
              <w:t>
1</w:t>
            </w:r>
          </w:p>
          <w:bookmarkEnd w:id="1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7"/>
          <w:p>
            <w:pPr>
              <w:spacing w:after="20"/>
              <w:ind w:left="20"/>
              <w:jc w:val="both"/>
            </w:pPr>
            <w:r>
              <w:rPr>
                <w:rFonts w:ascii="Times New Roman"/>
                <w:b w:val="false"/>
                <w:i w:val="false"/>
                <w:color w:val="000000"/>
                <w:sz w:val="20"/>
              </w:rPr>
              <w:t>
P.CP.05.OPR.001</w:t>
            </w:r>
          </w:p>
          <w:bookmarkEnd w:id="1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7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8"/>
          <w:p>
            <w:pPr>
              <w:spacing w:after="20"/>
              <w:ind w:left="20"/>
              <w:jc w:val="both"/>
            </w:pPr>
            <w:r>
              <w:rPr>
                <w:rFonts w:ascii="Times New Roman"/>
                <w:b w:val="false"/>
                <w:i w:val="false"/>
                <w:color w:val="000000"/>
                <w:sz w:val="20"/>
              </w:rPr>
              <w:t>
P.CP.05.OPR.002</w:t>
            </w:r>
          </w:p>
          <w:bookmarkEnd w:id="1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8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9"/>
          <w:p>
            <w:pPr>
              <w:spacing w:after="20"/>
              <w:ind w:left="20"/>
              <w:jc w:val="both"/>
            </w:pPr>
            <w:r>
              <w:rPr>
                <w:rFonts w:ascii="Times New Roman"/>
                <w:b w:val="false"/>
                <w:i w:val="false"/>
                <w:color w:val="000000"/>
                <w:sz w:val="20"/>
              </w:rPr>
              <w:t>
P.CP.05.OPR.003</w:t>
            </w:r>
          </w:p>
          <w:bookmarkEnd w:id="1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обработки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9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137" w:id="110"/>
    <w:p>
      <w:pPr>
        <w:spacing w:after="0"/>
        <w:ind w:left="0"/>
        <w:jc w:val="left"/>
      </w:pPr>
      <w:r>
        <w:rPr>
          <w:rFonts w:ascii="Times New Roman"/>
          <w:b/>
          <w:i w:val="false"/>
          <w:color w:val="000000"/>
        </w:rPr>
        <w:t xml:space="preserve"> Описание операции "Представление сведений в отношении автомобилей, ввезенных и выпущенных для внутреннего потребления (в свободное обращение)" (P.CP.05.OPR.001)</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1"/>
          <w:p>
            <w:pPr>
              <w:spacing w:after="20"/>
              <w:ind w:left="20"/>
              <w:jc w:val="both"/>
            </w:pPr>
            <w:r>
              <w:rPr>
                <w:rFonts w:ascii="Times New Roman"/>
                <w:b w:val="false"/>
                <w:i w:val="false"/>
                <w:color w:val="000000"/>
                <w:sz w:val="20"/>
              </w:rPr>
              <w:t>
№ п/п</w:t>
            </w:r>
          </w:p>
          <w:bookmarkEnd w:id="1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2"/>
          <w:p>
            <w:pPr>
              <w:spacing w:after="20"/>
              <w:ind w:left="20"/>
              <w:jc w:val="both"/>
            </w:pPr>
            <w:r>
              <w:rPr>
                <w:rFonts w:ascii="Times New Roman"/>
                <w:b w:val="false"/>
                <w:i w:val="false"/>
                <w:color w:val="000000"/>
                <w:sz w:val="20"/>
              </w:rPr>
              <w:t>
1</w:t>
            </w:r>
          </w:p>
          <w:bookmarkEnd w:id="1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3"/>
          <w:p>
            <w:pPr>
              <w:spacing w:after="20"/>
              <w:ind w:left="20"/>
              <w:jc w:val="both"/>
            </w:pPr>
            <w:r>
              <w:rPr>
                <w:rFonts w:ascii="Times New Roman"/>
                <w:b w:val="false"/>
                <w:i w:val="false"/>
                <w:color w:val="000000"/>
                <w:sz w:val="20"/>
              </w:rPr>
              <w:t>
1</w:t>
            </w:r>
          </w:p>
          <w:bookmarkEnd w:id="1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4"/>
          <w:p>
            <w:pPr>
              <w:spacing w:after="20"/>
              <w:ind w:left="20"/>
              <w:jc w:val="both"/>
            </w:pPr>
            <w:r>
              <w:rPr>
                <w:rFonts w:ascii="Times New Roman"/>
                <w:b w:val="false"/>
                <w:i w:val="false"/>
                <w:color w:val="000000"/>
                <w:sz w:val="20"/>
              </w:rPr>
              <w:t>
2</w:t>
            </w:r>
          </w:p>
          <w:bookmarkEnd w:id="1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5"/>
          <w:p>
            <w:pPr>
              <w:spacing w:after="20"/>
              <w:ind w:left="20"/>
              <w:jc w:val="both"/>
            </w:pPr>
            <w:r>
              <w:rPr>
                <w:rFonts w:ascii="Times New Roman"/>
                <w:b w:val="false"/>
                <w:i w:val="false"/>
                <w:color w:val="000000"/>
                <w:sz w:val="20"/>
              </w:rPr>
              <w:t>
3</w:t>
            </w:r>
          </w:p>
          <w:bookmarkEnd w:id="1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6"/>
          <w:p>
            <w:pPr>
              <w:spacing w:after="20"/>
              <w:ind w:left="20"/>
              <w:jc w:val="both"/>
            </w:pPr>
            <w:r>
              <w:rPr>
                <w:rFonts w:ascii="Times New Roman"/>
                <w:b w:val="false"/>
                <w:i w:val="false"/>
                <w:color w:val="000000"/>
                <w:sz w:val="20"/>
              </w:rPr>
              <w:t>
4</w:t>
            </w:r>
          </w:p>
          <w:bookmarkEnd w:id="1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не позднее чем через 6 рабочих дней после завершения обработки в уполномоченном органе, представляющем сведения, сведений в отношении автомобилей, ввезенных и выпущенных для внутреннего потребления (в свободное обращение), в том числе сведений, ранее представленных и обработанных в уполномоченном органе, получающем сведения, в которые были внесены изменения в уполномоченном органе, представляющем сведения, либо после устранения причин, вызвавших ошибку, информация о которой содержалась в уведомлении о результатах обработки сведений в отношении автомобилей, ввезенных и выпущенных для внутреннего потребления</w:t>
            </w:r>
          </w:p>
          <w:p>
            <w:pPr>
              <w:spacing w:after="20"/>
              <w:ind w:left="20"/>
              <w:jc w:val="both"/>
            </w:pPr>
            <w:r>
              <w:rPr>
                <w:rFonts w:ascii="Times New Roman"/>
                <w:b w:val="false"/>
                <w:i w:val="false"/>
                <w:color w:val="000000"/>
                <w:sz w:val="20"/>
              </w:rPr>
              <w:t xml:space="preserve">(в свободное обращение), ранее представленных уполномоченному органу, получающему сведения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7"/>
          <w:p>
            <w:pPr>
              <w:spacing w:after="20"/>
              <w:ind w:left="20"/>
              <w:jc w:val="both"/>
            </w:pPr>
            <w:r>
              <w:rPr>
                <w:rFonts w:ascii="Times New Roman"/>
                <w:b w:val="false"/>
                <w:i w:val="false"/>
                <w:color w:val="000000"/>
                <w:sz w:val="20"/>
              </w:rPr>
              <w:t>
5</w:t>
            </w:r>
          </w:p>
          <w:bookmarkEnd w:id="1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8"/>
          <w:p>
            <w:pPr>
              <w:spacing w:after="20"/>
              <w:ind w:left="20"/>
              <w:jc w:val="both"/>
            </w:pPr>
            <w:r>
              <w:rPr>
                <w:rFonts w:ascii="Times New Roman"/>
                <w:b w:val="false"/>
                <w:i w:val="false"/>
                <w:color w:val="000000"/>
                <w:sz w:val="20"/>
              </w:rPr>
              <w:t>
6</w:t>
            </w:r>
          </w:p>
          <w:bookmarkEnd w:id="1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представляет в уполномоченный орган, получающий сведения, сведения в отношении автомобилей, ввезенных и выпущенных для внутреннего потребления (в свободное обращение), в соответствии с Регламентом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9"/>
          <w:p>
            <w:pPr>
              <w:spacing w:after="20"/>
              <w:ind w:left="20"/>
              <w:jc w:val="both"/>
            </w:pPr>
            <w:r>
              <w:rPr>
                <w:rFonts w:ascii="Times New Roman"/>
                <w:b w:val="false"/>
                <w:i w:val="false"/>
                <w:color w:val="000000"/>
                <w:sz w:val="20"/>
              </w:rPr>
              <w:t>
7</w:t>
            </w:r>
          </w:p>
          <w:bookmarkEnd w:id="1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отношении автомобилей, ввезенных и выпущенных для внутреннего потребления (в свободное обращение), представлены в уполномоченный орган, получающий сведения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48" w:id="120"/>
    <w:p>
      <w:pPr>
        <w:spacing w:after="0"/>
        <w:ind w:left="0"/>
        <w:jc w:val="left"/>
      </w:pPr>
      <w:r>
        <w:rPr>
          <w:rFonts w:ascii="Times New Roman"/>
          <w:b/>
          <w:i w:val="false"/>
          <w:color w:val="000000"/>
        </w:rPr>
        <w:t xml:space="preserve"> Описание операции "Прием и обработка сведений в отношении автомобилей, ввезенных и выпущенных для внутреннего потребления (в свободное обращение)" (P.CP.05.OPR.002)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1"/>
          <w:p>
            <w:pPr>
              <w:spacing w:after="20"/>
              <w:ind w:left="20"/>
              <w:jc w:val="both"/>
            </w:pPr>
            <w:r>
              <w:rPr>
                <w:rFonts w:ascii="Times New Roman"/>
                <w:b w:val="false"/>
                <w:i w:val="false"/>
                <w:color w:val="000000"/>
                <w:sz w:val="20"/>
              </w:rPr>
              <w:t>
№ п/п</w:t>
            </w:r>
          </w:p>
          <w:bookmarkEnd w:id="1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2"/>
          <w:p>
            <w:pPr>
              <w:spacing w:after="20"/>
              <w:ind w:left="20"/>
              <w:jc w:val="both"/>
            </w:pPr>
            <w:r>
              <w:rPr>
                <w:rFonts w:ascii="Times New Roman"/>
                <w:b w:val="false"/>
                <w:i w:val="false"/>
                <w:color w:val="000000"/>
                <w:sz w:val="20"/>
              </w:rPr>
              <w:t>
1</w:t>
            </w:r>
          </w:p>
          <w:bookmarkEnd w:id="1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3"/>
          <w:p>
            <w:pPr>
              <w:spacing w:after="20"/>
              <w:ind w:left="20"/>
              <w:jc w:val="both"/>
            </w:pPr>
            <w:r>
              <w:rPr>
                <w:rFonts w:ascii="Times New Roman"/>
                <w:b w:val="false"/>
                <w:i w:val="false"/>
                <w:color w:val="000000"/>
                <w:sz w:val="20"/>
              </w:rPr>
              <w:t>
1</w:t>
            </w:r>
          </w:p>
          <w:bookmarkEnd w:id="1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4"/>
          <w:p>
            <w:pPr>
              <w:spacing w:after="20"/>
              <w:ind w:left="20"/>
              <w:jc w:val="both"/>
            </w:pPr>
            <w:r>
              <w:rPr>
                <w:rFonts w:ascii="Times New Roman"/>
                <w:b w:val="false"/>
                <w:i w:val="false"/>
                <w:color w:val="000000"/>
                <w:sz w:val="20"/>
              </w:rPr>
              <w:t>
2</w:t>
            </w:r>
          </w:p>
          <w:bookmarkEnd w:id="1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5"/>
          <w:p>
            <w:pPr>
              <w:spacing w:after="20"/>
              <w:ind w:left="20"/>
              <w:jc w:val="both"/>
            </w:pPr>
            <w:r>
              <w:rPr>
                <w:rFonts w:ascii="Times New Roman"/>
                <w:b w:val="false"/>
                <w:i w:val="false"/>
                <w:color w:val="000000"/>
                <w:sz w:val="20"/>
              </w:rPr>
              <w:t>
3</w:t>
            </w:r>
          </w:p>
          <w:bookmarkEnd w:id="1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получающий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6"/>
          <w:p>
            <w:pPr>
              <w:spacing w:after="20"/>
              <w:ind w:left="20"/>
              <w:jc w:val="both"/>
            </w:pPr>
            <w:r>
              <w:rPr>
                <w:rFonts w:ascii="Times New Roman"/>
                <w:b w:val="false"/>
                <w:i w:val="false"/>
                <w:color w:val="000000"/>
                <w:sz w:val="20"/>
              </w:rPr>
              <w:t>
4</w:t>
            </w:r>
          </w:p>
          <w:bookmarkEnd w:id="1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в отношении автомобилей, ввезенных и выпущенных для внутреннего потребления (в свободное обращение) (операция "Представление сведений в отношении автомобилей, ввезенных и выпущенных для внутреннего потребления (в свободное обращение)" (P.CP.05.OPR.001))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7"/>
          <w:p>
            <w:pPr>
              <w:spacing w:after="20"/>
              <w:ind w:left="20"/>
              <w:jc w:val="both"/>
            </w:pPr>
            <w:r>
              <w:rPr>
                <w:rFonts w:ascii="Times New Roman"/>
                <w:b w:val="false"/>
                <w:i w:val="false"/>
                <w:color w:val="000000"/>
                <w:sz w:val="20"/>
              </w:rPr>
              <w:t>
5</w:t>
            </w:r>
          </w:p>
          <w:bookmarkEnd w:id="1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8"/>
          <w:p>
            <w:pPr>
              <w:spacing w:after="20"/>
              <w:ind w:left="20"/>
              <w:jc w:val="both"/>
            </w:pPr>
            <w:r>
              <w:rPr>
                <w:rFonts w:ascii="Times New Roman"/>
                <w:b w:val="false"/>
                <w:i w:val="false"/>
                <w:color w:val="000000"/>
                <w:sz w:val="20"/>
              </w:rPr>
              <w:t>
6</w:t>
            </w:r>
          </w:p>
          <w:bookmarkEnd w:id="1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в том числе контроль сведений в отношении автомобилей, ввезенных и выпущенных для внутреннего потребления (в свободное обращение), в соответствии с Регламентом информационного взаимодействия. Сведения в отношении определенного автомобиля, ввезенного и выпущенненного для внутреннего потребления (в свободное обращение), прошедшие процедуру контроля, включаются в информационный ресурс (базу данных) исполнителя, в случае если эти сведения отсутствуют в указанном информационном ресурсе (базе данных), либо используются для актуализации имеющихся в информационном ресурсе (базе данных) исполнителя сведений в отношении этого автомобиля. По результатам обработки сведений исполнитель формирует и направляет в уполномоченный орган, представляющий сведения, уведомление о результатах обработки сведений в отношении каждого автомобиля, ввезенного и выпущенного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9"/>
          <w:p>
            <w:pPr>
              <w:spacing w:after="20"/>
              <w:ind w:left="20"/>
              <w:jc w:val="both"/>
            </w:pPr>
            <w:r>
              <w:rPr>
                <w:rFonts w:ascii="Times New Roman"/>
                <w:b w:val="false"/>
                <w:i w:val="false"/>
                <w:color w:val="000000"/>
                <w:sz w:val="20"/>
              </w:rPr>
              <w:t>
7</w:t>
            </w:r>
          </w:p>
          <w:bookmarkEnd w:id="1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обработаны, уведомление о результатах обработки сведений в отношении автомобилей, ввезенных и выпущенных для внутреннего потребления (в свободное обращение) сведений направлено в уполномоченный орган, представляющий информацию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59" w:id="130"/>
    <w:p>
      <w:pPr>
        <w:spacing w:after="0"/>
        <w:ind w:left="0"/>
        <w:jc w:val="left"/>
      </w:pPr>
      <w:r>
        <w:rPr>
          <w:rFonts w:ascii="Times New Roman"/>
          <w:b/>
          <w:i w:val="false"/>
          <w:color w:val="000000"/>
        </w:rPr>
        <w:t xml:space="preserve"> Описание операции "Получение уведомления о результатах обработки сведений в отношении автомобилей, ввезенных и выпущенных для внутреннего потребления (в свободное обращение)" (P.CP.05.OPR.003) </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1"/>
          <w:p>
            <w:pPr>
              <w:spacing w:after="20"/>
              <w:ind w:left="20"/>
              <w:jc w:val="both"/>
            </w:pPr>
            <w:r>
              <w:rPr>
                <w:rFonts w:ascii="Times New Roman"/>
                <w:b w:val="false"/>
                <w:i w:val="false"/>
                <w:color w:val="000000"/>
                <w:sz w:val="20"/>
              </w:rPr>
              <w:t>
№ п/п</w:t>
            </w:r>
          </w:p>
          <w:bookmarkEnd w:id="1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2"/>
          <w:p>
            <w:pPr>
              <w:spacing w:after="20"/>
              <w:ind w:left="20"/>
              <w:jc w:val="both"/>
            </w:pPr>
            <w:r>
              <w:rPr>
                <w:rFonts w:ascii="Times New Roman"/>
                <w:b w:val="false"/>
                <w:i w:val="false"/>
                <w:color w:val="000000"/>
                <w:sz w:val="20"/>
              </w:rPr>
              <w:t>
1</w:t>
            </w:r>
          </w:p>
          <w:bookmarkEnd w:id="1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3"/>
          <w:p>
            <w:pPr>
              <w:spacing w:after="20"/>
              <w:ind w:left="20"/>
              <w:jc w:val="both"/>
            </w:pPr>
            <w:r>
              <w:rPr>
                <w:rFonts w:ascii="Times New Roman"/>
                <w:b w:val="false"/>
                <w:i w:val="false"/>
                <w:color w:val="000000"/>
                <w:sz w:val="20"/>
              </w:rPr>
              <w:t>
1</w:t>
            </w:r>
          </w:p>
          <w:bookmarkEnd w:id="1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4"/>
          <w:p>
            <w:pPr>
              <w:spacing w:after="20"/>
              <w:ind w:left="20"/>
              <w:jc w:val="both"/>
            </w:pPr>
            <w:r>
              <w:rPr>
                <w:rFonts w:ascii="Times New Roman"/>
                <w:b w:val="false"/>
                <w:i w:val="false"/>
                <w:color w:val="000000"/>
                <w:sz w:val="20"/>
              </w:rPr>
              <w:t>
2</w:t>
            </w:r>
          </w:p>
          <w:bookmarkEnd w:id="1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обработки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5"/>
          <w:p>
            <w:pPr>
              <w:spacing w:after="20"/>
              <w:ind w:left="20"/>
              <w:jc w:val="both"/>
            </w:pPr>
            <w:r>
              <w:rPr>
                <w:rFonts w:ascii="Times New Roman"/>
                <w:b w:val="false"/>
                <w:i w:val="false"/>
                <w:color w:val="000000"/>
                <w:sz w:val="20"/>
              </w:rPr>
              <w:t>
3</w:t>
            </w:r>
          </w:p>
          <w:bookmarkEnd w:id="1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6"/>
          <w:p>
            <w:pPr>
              <w:spacing w:after="20"/>
              <w:ind w:left="20"/>
              <w:jc w:val="both"/>
            </w:pPr>
            <w:r>
              <w:rPr>
                <w:rFonts w:ascii="Times New Roman"/>
                <w:b w:val="false"/>
                <w:i w:val="false"/>
                <w:color w:val="000000"/>
                <w:sz w:val="20"/>
              </w:rPr>
              <w:t>
4</w:t>
            </w:r>
          </w:p>
          <w:bookmarkEnd w:id="1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 результатах обработки сведений в отношении автомобилей, ввезенных и выпущенных для внутреннего потребления (в свободное обращение) (операция "Прием и обработка сведений в отношении автомобилей, ввезенных и выпущенных для внутреннего потребления (в свободное обращение)" (P.CP.05.OPR.002))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7"/>
          <w:p>
            <w:pPr>
              <w:spacing w:after="20"/>
              <w:ind w:left="20"/>
              <w:jc w:val="both"/>
            </w:pPr>
            <w:r>
              <w:rPr>
                <w:rFonts w:ascii="Times New Roman"/>
                <w:b w:val="false"/>
                <w:i w:val="false"/>
                <w:color w:val="000000"/>
                <w:sz w:val="20"/>
              </w:rPr>
              <w:t>
5</w:t>
            </w:r>
          </w:p>
          <w:bookmarkEnd w:id="1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8"/>
          <w:p>
            <w:pPr>
              <w:spacing w:after="20"/>
              <w:ind w:left="20"/>
              <w:jc w:val="both"/>
            </w:pPr>
            <w:r>
              <w:rPr>
                <w:rFonts w:ascii="Times New Roman"/>
                <w:b w:val="false"/>
                <w:i w:val="false"/>
                <w:color w:val="000000"/>
                <w:sz w:val="20"/>
              </w:rPr>
              <w:t>
6</w:t>
            </w:r>
          </w:p>
          <w:bookmarkEnd w:id="1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и обработку уведомления о результатах обработки сведений в отношении автомобилей, ввезенных и выпущенных для внутреннего потребления (в свободное обращение), в соответствии с Регламентом информационного взаимодействия, регистрирует </w:t>
            </w:r>
          </w:p>
          <w:p>
            <w:pPr>
              <w:spacing w:after="20"/>
              <w:ind w:left="20"/>
              <w:jc w:val="both"/>
            </w:pPr>
            <w:r>
              <w:rPr>
                <w:rFonts w:ascii="Times New Roman"/>
                <w:b w:val="false"/>
                <w:i w:val="false"/>
                <w:color w:val="000000"/>
                <w:sz w:val="20"/>
              </w:rPr>
              <w:t>в информационной системе (базе данных) факт обработки или ошибку обработки сведений для каждого автомобиля, ввезенного и выпущенного для внутреннего потребления (в свободное обращение), в отношении каждого государства-члена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9"/>
          <w:p>
            <w:pPr>
              <w:spacing w:after="20"/>
              <w:ind w:left="20"/>
              <w:jc w:val="both"/>
            </w:pPr>
            <w:r>
              <w:rPr>
                <w:rFonts w:ascii="Times New Roman"/>
                <w:b w:val="false"/>
                <w:i w:val="false"/>
                <w:color w:val="000000"/>
                <w:sz w:val="20"/>
              </w:rPr>
              <w:t>
7</w:t>
            </w:r>
          </w:p>
          <w:bookmarkEnd w:id="1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сведений</w:t>
            </w:r>
          </w:p>
          <w:p>
            <w:pPr>
              <w:spacing w:after="20"/>
              <w:ind w:left="20"/>
              <w:jc w:val="both"/>
            </w:pPr>
            <w:r>
              <w:rPr>
                <w:rFonts w:ascii="Times New Roman"/>
                <w:b w:val="false"/>
                <w:i w:val="false"/>
                <w:color w:val="000000"/>
                <w:sz w:val="20"/>
              </w:rPr>
              <w:t>в отношении автомобилей, ввезенных и выпущенных для внутреннего потребления (в свободное обращение), обработано</w:t>
            </w:r>
          </w:p>
        </w:tc>
      </w:tr>
    </w:tbl>
    <w:bookmarkStart w:name="z169" w:id="140"/>
    <w:p>
      <w:pPr>
        <w:spacing w:after="0"/>
        <w:ind w:left="0"/>
        <w:jc w:val="left"/>
      </w:pPr>
      <w:r>
        <w:rPr>
          <w:rFonts w:ascii="Times New Roman"/>
          <w:b/>
          <w:i w:val="false"/>
          <w:color w:val="000000"/>
        </w:rPr>
        <w:t xml:space="preserve"> Процедура "Аннулирование сведений в отношении автомобилей, ввезенных и выпущенных для внутреннего потребления (в свободное обращение)" (P.CP.05.PRC.002)</w:t>
      </w:r>
    </w:p>
    <w:bookmarkEnd w:id="140"/>
    <w:bookmarkStart w:name="z170" w:id="141"/>
    <w:p>
      <w:pPr>
        <w:spacing w:after="0"/>
        <w:ind w:left="0"/>
        <w:jc w:val="both"/>
      </w:pPr>
      <w:r>
        <w:rPr>
          <w:rFonts w:ascii="Times New Roman"/>
          <w:b w:val="false"/>
          <w:i w:val="false"/>
          <w:color w:val="000000"/>
          <w:sz w:val="28"/>
        </w:rPr>
        <w:t>
      31. Схема выполнения процедуры "Аннулирование сведений в отношении автомобилей, ввезенных и выпущенных для внутреннего потребления (в свободное обращение)" (P.CP.05.PRC.002) представлена на рисунке 5.</w:t>
      </w:r>
    </w:p>
    <w:bookmarkEnd w:id="1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2" w:id="142"/>
    <w:p>
      <w:pPr>
        <w:spacing w:after="0"/>
        <w:ind w:left="0"/>
        <w:jc w:val="both"/>
      </w:pPr>
      <w:r>
        <w:rPr>
          <w:rFonts w:ascii="Times New Roman"/>
          <w:b w:val="false"/>
          <w:i w:val="false"/>
          <w:color w:val="000000"/>
          <w:sz w:val="28"/>
        </w:rPr>
        <w:t xml:space="preserve">
      Рис. 5. Схема выполнения процедуры "Аннулирование сведений в отношении автомобилей, ввезенных и выпущенных для внутреннего потребления (в свободное обращение)" (P.CP.05.PRC.002) </w:t>
      </w:r>
    </w:p>
    <w:bookmarkEnd w:id="142"/>
    <w:bookmarkStart w:name="z173" w:id="143"/>
    <w:p>
      <w:pPr>
        <w:spacing w:after="0"/>
        <w:ind w:left="0"/>
        <w:jc w:val="both"/>
      </w:pPr>
      <w:r>
        <w:rPr>
          <w:rFonts w:ascii="Times New Roman"/>
          <w:b w:val="false"/>
          <w:i w:val="false"/>
          <w:color w:val="000000"/>
          <w:sz w:val="28"/>
        </w:rPr>
        <w:t>
      32. Процедура "Аннулирование сведений в отношении автомобилей, ввезенных и выпущенных для внутреннего потребления (в свободное обращение)" (P.CP.05.PRC.002) выполняется уполномоченным органом, представляющим сведения, не позднее чем через 6 рабочих дней:</w:t>
      </w:r>
    </w:p>
    <w:bookmarkEnd w:id="143"/>
    <w:bookmarkStart w:name="z174" w:id="144"/>
    <w:p>
      <w:pPr>
        <w:spacing w:after="0"/>
        <w:ind w:left="0"/>
        <w:jc w:val="both"/>
      </w:pPr>
      <w:r>
        <w:rPr>
          <w:rFonts w:ascii="Times New Roman"/>
          <w:b w:val="false"/>
          <w:i w:val="false"/>
          <w:color w:val="000000"/>
          <w:sz w:val="28"/>
        </w:rPr>
        <w:t>
      после завершения обработки в уполномоченном органе, представляющем сведения, информации об аннулировании ранее представленных и обработанных в уполномоченном органе, получающем сведения, сведений в отношении автомобилей, ввезенных и выпущенных для внутреннего потребления (в свободное обращение) (далее – информация об аннулировании сведений в отношении автомобилей, ввезенных и выпущенных для внутреннего потребления (в свободное обращение));</w:t>
      </w:r>
    </w:p>
    <w:bookmarkEnd w:id="144"/>
    <w:bookmarkStart w:name="z175" w:id="145"/>
    <w:p>
      <w:pPr>
        <w:spacing w:after="0"/>
        <w:ind w:left="0"/>
        <w:jc w:val="both"/>
      </w:pPr>
      <w:r>
        <w:rPr>
          <w:rFonts w:ascii="Times New Roman"/>
          <w:b w:val="false"/>
          <w:i w:val="false"/>
          <w:color w:val="000000"/>
          <w:sz w:val="28"/>
        </w:rPr>
        <w:t>
      после устранения причин, вызвавших ошибку, информация о которой содержалась в уведомлении о результатах обработки информации об аннулированнии сведений в отношении автомобилей, ввезенных и выпущенных для внутреннего потребления (в свободное обращение), ранее представленных уполномоченному органу, получающему сведения.</w:t>
      </w:r>
    </w:p>
    <w:bookmarkEnd w:id="145"/>
    <w:bookmarkStart w:name="z176" w:id="146"/>
    <w:p>
      <w:pPr>
        <w:spacing w:after="0"/>
        <w:ind w:left="0"/>
        <w:jc w:val="both"/>
      </w:pPr>
      <w:r>
        <w:rPr>
          <w:rFonts w:ascii="Times New Roman"/>
          <w:b w:val="false"/>
          <w:i w:val="false"/>
          <w:color w:val="000000"/>
          <w:sz w:val="28"/>
        </w:rPr>
        <w:t>
      Процедура "Аннулирование сведений в отношении автомобилей, ввезенных и выпущенных для внутреннего потребления (в свободное обращение)" (P.CP.05.PRC.002) выполняется в отношении уполномоченного органа, получающего сведения, каждого государства-члена. При повторном представлении информации после устранения причин, вызвавших ошибку обработки информации, процедура "Аннулирование сведений в отношении автомобилей, ввезенных и выпущенных для внутреннего потребления (в свободное обращение)" (P.CP.05.PRC.002) может выполняться в отношении уполномоченных органов, получающих сведения, определенных государств-членов.</w:t>
      </w:r>
    </w:p>
    <w:bookmarkEnd w:id="146"/>
    <w:bookmarkStart w:name="z177" w:id="147"/>
    <w:p>
      <w:pPr>
        <w:spacing w:after="0"/>
        <w:ind w:left="0"/>
        <w:jc w:val="both"/>
      </w:pPr>
      <w:r>
        <w:rPr>
          <w:rFonts w:ascii="Times New Roman"/>
          <w:b w:val="false"/>
          <w:i w:val="false"/>
          <w:color w:val="000000"/>
          <w:sz w:val="28"/>
        </w:rPr>
        <w:t>
      33. Первой выполняется операция "Представление информации об аннулировании сведений в отношении автомобилей, ввезенных и выпущенных для внутреннего потребления (в свободное обращение)" (P.CP.05.OPR.004), по результатам выполнения которой уполномоченным органом, представляющим сведения, формируется и представляется в уполномоченный орган, получающий сведения, информация об аннулировании сведений в отношении автомобилей, ввезенных и выпущенных для внутреннего потребления (в свободное обращение).</w:t>
      </w:r>
    </w:p>
    <w:bookmarkEnd w:id="147"/>
    <w:bookmarkStart w:name="z178" w:id="148"/>
    <w:p>
      <w:pPr>
        <w:spacing w:after="0"/>
        <w:ind w:left="0"/>
        <w:jc w:val="both"/>
      </w:pPr>
      <w:r>
        <w:rPr>
          <w:rFonts w:ascii="Times New Roman"/>
          <w:b w:val="false"/>
          <w:i w:val="false"/>
          <w:color w:val="000000"/>
          <w:sz w:val="28"/>
        </w:rPr>
        <w:t>
      34. При получении уполномоченным органом, получающим сведения, информации об аннулировании сведений в отношении автомобилей, ввезенных и выпущенных для внутреннего потребления (в свободное обращение), выполняется операция "Прием и обработка информации об аннулировании сведений в отношении автомобилей, ввезенных и выпущенных для внутреннего потребления (в свободное обращение)" (P.CP.05.OPR.005), по результатам выполнения которой осуществляются прием и обработка указанной информации. В уполномоченный орган, представляющий сведения, направляется уведомление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w:t>
      </w:r>
    </w:p>
    <w:bookmarkEnd w:id="148"/>
    <w:bookmarkStart w:name="z179" w:id="149"/>
    <w:p>
      <w:pPr>
        <w:spacing w:after="0"/>
        <w:ind w:left="0"/>
        <w:jc w:val="both"/>
      </w:pPr>
      <w:r>
        <w:rPr>
          <w:rFonts w:ascii="Times New Roman"/>
          <w:b w:val="false"/>
          <w:i w:val="false"/>
          <w:color w:val="000000"/>
          <w:sz w:val="28"/>
        </w:rPr>
        <w:t>
      35. При получении уполномоченным органом, представляющим сведения,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выполняется операция "Получение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(P.CP.05.OPR.006), по результатам выполнения которой уполномоченным органом, представляющим сведения, осуществляются прием и обработка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w:t>
      </w:r>
    </w:p>
    <w:bookmarkEnd w:id="149"/>
    <w:bookmarkStart w:name="z180" w:id="150"/>
    <w:p>
      <w:pPr>
        <w:spacing w:after="0"/>
        <w:ind w:left="0"/>
        <w:jc w:val="both"/>
      </w:pPr>
      <w:r>
        <w:rPr>
          <w:rFonts w:ascii="Times New Roman"/>
          <w:b w:val="false"/>
          <w:i w:val="false"/>
          <w:color w:val="000000"/>
          <w:sz w:val="28"/>
        </w:rPr>
        <w:t>
      36. Результатами выполнения процедуры "Аннулирование сведений в отношении автомобилей, ввезенных и выпущенных для внутреннего потребления (в свободное обращение)" (P.CP.05.PRC.002) являются прием и обработка уполномоченным органом, получающим сведения, информации об аннулировании сведений в отношении автомобилей, ввезенных и выпущенных для внутреннего потребления (в свободное обращение).</w:t>
      </w:r>
    </w:p>
    <w:bookmarkEnd w:id="150"/>
    <w:bookmarkStart w:name="z181" w:id="151"/>
    <w:p>
      <w:pPr>
        <w:spacing w:after="0"/>
        <w:ind w:left="0"/>
        <w:jc w:val="both"/>
      </w:pPr>
      <w:r>
        <w:rPr>
          <w:rFonts w:ascii="Times New Roman"/>
          <w:b w:val="false"/>
          <w:i w:val="false"/>
          <w:color w:val="000000"/>
          <w:sz w:val="28"/>
        </w:rPr>
        <w:t>
      37. Перечень операций общего процесса, выполняемых в рамках процедуры "Аннулирование сведений в отношении автомобилей, ввезенных и выпущенных для внутреннего потребления (в свободное обращение)" (P.CP.05.PRC.002), приведен в таблице 10.</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183" w:id="152"/>
    <w:p>
      <w:pPr>
        <w:spacing w:after="0"/>
        <w:ind w:left="0"/>
        <w:jc w:val="left"/>
      </w:pPr>
      <w:r>
        <w:rPr>
          <w:rFonts w:ascii="Times New Roman"/>
          <w:b/>
          <w:i w:val="false"/>
          <w:color w:val="000000"/>
        </w:rPr>
        <w:t xml:space="preserve"> Перечень операций общего процесса, выполняемых в рамках процедуры "Аннулирование сведений в отношении автомобилей, ввезенных и выпущенных для внутреннего потребления (в свободное обращение)" (P.CP.05.PRC.002)</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3"/>
          <w:p>
            <w:pPr>
              <w:spacing w:after="20"/>
              <w:ind w:left="20"/>
              <w:jc w:val="both"/>
            </w:pPr>
            <w:r>
              <w:rPr>
                <w:rFonts w:ascii="Times New Roman"/>
                <w:b w:val="false"/>
                <w:i w:val="false"/>
                <w:color w:val="000000"/>
                <w:sz w:val="20"/>
              </w:rPr>
              <w:t>
Кодовое обозначение</w:t>
            </w:r>
          </w:p>
          <w:bookmarkEnd w:id="1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4"/>
          <w:p>
            <w:pPr>
              <w:spacing w:after="20"/>
              <w:ind w:left="20"/>
              <w:jc w:val="both"/>
            </w:pPr>
            <w:r>
              <w:rPr>
                <w:rFonts w:ascii="Times New Roman"/>
                <w:b w:val="false"/>
                <w:i w:val="false"/>
                <w:color w:val="000000"/>
                <w:sz w:val="20"/>
              </w:rPr>
              <w:t>
1</w:t>
            </w:r>
          </w:p>
          <w:bookmarkEnd w:id="1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5"/>
          <w:p>
            <w:pPr>
              <w:spacing w:after="20"/>
              <w:ind w:left="20"/>
              <w:jc w:val="both"/>
            </w:pPr>
            <w:r>
              <w:rPr>
                <w:rFonts w:ascii="Times New Roman"/>
                <w:b w:val="false"/>
                <w:i w:val="false"/>
                <w:color w:val="000000"/>
                <w:sz w:val="20"/>
              </w:rPr>
              <w:t>
P.CP.05.OPR.004</w:t>
            </w:r>
          </w:p>
          <w:bookmarkEnd w:id="1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об аннулировании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11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6"/>
          <w:p>
            <w:pPr>
              <w:spacing w:after="20"/>
              <w:ind w:left="20"/>
              <w:jc w:val="both"/>
            </w:pPr>
            <w:r>
              <w:rPr>
                <w:rFonts w:ascii="Times New Roman"/>
                <w:b w:val="false"/>
                <w:i w:val="false"/>
                <w:color w:val="000000"/>
                <w:sz w:val="20"/>
              </w:rPr>
              <w:t>
P.CP.05.OPR.005</w:t>
            </w:r>
          </w:p>
          <w:bookmarkEnd w:id="1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об аннулировании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12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7"/>
          <w:p>
            <w:pPr>
              <w:spacing w:after="20"/>
              <w:ind w:left="20"/>
              <w:jc w:val="both"/>
            </w:pPr>
            <w:r>
              <w:rPr>
                <w:rFonts w:ascii="Times New Roman"/>
                <w:b w:val="false"/>
                <w:i w:val="false"/>
                <w:color w:val="000000"/>
                <w:sz w:val="20"/>
              </w:rPr>
              <w:t>
P.CP.05.OPR.006</w:t>
            </w:r>
          </w:p>
          <w:bookmarkEnd w:id="1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13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190" w:id="158"/>
    <w:p>
      <w:pPr>
        <w:spacing w:after="0"/>
        <w:ind w:left="0"/>
        <w:jc w:val="left"/>
      </w:pPr>
      <w:r>
        <w:rPr>
          <w:rFonts w:ascii="Times New Roman"/>
          <w:b/>
          <w:i w:val="false"/>
          <w:color w:val="000000"/>
        </w:rPr>
        <w:t xml:space="preserve"> Описание операции "Представление информации об аннулировании сведений в отношении автомобилей, ввезенных и выпущенных для внутреннего потребления (в свободное обращение)" (P.CP.05.OPR.004)</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9"/>
          <w:p>
            <w:pPr>
              <w:spacing w:after="20"/>
              <w:ind w:left="20"/>
              <w:jc w:val="both"/>
            </w:pPr>
            <w:r>
              <w:rPr>
                <w:rFonts w:ascii="Times New Roman"/>
                <w:b w:val="false"/>
                <w:i w:val="false"/>
                <w:color w:val="000000"/>
                <w:sz w:val="20"/>
              </w:rPr>
              <w:t>
№ п/п</w:t>
            </w:r>
          </w:p>
          <w:bookmarkEnd w:id="1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0"/>
          <w:p>
            <w:pPr>
              <w:spacing w:after="20"/>
              <w:ind w:left="20"/>
              <w:jc w:val="both"/>
            </w:pPr>
            <w:r>
              <w:rPr>
                <w:rFonts w:ascii="Times New Roman"/>
                <w:b w:val="false"/>
                <w:i w:val="false"/>
                <w:color w:val="000000"/>
                <w:sz w:val="20"/>
              </w:rPr>
              <w:t>
1</w:t>
            </w:r>
          </w:p>
          <w:bookmarkEnd w:id="1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1"/>
          <w:p>
            <w:pPr>
              <w:spacing w:after="20"/>
              <w:ind w:left="20"/>
              <w:jc w:val="both"/>
            </w:pPr>
            <w:r>
              <w:rPr>
                <w:rFonts w:ascii="Times New Roman"/>
                <w:b w:val="false"/>
                <w:i w:val="false"/>
                <w:color w:val="000000"/>
                <w:sz w:val="20"/>
              </w:rPr>
              <w:t>
1</w:t>
            </w:r>
          </w:p>
          <w:bookmarkEnd w:id="1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2"/>
          <w:p>
            <w:pPr>
              <w:spacing w:after="20"/>
              <w:ind w:left="20"/>
              <w:jc w:val="both"/>
            </w:pPr>
            <w:r>
              <w:rPr>
                <w:rFonts w:ascii="Times New Roman"/>
                <w:b w:val="false"/>
                <w:i w:val="false"/>
                <w:color w:val="000000"/>
                <w:sz w:val="20"/>
              </w:rPr>
              <w:t>
2</w:t>
            </w:r>
          </w:p>
          <w:bookmarkEnd w:id="1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об аннулировании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3"/>
          <w:p>
            <w:pPr>
              <w:spacing w:after="20"/>
              <w:ind w:left="20"/>
              <w:jc w:val="both"/>
            </w:pPr>
            <w:r>
              <w:rPr>
                <w:rFonts w:ascii="Times New Roman"/>
                <w:b w:val="false"/>
                <w:i w:val="false"/>
                <w:color w:val="000000"/>
                <w:sz w:val="20"/>
              </w:rPr>
              <w:t>
3</w:t>
            </w:r>
          </w:p>
          <w:bookmarkEnd w:id="1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4"/>
          <w:p>
            <w:pPr>
              <w:spacing w:after="20"/>
              <w:ind w:left="20"/>
              <w:jc w:val="both"/>
            </w:pPr>
            <w:r>
              <w:rPr>
                <w:rFonts w:ascii="Times New Roman"/>
                <w:b w:val="false"/>
                <w:i w:val="false"/>
                <w:color w:val="000000"/>
                <w:sz w:val="20"/>
              </w:rPr>
              <w:t>
4</w:t>
            </w:r>
          </w:p>
          <w:bookmarkEnd w:id="1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не позднее чем через 6 рабочих дней </w:t>
            </w:r>
          </w:p>
          <w:p>
            <w:pPr>
              <w:spacing w:after="20"/>
              <w:ind w:left="20"/>
              <w:jc w:val="both"/>
            </w:pPr>
            <w:r>
              <w:rPr>
                <w:rFonts w:ascii="Times New Roman"/>
                <w:b w:val="false"/>
                <w:i w:val="false"/>
                <w:color w:val="000000"/>
                <w:sz w:val="20"/>
              </w:rPr>
              <w:t xml:space="preserve">после завершения обработки в уполномоченном органе, представляющем сведения, информации </w:t>
            </w:r>
          </w:p>
          <w:p>
            <w:pPr>
              <w:spacing w:after="20"/>
              <w:ind w:left="20"/>
              <w:jc w:val="both"/>
            </w:pPr>
            <w:r>
              <w:rPr>
                <w:rFonts w:ascii="Times New Roman"/>
                <w:b w:val="false"/>
                <w:i w:val="false"/>
                <w:color w:val="000000"/>
                <w:sz w:val="20"/>
              </w:rPr>
              <w:t xml:space="preserve">об аннулировании сведений в отношении автомобилей, ввезенных и выпущенных </w:t>
            </w:r>
          </w:p>
          <w:p>
            <w:pPr>
              <w:spacing w:after="20"/>
              <w:ind w:left="20"/>
              <w:jc w:val="both"/>
            </w:pPr>
            <w:r>
              <w:rPr>
                <w:rFonts w:ascii="Times New Roman"/>
                <w:b w:val="false"/>
                <w:i w:val="false"/>
                <w:color w:val="000000"/>
                <w:sz w:val="20"/>
              </w:rPr>
              <w:t xml:space="preserve">для внутреннего потребления (в свободное обращение), либо после устранения причин, вызвавших ошибку, информация о которой содержалась в уведомлении </w:t>
            </w:r>
          </w:p>
          <w:p>
            <w:pPr>
              <w:spacing w:after="20"/>
              <w:ind w:left="20"/>
              <w:jc w:val="both"/>
            </w:pPr>
            <w:r>
              <w:rPr>
                <w:rFonts w:ascii="Times New Roman"/>
                <w:b w:val="false"/>
                <w:i w:val="false"/>
                <w:color w:val="000000"/>
                <w:sz w:val="20"/>
              </w:rPr>
              <w:t>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ранее представленных уполномоченному органу, получающему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5"/>
          <w:p>
            <w:pPr>
              <w:spacing w:after="20"/>
              <w:ind w:left="20"/>
              <w:jc w:val="both"/>
            </w:pPr>
            <w:r>
              <w:rPr>
                <w:rFonts w:ascii="Times New Roman"/>
                <w:b w:val="false"/>
                <w:i w:val="false"/>
                <w:color w:val="000000"/>
                <w:sz w:val="20"/>
              </w:rPr>
              <w:t>
5</w:t>
            </w:r>
          </w:p>
          <w:bookmarkEnd w:id="1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6"/>
          <w:p>
            <w:pPr>
              <w:spacing w:after="20"/>
              <w:ind w:left="20"/>
              <w:jc w:val="both"/>
            </w:pPr>
            <w:r>
              <w:rPr>
                <w:rFonts w:ascii="Times New Roman"/>
                <w:b w:val="false"/>
                <w:i w:val="false"/>
                <w:color w:val="000000"/>
                <w:sz w:val="20"/>
              </w:rPr>
              <w:t>
6</w:t>
            </w:r>
          </w:p>
          <w:bookmarkEnd w:id="1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представляет в уполномоченный орган, получающий сведения, информацию об аннулировании сведений </w:t>
            </w:r>
          </w:p>
          <w:p>
            <w:pPr>
              <w:spacing w:after="20"/>
              <w:ind w:left="20"/>
              <w:jc w:val="both"/>
            </w:pPr>
            <w:r>
              <w:rPr>
                <w:rFonts w:ascii="Times New Roman"/>
                <w:b w:val="false"/>
                <w:i w:val="false"/>
                <w:color w:val="000000"/>
                <w:sz w:val="20"/>
              </w:rPr>
              <w:t>в отношении автомобилей, ввезенных и выпущенных для внутреннего потребления (в свободное обращение), в соответствии с Регламентом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7"/>
          <w:p>
            <w:pPr>
              <w:spacing w:after="20"/>
              <w:ind w:left="20"/>
              <w:jc w:val="both"/>
            </w:pPr>
            <w:r>
              <w:rPr>
                <w:rFonts w:ascii="Times New Roman"/>
                <w:b w:val="false"/>
                <w:i w:val="false"/>
                <w:color w:val="000000"/>
                <w:sz w:val="20"/>
              </w:rPr>
              <w:t>
7</w:t>
            </w:r>
          </w:p>
          <w:bookmarkEnd w:id="1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об аннулировании сведений в отношении автомобилей, ввезенных и выпущенных </w:t>
            </w:r>
          </w:p>
          <w:p>
            <w:pPr>
              <w:spacing w:after="20"/>
              <w:ind w:left="20"/>
              <w:jc w:val="both"/>
            </w:pPr>
            <w:r>
              <w:rPr>
                <w:rFonts w:ascii="Times New Roman"/>
                <w:b w:val="false"/>
                <w:i w:val="false"/>
                <w:color w:val="000000"/>
                <w:sz w:val="20"/>
              </w:rPr>
              <w:t>для внутреннего потребления (в свободное обращение), представлена в уполномоченный орган, получающий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201" w:id="168"/>
    <w:p>
      <w:pPr>
        <w:spacing w:after="0"/>
        <w:ind w:left="0"/>
        <w:jc w:val="left"/>
      </w:pPr>
      <w:r>
        <w:rPr>
          <w:rFonts w:ascii="Times New Roman"/>
          <w:b/>
          <w:i w:val="false"/>
          <w:color w:val="000000"/>
        </w:rPr>
        <w:t xml:space="preserve"> Описание операции "Прием и обработка информации об аннулировании сведений в отношении автомобилей, ввезенных и выпущенных для внутреннего потребления (в свободное обращение)" (P.CP.05.OPR.005)</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69"/>
          <w:p>
            <w:pPr>
              <w:spacing w:after="20"/>
              <w:ind w:left="20"/>
              <w:jc w:val="both"/>
            </w:pPr>
            <w:r>
              <w:rPr>
                <w:rFonts w:ascii="Times New Roman"/>
                <w:b w:val="false"/>
                <w:i w:val="false"/>
                <w:color w:val="000000"/>
                <w:sz w:val="20"/>
              </w:rPr>
              <w:t>
№ п/п</w:t>
            </w:r>
          </w:p>
          <w:bookmarkEnd w:id="1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0"/>
          <w:p>
            <w:pPr>
              <w:spacing w:after="20"/>
              <w:ind w:left="20"/>
              <w:jc w:val="both"/>
            </w:pPr>
            <w:r>
              <w:rPr>
                <w:rFonts w:ascii="Times New Roman"/>
                <w:b w:val="false"/>
                <w:i w:val="false"/>
                <w:color w:val="000000"/>
                <w:sz w:val="20"/>
              </w:rPr>
              <w:t>
1</w:t>
            </w:r>
          </w:p>
          <w:bookmarkEnd w:id="1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1"/>
          <w:p>
            <w:pPr>
              <w:spacing w:after="20"/>
              <w:ind w:left="20"/>
              <w:jc w:val="both"/>
            </w:pPr>
            <w:r>
              <w:rPr>
                <w:rFonts w:ascii="Times New Roman"/>
                <w:b w:val="false"/>
                <w:i w:val="false"/>
                <w:color w:val="000000"/>
                <w:sz w:val="20"/>
              </w:rPr>
              <w:t>
1</w:t>
            </w:r>
          </w:p>
          <w:bookmarkEnd w:id="1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2"/>
          <w:p>
            <w:pPr>
              <w:spacing w:after="20"/>
              <w:ind w:left="20"/>
              <w:jc w:val="both"/>
            </w:pPr>
            <w:r>
              <w:rPr>
                <w:rFonts w:ascii="Times New Roman"/>
                <w:b w:val="false"/>
                <w:i w:val="false"/>
                <w:color w:val="000000"/>
                <w:sz w:val="20"/>
              </w:rPr>
              <w:t>
2</w:t>
            </w:r>
          </w:p>
          <w:bookmarkEnd w:id="1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информации об аннулировании сведений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3"/>
          <w:p>
            <w:pPr>
              <w:spacing w:after="20"/>
              <w:ind w:left="20"/>
              <w:jc w:val="both"/>
            </w:pPr>
            <w:r>
              <w:rPr>
                <w:rFonts w:ascii="Times New Roman"/>
                <w:b w:val="false"/>
                <w:i w:val="false"/>
                <w:color w:val="000000"/>
                <w:sz w:val="20"/>
              </w:rPr>
              <w:t>
3</w:t>
            </w:r>
          </w:p>
          <w:bookmarkEnd w:id="1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получающий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4"/>
          <w:p>
            <w:pPr>
              <w:spacing w:after="20"/>
              <w:ind w:left="20"/>
              <w:jc w:val="both"/>
            </w:pPr>
            <w:r>
              <w:rPr>
                <w:rFonts w:ascii="Times New Roman"/>
                <w:b w:val="false"/>
                <w:i w:val="false"/>
                <w:color w:val="000000"/>
                <w:sz w:val="20"/>
              </w:rPr>
              <w:t>
4</w:t>
            </w:r>
          </w:p>
          <w:bookmarkEnd w:id="1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информации об аннулировании сведений в отношении автомобилей, ввезенных и выпущенных для внутреннего потребления (в свободное обращение) (операция "Представление информации об аннулировании сведений в отношении автомобилей, ввезенных и выпущенных для внутреннего потребления (в свободное обращение)" (P.CP.05.OPR.004))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5"/>
          <w:p>
            <w:pPr>
              <w:spacing w:after="20"/>
              <w:ind w:left="20"/>
              <w:jc w:val="both"/>
            </w:pPr>
            <w:r>
              <w:rPr>
                <w:rFonts w:ascii="Times New Roman"/>
                <w:b w:val="false"/>
                <w:i w:val="false"/>
                <w:color w:val="000000"/>
                <w:sz w:val="20"/>
              </w:rPr>
              <w:t>
5</w:t>
            </w:r>
          </w:p>
          <w:bookmarkEnd w:id="1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информации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6"/>
          <w:p>
            <w:pPr>
              <w:spacing w:after="20"/>
              <w:ind w:left="20"/>
              <w:jc w:val="both"/>
            </w:pPr>
            <w:r>
              <w:rPr>
                <w:rFonts w:ascii="Times New Roman"/>
                <w:b w:val="false"/>
                <w:i w:val="false"/>
                <w:color w:val="000000"/>
                <w:sz w:val="20"/>
              </w:rPr>
              <w:t>
6</w:t>
            </w:r>
          </w:p>
          <w:bookmarkEnd w:id="1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и обработку информации об аннулировании сведений в отношении автомобилей, ввезенных и выпущенных для внутреннего потребления (в свободное обращение), формирует и направляет </w:t>
            </w:r>
          </w:p>
          <w:p>
            <w:pPr>
              <w:spacing w:after="20"/>
              <w:ind w:left="20"/>
              <w:jc w:val="both"/>
            </w:pPr>
            <w:r>
              <w:rPr>
                <w:rFonts w:ascii="Times New Roman"/>
                <w:b w:val="false"/>
                <w:i w:val="false"/>
                <w:color w:val="000000"/>
                <w:sz w:val="20"/>
              </w:rPr>
              <w:t>в уполномоченный орган, представляющий сведения, уведомление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7"/>
          <w:p>
            <w:pPr>
              <w:spacing w:after="20"/>
              <w:ind w:left="20"/>
              <w:jc w:val="both"/>
            </w:pPr>
            <w:r>
              <w:rPr>
                <w:rFonts w:ascii="Times New Roman"/>
                <w:b w:val="false"/>
                <w:i w:val="false"/>
                <w:color w:val="000000"/>
                <w:sz w:val="20"/>
              </w:rPr>
              <w:t>
7</w:t>
            </w:r>
          </w:p>
          <w:bookmarkEnd w:id="1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аннулировании сведений в отношении автомобилей, ввезенных и выпущенных для внутреннего потребления (в свободное обращение), обработана, уведомление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направлено в уполномоченный орган, представляющий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212" w:id="178"/>
    <w:p>
      <w:pPr>
        <w:spacing w:after="0"/>
        <w:ind w:left="0"/>
        <w:jc w:val="left"/>
      </w:pPr>
      <w:r>
        <w:rPr>
          <w:rFonts w:ascii="Times New Roman"/>
          <w:b/>
          <w:i w:val="false"/>
          <w:color w:val="000000"/>
        </w:rPr>
        <w:t xml:space="preserve"> Описание операции "Получение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(P.CP.05.OPR.006)</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9"/>
          <w:p>
            <w:pPr>
              <w:spacing w:after="20"/>
              <w:ind w:left="20"/>
              <w:jc w:val="both"/>
            </w:pPr>
            <w:r>
              <w:rPr>
                <w:rFonts w:ascii="Times New Roman"/>
                <w:b w:val="false"/>
                <w:i w:val="false"/>
                <w:color w:val="000000"/>
                <w:sz w:val="20"/>
              </w:rPr>
              <w:t>
№ п/п</w:t>
            </w:r>
          </w:p>
          <w:bookmarkEnd w:id="1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0"/>
          <w:p>
            <w:pPr>
              <w:spacing w:after="20"/>
              <w:ind w:left="20"/>
              <w:jc w:val="both"/>
            </w:pPr>
            <w:r>
              <w:rPr>
                <w:rFonts w:ascii="Times New Roman"/>
                <w:b w:val="false"/>
                <w:i w:val="false"/>
                <w:color w:val="000000"/>
                <w:sz w:val="20"/>
              </w:rPr>
              <w:t>
1</w:t>
            </w:r>
          </w:p>
          <w:bookmarkEnd w:id="1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1"/>
          <w:p>
            <w:pPr>
              <w:spacing w:after="20"/>
              <w:ind w:left="20"/>
              <w:jc w:val="both"/>
            </w:pPr>
            <w:r>
              <w:rPr>
                <w:rFonts w:ascii="Times New Roman"/>
                <w:b w:val="false"/>
                <w:i w:val="false"/>
                <w:color w:val="000000"/>
                <w:sz w:val="20"/>
              </w:rPr>
              <w:t>
1</w:t>
            </w:r>
          </w:p>
          <w:bookmarkEnd w:id="1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2"/>
          <w:p>
            <w:pPr>
              <w:spacing w:after="20"/>
              <w:ind w:left="20"/>
              <w:jc w:val="both"/>
            </w:pPr>
            <w:r>
              <w:rPr>
                <w:rFonts w:ascii="Times New Roman"/>
                <w:b w:val="false"/>
                <w:i w:val="false"/>
                <w:color w:val="000000"/>
                <w:sz w:val="20"/>
              </w:rPr>
              <w:t>
2</w:t>
            </w:r>
          </w:p>
          <w:bookmarkEnd w:id="1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3"/>
          <w:p>
            <w:pPr>
              <w:spacing w:after="20"/>
              <w:ind w:left="20"/>
              <w:jc w:val="both"/>
            </w:pPr>
            <w:r>
              <w:rPr>
                <w:rFonts w:ascii="Times New Roman"/>
                <w:b w:val="false"/>
                <w:i w:val="false"/>
                <w:color w:val="000000"/>
                <w:sz w:val="20"/>
              </w:rPr>
              <w:t>
3</w:t>
            </w:r>
          </w:p>
          <w:bookmarkEnd w:id="1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4"/>
          <w:p>
            <w:pPr>
              <w:spacing w:after="20"/>
              <w:ind w:left="20"/>
              <w:jc w:val="both"/>
            </w:pPr>
            <w:r>
              <w:rPr>
                <w:rFonts w:ascii="Times New Roman"/>
                <w:b w:val="false"/>
                <w:i w:val="false"/>
                <w:color w:val="000000"/>
                <w:sz w:val="20"/>
              </w:rPr>
              <w:t>
4</w:t>
            </w:r>
          </w:p>
          <w:bookmarkEnd w:id="1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(операция "Прием и обработка информации об аннулировании сведений в отношении автомобилей, ввезенных и выпущенных для внутреннего потребления (в свободное обращение)" (P.CP.05.OPR.005))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5"/>
          <w:p>
            <w:pPr>
              <w:spacing w:after="20"/>
              <w:ind w:left="20"/>
              <w:jc w:val="both"/>
            </w:pPr>
            <w:r>
              <w:rPr>
                <w:rFonts w:ascii="Times New Roman"/>
                <w:b w:val="false"/>
                <w:i w:val="false"/>
                <w:color w:val="000000"/>
                <w:sz w:val="20"/>
              </w:rPr>
              <w:t>
5</w:t>
            </w:r>
          </w:p>
          <w:bookmarkEnd w:id="1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о результатах обработки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6"/>
          <w:p>
            <w:pPr>
              <w:spacing w:after="20"/>
              <w:ind w:left="20"/>
              <w:jc w:val="both"/>
            </w:pPr>
            <w:r>
              <w:rPr>
                <w:rFonts w:ascii="Times New Roman"/>
                <w:b w:val="false"/>
                <w:i w:val="false"/>
                <w:color w:val="000000"/>
                <w:sz w:val="20"/>
              </w:rPr>
              <w:t>
6</w:t>
            </w:r>
          </w:p>
          <w:bookmarkEnd w:id="1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и обработку уведомления о результатах обработки информации </w:t>
            </w:r>
          </w:p>
          <w:p>
            <w:pPr>
              <w:spacing w:after="20"/>
              <w:ind w:left="20"/>
              <w:jc w:val="both"/>
            </w:pPr>
            <w:r>
              <w:rPr>
                <w:rFonts w:ascii="Times New Roman"/>
                <w:b w:val="false"/>
                <w:i w:val="false"/>
                <w:color w:val="000000"/>
                <w:sz w:val="20"/>
              </w:rPr>
              <w:t xml:space="preserve">об аннулировании сведений в отношении автомобилей, ввезенных и выпущенных для внутреннего потребления (в свободное обращение) в соответствии с Регламентом информационного взаимодействия, регистрирует </w:t>
            </w:r>
          </w:p>
          <w:p>
            <w:pPr>
              <w:spacing w:after="20"/>
              <w:ind w:left="20"/>
              <w:jc w:val="both"/>
            </w:pPr>
            <w:r>
              <w:rPr>
                <w:rFonts w:ascii="Times New Roman"/>
                <w:b w:val="false"/>
                <w:i w:val="false"/>
                <w:color w:val="000000"/>
                <w:sz w:val="20"/>
              </w:rPr>
              <w:t>в информационной системе (базе данных) факт обработки или ошибку обработки информации об аннулировании сведений для каждого автомобиля, ввезенного и выпущенного для внутреннего потребления (в свободное обращение), в отношении каждого государства-члена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7"/>
          <w:p>
            <w:pPr>
              <w:spacing w:after="20"/>
              <w:ind w:left="20"/>
              <w:jc w:val="both"/>
            </w:pPr>
            <w:r>
              <w:rPr>
                <w:rFonts w:ascii="Times New Roman"/>
                <w:b w:val="false"/>
                <w:i w:val="false"/>
                <w:color w:val="000000"/>
                <w:sz w:val="20"/>
              </w:rPr>
              <w:t>
7</w:t>
            </w:r>
          </w:p>
          <w:bookmarkEnd w:id="1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результатах обработки информации </w:t>
            </w:r>
          </w:p>
          <w:p>
            <w:pPr>
              <w:spacing w:after="20"/>
              <w:ind w:left="20"/>
              <w:jc w:val="both"/>
            </w:pPr>
            <w:r>
              <w:rPr>
                <w:rFonts w:ascii="Times New Roman"/>
                <w:b w:val="false"/>
                <w:i w:val="false"/>
                <w:color w:val="000000"/>
                <w:sz w:val="20"/>
              </w:rPr>
              <w:t>об аннулировании сведений в отношении автомобилей, ввезенных и выпущенных для внутреннего потребления (в свободное обращение) обработано</w:t>
            </w:r>
          </w:p>
        </w:tc>
      </w:tr>
    </w:tbl>
    <w:bookmarkStart w:name="z222" w:id="188"/>
    <w:p>
      <w:pPr>
        <w:spacing w:after="0"/>
        <w:ind w:left="0"/>
        <w:jc w:val="left"/>
      </w:pPr>
      <w:r>
        <w:rPr>
          <w:rFonts w:ascii="Times New Roman"/>
          <w:b/>
          <w:i w:val="false"/>
          <w:color w:val="000000"/>
        </w:rPr>
        <w:t xml:space="preserve"> 2. Процедуры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w:t>
      </w:r>
    </w:p>
    <w:bookmarkEnd w:id="188"/>
    <w:bookmarkStart w:name="z223" w:id="189"/>
    <w:p>
      <w:pPr>
        <w:spacing w:after="0"/>
        <w:ind w:left="0"/>
        <w:jc w:val="left"/>
      </w:pPr>
      <w:r>
        <w:rPr>
          <w:rFonts w:ascii="Times New Roman"/>
          <w:b/>
          <w:i w:val="false"/>
          <w:color w:val="000000"/>
        </w:rPr>
        <w:t xml:space="preserve"> Процедура "Запрос на представление сведений в отношении автомобилей, ввезенных и выпущенных для внутреннего потребления  (в свободное обращение)" (P.CP.05.PRC.003) </w:t>
      </w:r>
    </w:p>
    <w:bookmarkEnd w:id="189"/>
    <w:bookmarkStart w:name="z224" w:id="190"/>
    <w:p>
      <w:pPr>
        <w:spacing w:after="0"/>
        <w:ind w:left="0"/>
        <w:jc w:val="both"/>
      </w:pPr>
      <w:r>
        <w:rPr>
          <w:rFonts w:ascii="Times New Roman"/>
          <w:b w:val="false"/>
          <w:i w:val="false"/>
          <w:color w:val="000000"/>
          <w:sz w:val="28"/>
        </w:rPr>
        <w:t>
      38. Схема выполнения процедуры "Запрос на представление сведений в отношении автомобилей, ввезенных и выпущенных для внутреннего потребления (в свободное обращение)" (P.CP.05.PRC.003) представлена на рисунке 6.</w:t>
      </w:r>
    </w:p>
    <w:bookmarkEnd w:id="1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55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6" w:id="191"/>
    <w:p>
      <w:pPr>
        <w:spacing w:after="0"/>
        <w:ind w:left="0"/>
        <w:jc w:val="both"/>
      </w:pPr>
      <w:r>
        <w:rPr>
          <w:rFonts w:ascii="Times New Roman"/>
          <w:b w:val="false"/>
          <w:i w:val="false"/>
          <w:color w:val="000000"/>
          <w:sz w:val="28"/>
        </w:rPr>
        <w:t>
      Рис. 6. Схема выполнения процедуры "Запрос на представление сведений в отношении автомобилей, ввезенных и выпущенных для внутреннего потребления (в свободное обращение)" (P.CP.05.PRC.003)</w:t>
      </w:r>
    </w:p>
    <w:bookmarkEnd w:id="191"/>
    <w:bookmarkStart w:name="z227" w:id="192"/>
    <w:p>
      <w:pPr>
        <w:spacing w:after="0"/>
        <w:ind w:left="0"/>
        <w:jc w:val="both"/>
      </w:pPr>
      <w:r>
        <w:rPr>
          <w:rFonts w:ascii="Times New Roman"/>
          <w:b w:val="false"/>
          <w:i w:val="false"/>
          <w:color w:val="000000"/>
          <w:sz w:val="28"/>
        </w:rPr>
        <w:t>
      39. Процедура "Запрос на представление сведений в отношении автомобилей, ввезенных и выпущенных для внутреннего потребления (в свободное обращение)" (P.CP.05.PRC.003) выполняется в следующих случаях:</w:t>
      </w:r>
    </w:p>
    <w:bookmarkEnd w:id="192"/>
    <w:bookmarkStart w:name="z228" w:id="193"/>
    <w:p>
      <w:pPr>
        <w:spacing w:after="0"/>
        <w:ind w:left="0"/>
        <w:jc w:val="both"/>
      </w:pPr>
      <w:r>
        <w:rPr>
          <w:rFonts w:ascii="Times New Roman"/>
          <w:b w:val="false"/>
          <w:i w:val="false"/>
          <w:color w:val="000000"/>
          <w:sz w:val="28"/>
        </w:rPr>
        <w:t>
      а) при отсутствии сведений в отношении автомобилей, ввезенных и выпущенных для внутреннего потребления (в свободное обращение) в уполномоченном органе, получающем сведения;</w:t>
      </w:r>
    </w:p>
    <w:bookmarkEnd w:id="193"/>
    <w:bookmarkStart w:name="z229" w:id="194"/>
    <w:p>
      <w:pPr>
        <w:spacing w:after="0"/>
        <w:ind w:left="0"/>
        <w:jc w:val="both"/>
      </w:pPr>
      <w:r>
        <w:rPr>
          <w:rFonts w:ascii="Times New Roman"/>
          <w:b w:val="false"/>
          <w:i w:val="false"/>
          <w:color w:val="000000"/>
          <w:sz w:val="28"/>
        </w:rPr>
        <w:t>
      б) при представлении физическими лицами в таможенный орган, находящийся в регионе (зоне) деятельности уполномоченного органа, получающего сведения, документов, содержащих сведения в отношении автомобилей, ввезенных и выпущенных для внутреннего потребления (в свободное обращение), не соответствующие сведениям, имеющимся в уполномоченном органе, получающем сведения;</w:t>
      </w:r>
    </w:p>
    <w:bookmarkEnd w:id="194"/>
    <w:bookmarkStart w:name="z230" w:id="195"/>
    <w:p>
      <w:pPr>
        <w:spacing w:after="0"/>
        <w:ind w:left="0"/>
        <w:jc w:val="both"/>
      </w:pPr>
      <w:r>
        <w:rPr>
          <w:rFonts w:ascii="Times New Roman"/>
          <w:b w:val="false"/>
          <w:i w:val="false"/>
          <w:color w:val="000000"/>
          <w:sz w:val="28"/>
        </w:rPr>
        <w:t>
      в) при необходимости осуществления уполномоченным органом, получающим сведения, запроса на представление сведений в рамках оказания правовой помощи в соответствии с международными договорами, участниками которых является соответствующее государство-член.</w:t>
      </w:r>
    </w:p>
    <w:bookmarkEnd w:id="195"/>
    <w:bookmarkStart w:name="z231" w:id="196"/>
    <w:p>
      <w:pPr>
        <w:spacing w:after="0"/>
        <w:ind w:left="0"/>
        <w:jc w:val="both"/>
      </w:pPr>
      <w:r>
        <w:rPr>
          <w:rFonts w:ascii="Times New Roman"/>
          <w:b w:val="false"/>
          <w:i w:val="false"/>
          <w:color w:val="000000"/>
          <w:sz w:val="28"/>
        </w:rPr>
        <w:t>
      40. Первой выполняется операция "Запрос на представление сведений в отношении автомобилей, ввезенных и выпущенных для внутреннего потребления (в свободное обращение)" (P.CP.05.OPR.007), по результатам выполнения которой уполномоченный орган, получающий сведения, формирует и направляет в уполномоченный орган, представляющий сведения, запрос на представление сведений в отношении автомобилей, ввезенных и выпущенных для внутреннего потребления (в свободное обращение).</w:t>
      </w:r>
    </w:p>
    <w:bookmarkEnd w:id="196"/>
    <w:bookmarkStart w:name="z232" w:id="197"/>
    <w:p>
      <w:pPr>
        <w:spacing w:after="0"/>
        <w:ind w:left="0"/>
        <w:jc w:val="both"/>
      </w:pPr>
      <w:r>
        <w:rPr>
          <w:rFonts w:ascii="Times New Roman"/>
          <w:b w:val="false"/>
          <w:i w:val="false"/>
          <w:color w:val="000000"/>
          <w:sz w:val="28"/>
        </w:rPr>
        <w:t>
      41. При получении уполномоченным органом, представляющим сведения, запроса на представление сведений в отношении автомобилей, ввезенных и выпущенных для внутреннего потребления (в свободное обращение), выполняется операция "Представление сведений в отношении автомобилей, ввезенных и выпущенных для внутреннего потребления (в свободное обращение), по запросу" (P.CP.05.OPR.008), по результатам выполнения которой в уполномоченный орган, получающий сведения, представляются сведения в отношении автомобилей, ввезенных и выпущенных для внутреннего потребления (в свободное обращение), или уведомление об отсутствии сведений, удовлетворяющих параметрам запроса.</w:t>
      </w:r>
    </w:p>
    <w:bookmarkEnd w:id="197"/>
    <w:bookmarkStart w:name="z233" w:id="198"/>
    <w:p>
      <w:pPr>
        <w:spacing w:after="0"/>
        <w:ind w:left="0"/>
        <w:jc w:val="both"/>
      </w:pPr>
      <w:r>
        <w:rPr>
          <w:rFonts w:ascii="Times New Roman"/>
          <w:b w:val="false"/>
          <w:i w:val="false"/>
          <w:color w:val="000000"/>
          <w:sz w:val="28"/>
        </w:rPr>
        <w:t>
      42. При получении уполномоченным органом, получающим сведения, сведений в отношении автомобилей, ввезенных и выпущенных для внутреннего потребления (в свободное обращение), или уведомления об отсутствии сведений, удовлетворяющих параметрам запроса. выполняется операция "Прием и обработка сведений в отношении автомобилей, ввезенных и выпущенных для внутреннего потребления (в свободное обращение), представленных по запросу" (P.CP.05.OPR.009).</w:t>
      </w:r>
    </w:p>
    <w:bookmarkEnd w:id="198"/>
    <w:bookmarkStart w:name="z234" w:id="199"/>
    <w:p>
      <w:pPr>
        <w:spacing w:after="0"/>
        <w:ind w:left="0"/>
        <w:jc w:val="both"/>
      </w:pPr>
      <w:r>
        <w:rPr>
          <w:rFonts w:ascii="Times New Roman"/>
          <w:b w:val="false"/>
          <w:i w:val="false"/>
          <w:color w:val="000000"/>
          <w:sz w:val="28"/>
        </w:rPr>
        <w:t>
      43. Результатом выполнения процедуры "Запрос на представление сведений в отношении автомобилей, ввезенных и выпущенных для внутреннего потребления (в свободное обращение)" (P.CP.05.PRC.003) является обработка уполномоченным органом, получающим сведения, сведений в отношении автомобилей, ввезенных и выпущенных для внутреннего потребления (в свободное обращение), или уведомления об отсутствии сведений, удовлетворяющих параметрам запроса.</w:t>
      </w:r>
    </w:p>
    <w:bookmarkEnd w:id="199"/>
    <w:bookmarkStart w:name="z235" w:id="200"/>
    <w:p>
      <w:pPr>
        <w:spacing w:after="0"/>
        <w:ind w:left="0"/>
        <w:jc w:val="both"/>
      </w:pPr>
      <w:r>
        <w:rPr>
          <w:rFonts w:ascii="Times New Roman"/>
          <w:b w:val="false"/>
          <w:i w:val="false"/>
          <w:color w:val="000000"/>
          <w:sz w:val="28"/>
        </w:rPr>
        <w:t>
      44. Перечень операций общего процесса, выполняемых в рамках процедуры "Запрос на представление сведений в отношении автомобилей, ввезенных и выпущенных для внутреннего потребления (в свободное обращение)" (P.CP.05.PRC.003), приведен в таблице 14.</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237" w:id="201"/>
    <w:p>
      <w:pPr>
        <w:spacing w:after="0"/>
        <w:ind w:left="0"/>
        <w:jc w:val="left"/>
      </w:pPr>
      <w:r>
        <w:rPr>
          <w:rFonts w:ascii="Times New Roman"/>
          <w:b/>
          <w:i w:val="false"/>
          <w:color w:val="000000"/>
        </w:rPr>
        <w:t xml:space="preserve"> Перечень операций общего процесса, выполняемых в рамках процедуры "Запрос на представление сведений в отношении автомобилей, ввезенных и выпущенных для внутреннего потребления (в свободное обращение)" (P.CP.05.PRC.003) </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2"/>
          <w:p>
            <w:pPr>
              <w:spacing w:after="20"/>
              <w:ind w:left="20"/>
              <w:jc w:val="both"/>
            </w:pPr>
            <w:r>
              <w:rPr>
                <w:rFonts w:ascii="Times New Roman"/>
                <w:b w:val="false"/>
                <w:i w:val="false"/>
                <w:color w:val="000000"/>
                <w:sz w:val="20"/>
              </w:rPr>
              <w:t>
Кодовое обозначение</w:t>
            </w:r>
          </w:p>
          <w:bookmarkEnd w:id="2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3"/>
          <w:p>
            <w:pPr>
              <w:spacing w:after="20"/>
              <w:ind w:left="20"/>
              <w:jc w:val="both"/>
            </w:pPr>
            <w:r>
              <w:rPr>
                <w:rFonts w:ascii="Times New Roman"/>
                <w:b w:val="false"/>
                <w:i w:val="false"/>
                <w:color w:val="000000"/>
                <w:sz w:val="20"/>
              </w:rPr>
              <w:t>
1</w:t>
            </w:r>
          </w:p>
          <w:bookmarkEnd w:id="2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4"/>
          <w:p>
            <w:pPr>
              <w:spacing w:after="20"/>
              <w:ind w:left="20"/>
              <w:jc w:val="both"/>
            </w:pPr>
            <w:r>
              <w:rPr>
                <w:rFonts w:ascii="Times New Roman"/>
                <w:b w:val="false"/>
                <w:i w:val="false"/>
                <w:color w:val="000000"/>
                <w:sz w:val="20"/>
              </w:rPr>
              <w:t>
P.CP.05.OPR.007</w:t>
            </w:r>
          </w:p>
          <w:bookmarkEnd w:id="2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15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5"/>
          <w:p>
            <w:pPr>
              <w:spacing w:after="20"/>
              <w:ind w:left="20"/>
              <w:jc w:val="both"/>
            </w:pPr>
            <w:r>
              <w:rPr>
                <w:rFonts w:ascii="Times New Roman"/>
                <w:b w:val="false"/>
                <w:i w:val="false"/>
                <w:color w:val="000000"/>
                <w:sz w:val="20"/>
              </w:rPr>
              <w:t>
P.CP.05.OPR.008</w:t>
            </w:r>
          </w:p>
          <w:bookmarkEnd w:id="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 по запросу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16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6"/>
          <w:p>
            <w:pPr>
              <w:spacing w:after="20"/>
              <w:ind w:left="20"/>
              <w:jc w:val="both"/>
            </w:pPr>
            <w:r>
              <w:rPr>
                <w:rFonts w:ascii="Times New Roman"/>
                <w:b w:val="false"/>
                <w:i w:val="false"/>
                <w:color w:val="000000"/>
                <w:sz w:val="20"/>
              </w:rPr>
              <w:t>
P.CP.05.OPR.009</w:t>
            </w:r>
          </w:p>
          <w:bookmarkEnd w:id="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в отношении автомобилей, ввезенных и выпущенных для внутреннего потребления (в свободное обращение), представленных по запросу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17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244" w:id="207"/>
    <w:p>
      <w:pPr>
        <w:spacing w:after="0"/>
        <w:ind w:left="0"/>
        <w:jc w:val="left"/>
      </w:pPr>
      <w:r>
        <w:rPr>
          <w:rFonts w:ascii="Times New Roman"/>
          <w:b/>
          <w:i w:val="false"/>
          <w:color w:val="000000"/>
        </w:rPr>
        <w:t xml:space="preserve"> Описание операции "Запрос на представление сведений в отношении автомобилей, ввезенных и выпущенных для внутреннего потребления  (в свободное обращение)" (P.CP.05.OPR.007) </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8"/>
          <w:p>
            <w:pPr>
              <w:spacing w:after="20"/>
              <w:ind w:left="20"/>
              <w:jc w:val="both"/>
            </w:pPr>
            <w:r>
              <w:rPr>
                <w:rFonts w:ascii="Times New Roman"/>
                <w:b w:val="false"/>
                <w:i w:val="false"/>
                <w:color w:val="000000"/>
                <w:sz w:val="20"/>
              </w:rPr>
              <w:t>
№ п/п</w:t>
            </w:r>
          </w:p>
          <w:bookmarkEnd w:id="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9"/>
          <w:p>
            <w:pPr>
              <w:spacing w:after="20"/>
              <w:ind w:left="20"/>
              <w:jc w:val="both"/>
            </w:pPr>
            <w:r>
              <w:rPr>
                <w:rFonts w:ascii="Times New Roman"/>
                <w:b w:val="false"/>
                <w:i w:val="false"/>
                <w:color w:val="000000"/>
                <w:sz w:val="20"/>
              </w:rPr>
              <w:t>
1</w:t>
            </w:r>
          </w:p>
          <w:bookmarkEnd w:id="2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0"/>
          <w:p>
            <w:pPr>
              <w:spacing w:after="20"/>
              <w:ind w:left="20"/>
              <w:jc w:val="both"/>
            </w:pPr>
            <w:r>
              <w:rPr>
                <w:rFonts w:ascii="Times New Roman"/>
                <w:b w:val="false"/>
                <w:i w:val="false"/>
                <w:color w:val="000000"/>
                <w:sz w:val="20"/>
              </w:rPr>
              <w:t>
1</w:t>
            </w:r>
          </w:p>
          <w:bookmarkEnd w:id="2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1"/>
          <w:p>
            <w:pPr>
              <w:spacing w:after="20"/>
              <w:ind w:left="20"/>
              <w:jc w:val="both"/>
            </w:pPr>
            <w:r>
              <w:rPr>
                <w:rFonts w:ascii="Times New Roman"/>
                <w:b w:val="false"/>
                <w:i w:val="false"/>
                <w:color w:val="000000"/>
                <w:sz w:val="20"/>
              </w:rPr>
              <w:t>
2</w:t>
            </w:r>
          </w:p>
          <w:bookmarkEnd w:id="2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2"/>
          <w:p>
            <w:pPr>
              <w:spacing w:after="20"/>
              <w:ind w:left="20"/>
              <w:jc w:val="both"/>
            </w:pPr>
            <w:r>
              <w:rPr>
                <w:rFonts w:ascii="Times New Roman"/>
                <w:b w:val="false"/>
                <w:i w:val="false"/>
                <w:color w:val="000000"/>
                <w:sz w:val="20"/>
              </w:rPr>
              <w:t>
3</w:t>
            </w:r>
          </w:p>
          <w:bookmarkEnd w:id="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получающий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3"/>
          <w:p>
            <w:pPr>
              <w:spacing w:after="20"/>
              <w:ind w:left="20"/>
              <w:jc w:val="both"/>
            </w:pPr>
            <w:r>
              <w:rPr>
                <w:rFonts w:ascii="Times New Roman"/>
                <w:b w:val="false"/>
                <w:i w:val="false"/>
                <w:color w:val="000000"/>
                <w:sz w:val="20"/>
              </w:rPr>
              <w:t>
4</w:t>
            </w:r>
          </w:p>
          <w:bookmarkEnd w:id="2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отсутствии в уполномоченном органе, получающем сведения, необходимых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4"/>
          <w:p>
            <w:pPr>
              <w:spacing w:after="20"/>
              <w:ind w:left="20"/>
              <w:jc w:val="both"/>
            </w:pPr>
            <w:r>
              <w:rPr>
                <w:rFonts w:ascii="Times New Roman"/>
                <w:b w:val="false"/>
                <w:i w:val="false"/>
                <w:color w:val="000000"/>
                <w:sz w:val="20"/>
              </w:rPr>
              <w:t>
5</w:t>
            </w:r>
          </w:p>
          <w:bookmarkEnd w:id="21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5"/>
          <w:p>
            <w:pPr>
              <w:spacing w:after="20"/>
              <w:ind w:left="20"/>
              <w:jc w:val="both"/>
            </w:pPr>
            <w:r>
              <w:rPr>
                <w:rFonts w:ascii="Times New Roman"/>
                <w:b w:val="false"/>
                <w:i w:val="false"/>
                <w:color w:val="000000"/>
                <w:sz w:val="20"/>
              </w:rPr>
              <w:t>
6</w:t>
            </w:r>
          </w:p>
          <w:bookmarkEnd w:id="2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уполномоченный орган, представляющий сведения, запрос на представление сведений о контролируемых автомобилях в соответствии с Регламентом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16"/>
          <w:p>
            <w:pPr>
              <w:spacing w:after="20"/>
              <w:ind w:left="20"/>
              <w:jc w:val="both"/>
            </w:pPr>
            <w:r>
              <w:rPr>
                <w:rFonts w:ascii="Times New Roman"/>
                <w:b w:val="false"/>
                <w:i w:val="false"/>
                <w:color w:val="000000"/>
                <w:sz w:val="20"/>
              </w:rPr>
              <w:t>
7</w:t>
            </w:r>
          </w:p>
          <w:bookmarkEnd w:id="2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в отношении автомобилей, ввезенных и выпущенных для внутреннего потребления (в свободное обращение), направлен в уполномоченный орган, представляющий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bookmarkStart w:name="z255" w:id="217"/>
    <w:p>
      <w:pPr>
        <w:spacing w:after="0"/>
        <w:ind w:left="0"/>
        <w:jc w:val="left"/>
      </w:pPr>
      <w:r>
        <w:rPr>
          <w:rFonts w:ascii="Times New Roman"/>
          <w:b/>
          <w:i w:val="false"/>
          <w:color w:val="000000"/>
        </w:rPr>
        <w:t xml:space="preserve"> Описание операции "Представление сведений в отношении автомобилей, ввезенных и выпущенных для внутреннего потребления (в свободное обращение), по запросу" (P.CP.05.OPR.008)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8"/>
          <w:p>
            <w:pPr>
              <w:spacing w:after="20"/>
              <w:ind w:left="20"/>
              <w:jc w:val="both"/>
            </w:pPr>
            <w:r>
              <w:rPr>
                <w:rFonts w:ascii="Times New Roman"/>
                <w:b w:val="false"/>
                <w:i w:val="false"/>
                <w:color w:val="000000"/>
                <w:sz w:val="20"/>
              </w:rPr>
              <w:t>
№ п/п</w:t>
            </w:r>
          </w:p>
          <w:bookmarkEnd w:id="2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9"/>
          <w:p>
            <w:pPr>
              <w:spacing w:after="20"/>
              <w:ind w:left="20"/>
              <w:jc w:val="both"/>
            </w:pPr>
            <w:r>
              <w:rPr>
                <w:rFonts w:ascii="Times New Roman"/>
                <w:b w:val="false"/>
                <w:i w:val="false"/>
                <w:color w:val="000000"/>
                <w:sz w:val="20"/>
              </w:rPr>
              <w:t>
1</w:t>
            </w:r>
          </w:p>
          <w:bookmarkEnd w:id="2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0"/>
          <w:p>
            <w:pPr>
              <w:spacing w:after="20"/>
              <w:ind w:left="20"/>
              <w:jc w:val="both"/>
            </w:pPr>
            <w:r>
              <w:rPr>
                <w:rFonts w:ascii="Times New Roman"/>
                <w:b w:val="false"/>
                <w:i w:val="false"/>
                <w:color w:val="000000"/>
                <w:sz w:val="20"/>
              </w:rPr>
              <w:t>
1</w:t>
            </w:r>
          </w:p>
          <w:bookmarkEnd w:id="2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1"/>
          <w:p>
            <w:pPr>
              <w:spacing w:after="20"/>
              <w:ind w:left="20"/>
              <w:jc w:val="both"/>
            </w:pPr>
            <w:r>
              <w:rPr>
                <w:rFonts w:ascii="Times New Roman"/>
                <w:b w:val="false"/>
                <w:i w:val="false"/>
                <w:color w:val="000000"/>
                <w:sz w:val="20"/>
              </w:rPr>
              <w:t>
2</w:t>
            </w:r>
          </w:p>
          <w:bookmarkEnd w:id="2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 по запросу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2"/>
          <w:p>
            <w:pPr>
              <w:spacing w:after="20"/>
              <w:ind w:left="20"/>
              <w:jc w:val="both"/>
            </w:pPr>
            <w:r>
              <w:rPr>
                <w:rFonts w:ascii="Times New Roman"/>
                <w:b w:val="false"/>
                <w:i w:val="false"/>
                <w:color w:val="000000"/>
                <w:sz w:val="20"/>
              </w:rPr>
              <w:t>
3</w:t>
            </w:r>
          </w:p>
          <w:bookmarkEnd w:id="2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3"/>
          <w:p>
            <w:pPr>
              <w:spacing w:after="20"/>
              <w:ind w:left="20"/>
              <w:jc w:val="both"/>
            </w:pPr>
            <w:r>
              <w:rPr>
                <w:rFonts w:ascii="Times New Roman"/>
                <w:b w:val="false"/>
                <w:i w:val="false"/>
                <w:color w:val="000000"/>
                <w:sz w:val="20"/>
              </w:rPr>
              <w:t>
4</w:t>
            </w:r>
          </w:p>
          <w:bookmarkEnd w:id="2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на представление сведений в отношении автомобилей, ввезенных и выпущенных для внутреннего потребления (в свободное обращение) (операция "Запрос сведений в отношении автомобилей, ввезенных и выпущенных для внутреннего потребления (в свободное обращение)" (P.CP.05.OPR.007))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4"/>
          <w:p>
            <w:pPr>
              <w:spacing w:after="20"/>
              <w:ind w:left="20"/>
              <w:jc w:val="both"/>
            </w:pPr>
            <w:r>
              <w:rPr>
                <w:rFonts w:ascii="Times New Roman"/>
                <w:b w:val="false"/>
                <w:i w:val="false"/>
                <w:color w:val="000000"/>
                <w:sz w:val="20"/>
              </w:rPr>
              <w:t>
5</w:t>
            </w:r>
          </w:p>
          <w:bookmarkEnd w:id="2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25"/>
          <w:p>
            <w:pPr>
              <w:spacing w:after="20"/>
              <w:ind w:left="20"/>
              <w:jc w:val="both"/>
            </w:pPr>
            <w:r>
              <w:rPr>
                <w:rFonts w:ascii="Times New Roman"/>
                <w:b w:val="false"/>
                <w:i w:val="false"/>
                <w:color w:val="000000"/>
                <w:sz w:val="20"/>
              </w:rPr>
              <w:t>
6</w:t>
            </w:r>
          </w:p>
          <w:bookmarkEnd w:id="2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запроса в соответствии с Регламентом информационного взаимодействия, формирует и представляет в уполномоченный орган, получающий сведения, сведения в отношении автомобилей, ввезенных и выпущенных для внутреннего потребления (в свободное обращение). При отсутствии сведений в отношении автомобилей, ввезенных и выпущенных для внутреннего потребления (в свободное обращение), удовлетворяющих параметрам запроса, формируется и направляется уведомление об отсутствии сведений, удовлетворяющих параметрам запроса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6"/>
          <w:p>
            <w:pPr>
              <w:spacing w:after="20"/>
              <w:ind w:left="20"/>
              <w:jc w:val="both"/>
            </w:pPr>
            <w:r>
              <w:rPr>
                <w:rFonts w:ascii="Times New Roman"/>
                <w:b w:val="false"/>
                <w:i w:val="false"/>
                <w:color w:val="000000"/>
                <w:sz w:val="20"/>
              </w:rPr>
              <w:t>
7</w:t>
            </w:r>
          </w:p>
          <w:bookmarkEnd w:id="2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уполномоченный орган, получающий сведения, представлены сведения в отношении автомобилей, ввезенных и выпущенных для внутреннего потребления (в свободное обращение), или направлено уведомление об отсутствии сведений, удовлетворяющих параметрам запроса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bookmarkStart w:name="z266" w:id="227"/>
    <w:p>
      <w:pPr>
        <w:spacing w:after="0"/>
        <w:ind w:left="0"/>
        <w:jc w:val="left"/>
      </w:pPr>
      <w:r>
        <w:rPr>
          <w:rFonts w:ascii="Times New Roman"/>
          <w:b/>
          <w:i w:val="false"/>
          <w:color w:val="000000"/>
        </w:rPr>
        <w:t xml:space="preserve"> Описание операции "Прием и обработка сведений в отношении автомобилей, ввезенных и выпущенных для внутреннего потребления (в свободное обращение), представленных по запросу" (P.CP.05.OPR.009)</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8"/>
          <w:p>
            <w:pPr>
              <w:spacing w:after="20"/>
              <w:ind w:left="20"/>
              <w:jc w:val="both"/>
            </w:pPr>
            <w:r>
              <w:rPr>
                <w:rFonts w:ascii="Times New Roman"/>
                <w:b w:val="false"/>
                <w:i w:val="false"/>
                <w:color w:val="000000"/>
                <w:sz w:val="20"/>
              </w:rPr>
              <w:t>
№ п/п</w:t>
            </w:r>
          </w:p>
          <w:bookmarkEnd w:id="2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9"/>
          <w:p>
            <w:pPr>
              <w:spacing w:after="20"/>
              <w:ind w:left="20"/>
              <w:jc w:val="both"/>
            </w:pPr>
            <w:r>
              <w:rPr>
                <w:rFonts w:ascii="Times New Roman"/>
                <w:b w:val="false"/>
                <w:i w:val="false"/>
                <w:color w:val="000000"/>
                <w:sz w:val="20"/>
              </w:rPr>
              <w:t>
1</w:t>
            </w:r>
          </w:p>
          <w:bookmarkEnd w:id="2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0"/>
          <w:p>
            <w:pPr>
              <w:spacing w:after="20"/>
              <w:ind w:left="20"/>
              <w:jc w:val="both"/>
            </w:pPr>
            <w:r>
              <w:rPr>
                <w:rFonts w:ascii="Times New Roman"/>
                <w:b w:val="false"/>
                <w:i w:val="false"/>
                <w:color w:val="000000"/>
                <w:sz w:val="20"/>
              </w:rPr>
              <w:t>
1</w:t>
            </w:r>
          </w:p>
          <w:bookmarkEnd w:id="2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1"/>
          <w:p>
            <w:pPr>
              <w:spacing w:after="20"/>
              <w:ind w:left="20"/>
              <w:jc w:val="both"/>
            </w:pPr>
            <w:r>
              <w:rPr>
                <w:rFonts w:ascii="Times New Roman"/>
                <w:b w:val="false"/>
                <w:i w:val="false"/>
                <w:color w:val="000000"/>
                <w:sz w:val="20"/>
              </w:rPr>
              <w:t>
2</w:t>
            </w:r>
          </w:p>
          <w:bookmarkEnd w:id="2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в отношении автомобилей, ввезенных и выпущенных для внутреннего потребления (в свободное обращение), представленных по запросу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2"/>
          <w:p>
            <w:pPr>
              <w:spacing w:after="20"/>
              <w:ind w:left="20"/>
              <w:jc w:val="both"/>
            </w:pPr>
            <w:r>
              <w:rPr>
                <w:rFonts w:ascii="Times New Roman"/>
                <w:b w:val="false"/>
                <w:i w:val="false"/>
                <w:color w:val="000000"/>
                <w:sz w:val="20"/>
              </w:rPr>
              <w:t>
3</w:t>
            </w:r>
          </w:p>
          <w:bookmarkEnd w:id="2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получающий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3"/>
          <w:p>
            <w:pPr>
              <w:spacing w:after="20"/>
              <w:ind w:left="20"/>
              <w:jc w:val="both"/>
            </w:pPr>
            <w:r>
              <w:rPr>
                <w:rFonts w:ascii="Times New Roman"/>
                <w:b w:val="false"/>
                <w:i w:val="false"/>
                <w:color w:val="000000"/>
                <w:sz w:val="20"/>
              </w:rPr>
              <w:t>
4</w:t>
            </w:r>
          </w:p>
          <w:bookmarkEnd w:id="2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в отношении автомобилей, ввезенных и выпущенных для внутреннего потребления (в свободное обращение), или уведомления об отсутствии сведений, удовлетворяющих параметрам запроса. (операция "Представление сведений в отношении автомобилей, ввезенных и выпущенных для внутреннего потребления (в свободное обращение), по запросу" (P.CP.05.OPR.008))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4"/>
          <w:p>
            <w:pPr>
              <w:spacing w:after="20"/>
              <w:ind w:left="20"/>
              <w:jc w:val="both"/>
            </w:pPr>
            <w:r>
              <w:rPr>
                <w:rFonts w:ascii="Times New Roman"/>
                <w:b w:val="false"/>
                <w:i w:val="false"/>
                <w:color w:val="000000"/>
                <w:sz w:val="20"/>
              </w:rPr>
              <w:t>
5</w:t>
            </w:r>
          </w:p>
          <w:bookmarkEnd w:id="2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или уведомления об отсутствии сведений, удовлетворяющих параметрам запроса,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5"/>
          <w:p>
            <w:pPr>
              <w:spacing w:after="20"/>
              <w:ind w:left="20"/>
              <w:jc w:val="both"/>
            </w:pPr>
            <w:r>
              <w:rPr>
                <w:rFonts w:ascii="Times New Roman"/>
                <w:b w:val="false"/>
                <w:i w:val="false"/>
                <w:color w:val="000000"/>
                <w:sz w:val="20"/>
              </w:rPr>
              <w:t>
6</w:t>
            </w:r>
          </w:p>
          <w:bookmarkEnd w:id="2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в отношении автомобилей, ввезенных и выпущенных для внутреннего потребления</w:t>
            </w:r>
          </w:p>
          <w:p>
            <w:pPr>
              <w:spacing w:after="20"/>
              <w:ind w:left="20"/>
              <w:jc w:val="both"/>
            </w:pPr>
            <w:r>
              <w:rPr>
                <w:rFonts w:ascii="Times New Roman"/>
                <w:b w:val="false"/>
                <w:i w:val="false"/>
                <w:color w:val="000000"/>
                <w:sz w:val="20"/>
              </w:rPr>
              <w:t>(в свободное обращение), или уведомления об отсутствии сведений, удовлетворяющих параметрам запроса, в соответствии с Регламентом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6"/>
          <w:p>
            <w:pPr>
              <w:spacing w:after="20"/>
              <w:ind w:left="20"/>
              <w:jc w:val="both"/>
            </w:pPr>
            <w:r>
              <w:rPr>
                <w:rFonts w:ascii="Times New Roman"/>
                <w:b w:val="false"/>
                <w:i w:val="false"/>
                <w:color w:val="000000"/>
                <w:sz w:val="20"/>
              </w:rPr>
              <w:t>
7</w:t>
            </w:r>
          </w:p>
          <w:bookmarkEnd w:id="2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или уведомление об отсутствии сведений, удовлетворяющих параметрам запроса, обработаны</w:t>
            </w:r>
          </w:p>
        </w:tc>
      </w:tr>
    </w:tbl>
    <w:bookmarkStart w:name="z276" w:id="237"/>
    <w:p>
      <w:pPr>
        <w:spacing w:after="0"/>
        <w:ind w:left="0"/>
        <w:jc w:val="left"/>
      </w:pPr>
      <w:r>
        <w:rPr>
          <w:rFonts w:ascii="Times New Roman"/>
          <w:b/>
          <w:i w:val="false"/>
          <w:color w:val="000000"/>
        </w:rPr>
        <w:t xml:space="preserve"> IX. Порядок действий в нештатных ситуациях </w:t>
      </w:r>
    </w:p>
    <w:bookmarkEnd w:id="237"/>
    <w:bookmarkStart w:name="z277" w:id="238"/>
    <w:p>
      <w:pPr>
        <w:spacing w:after="0"/>
        <w:ind w:left="0"/>
        <w:jc w:val="both"/>
      </w:pPr>
      <w:r>
        <w:rPr>
          <w:rFonts w:ascii="Times New Roman"/>
          <w:b w:val="false"/>
          <w:i w:val="false"/>
          <w:color w:val="000000"/>
          <w:sz w:val="28"/>
        </w:rPr>
        <w:t>
      45.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p>
    <w:bookmarkEnd w:id="238"/>
    <w:bookmarkStart w:name="z278" w:id="239"/>
    <w:p>
      <w:pPr>
        <w:spacing w:after="0"/>
        <w:ind w:left="0"/>
        <w:jc w:val="both"/>
      </w:pPr>
      <w:r>
        <w:rPr>
          <w:rFonts w:ascii="Times New Roman"/>
          <w:b w:val="false"/>
          <w:i w:val="false"/>
          <w:color w:val="000000"/>
          <w:sz w:val="28"/>
        </w:rPr>
        <w:t>
      46. В случае возникновения ошибок структурного и форматно-логического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установленном порядке.</w:t>
      </w:r>
    </w:p>
    <w:bookmarkEnd w:id="239"/>
    <w:bookmarkStart w:name="z279" w:id="240"/>
    <w:p>
      <w:pPr>
        <w:spacing w:after="0"/>
        <w:ind w:left="0"/>
        <w:jc w:val="both"/>
      </w:pPr>
      <w:r>
        <w:rPr>
          <w:rFonts w:ascii="Times New Roman"/>
          <w:b w:val="false"/>
          <w:i w:val="false"/>
          <w:color w:val="000000"/>
          <w:sz w:val="28"/>
        </w:rPr>
        <w:t xml:space="preserve">
      47. В целях разрешения нештатных ситуаций государства-члены информируют друг друга и Евразийскую экономическую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 </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20 июня 2017 г. № 69 </w:t>
            </w:r>
          </w:p>
        </w:tc>
      </w:tr>
    </w:tbl>
    <w:bookmarkStart w:name="z281" w:id="241"/>
    <w:p>
      <w:pPr>
        <w:spacing w:after="0"/>
        <w:ind w:left="0"/>
        <w:jc w:val="left"/>
      </w:pPr>
      <w:r>
        <w:rPr>
          <w:rFonts w:ascii="Times New Roman"/>
          <w:b/>
          <w:i w:val="false"/>
          <w:color w:val="000000"/>
        </w:rPr>
        <w:t xml:space="preserve"> Регламент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w:t>
      </w:r>
    </w:p>
    <w:bookmarkEnd w:id="241"/>
    <w:bookmarkStart w:name="z282" w:id="242"/>
    <w:p>
      <w:pPr>
        <w:spacing w:after="0"/>
        <w:ind w:left="0"/>
        <w:jc w:val="left"/>
      </w:pPr>
      <w:r>
        <w:rPr>
          <w:rFonts w:ascii="Times New Roman"/>
          <w:b/>
          <w:i w:val="false"/>
          <w:color w:val="000000"/>
        </w:rPr>
        <w:t xml:space="preserve"> I. Общие положения </w:t>
      </w:r>
    </w:p>
    <w:bookmarkEnd w:id="242"/>
    <w:bookmarkStart w:name="z283" w:id="243"/>
    <w:p>
      <w:pPr>
        <w:spacing w:after="0"/>
        <w:ind w:left="0"/>
        <w:jc w:val="both"/>
      </w:pPr>
      <w:r>
        <w:rPr>
          <w:rFonts w:ascii="Times New Roman"/>
          <w:b w:val="false"/>
          <w:i w:val="false"/>
          <w:color w:val="000000"/>
          <w:sz w:val="28"/>
        </w:rPr>
        <w:t>
      1. Настоящий Регламент разработан в соответствии со следующими международными договорами и актами, составляющими право Евразийского экономического союза (далее – Союз):</w:t>
      </w:r>
    </w:p>
    <w:bookmarkEnd w:id="243"/>
    <w:bookmarkStart w:name="z284" w:id="244"/>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244"/>
    <w:bookmarkStart w:name="z285" w:id="245"/>
    <w:p>
      <w:pPr>
        <w:spacing w:after="0"/>
        <w:ind w:left="0"/>
        <w:jc w:val="both"/>
      </w:pPr>
      <w:r>
        <w:rPr>
          <w:rFonts w:ascii="Times New Roman"/>
          <w:b w:val="false"/>
          <w:i w:val="false"/>
          <w:color w:val="000000"/>
          <w:sz w:val="28"/>
        </w:rPr>
        <w:t>
      Договор от 10 октября 2014 года о присоединении Республики Армения к Договору о Евразийском экономическом союзе от 29 мая 2014 года;</w:t>
      </w:r>
    </w:p>
    <w:bookmarkEnd w:id="245"/>
    <w:bookmarkStart w:name="z286" w:id="246"/>
    <w:p>
      <w:pPr>
        <w:spacing w:after="0"/>
        <w:ind w:left="0"/>
        <w:jc w:val="both"/>
      </w:pPr>
      <w:r>
        <w:rPr>
          <w:rFonts w:ascii="Times New Roman"/>
          <w:b w:val="false"/>
          <w:i w:val="false"/>
          <w:color w:val="000000"/>
          <w:sz w:val="28"/>
        </w:rPr>
        <w:t>
      Протокол от 8 мая 2015 года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bookmarkEnd w:id="246"/>
    <w:bookmarkStart w:name="z287" w:id="247"/>
    <w:p>
      <w:pPr>
        <w:spacing w:after="0"/>
        <w:ind w:left="0"/>
        <w:jc w:val="both"/>
      </w:pPr>
      <w:r>
        <w:rPr>
          <w:rFonts w:ascii="Times New Roman"/>
          <w:b w:val="false"/>
          <w:i w:val="false"/>
          <w:color w:val="000000"/>
          <w:sz w:val="28"/>
        </w:rPr>
        <w:t>
      Соглашение о взаимной административной помощи таможенных органов государств – членов таможенного союза от 21 мая 2010 года;</w:t>
      </w:r>
    </w:p>
    <w:bookmarkEnd w:id="247"/>
    <w:bookmarkStart w:name="z288" w:id="248"/>
    <w:p>
      <w:pPr>
        <w:spacing w:after="0"/>
        <w:ind w:left="0"/>
        <w:jc w:val="both"/>
      </w:pPr>
      <w:r>
        <w:rPr>
          <w:rFonts w:ascii="Times New Roman"/>
          <w:b w:val="false"/>
          <w:i w:val="false"/>
          <w:color w:val="000000"/>
          <w:sz w:val="28"/>
        </w:rPr>
        <w:t>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248"/>
    <w:bookmarkStart w:name="z289" w:id="249"/>
    <w:p>
      <w:pPr>
        <w:spacing w:after="0"/>
        <w:ind w:left="0"/>
        <w:jc w:val="both"/>
      </w:pPr>
      <w:r>
        <w:rPr>
          <w:rFonts w:ascii="Times New Roman"/>
          <w:b w:val="false"/>
          <w:i w:val="false"/>
          <w:color w:val="000000"/>
          <w:sz w:val="28"/>
        </w:rPr>
        <w:t>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bookmarkEnd w:id="249"/>
    <w:bookmarkStart w:name="z290" w:id="250"/>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250"/>
    <w:bookmarkStart w:name="z291" w:id="251"/>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251"/>
    <w:bookmarkStart w:name="z292" w:id="252"/>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252"/>
    <w:bookmarkStart w:name="z293" w:id="253"/>
    <w:p>
      <w:pPr>
        <w:spacing w:after="0"/>
        <w:ind w:left="0"/>
        <w:jc w:val="both"/>
      </w:pPr>
      <w:r>
        <w:rPr>
          <w:rFonts w:ascii="Times New Roman"/>
          <w:b w:val="false"/>
          <w:i w:val="false"/>
          <w:color w:val="000000"/>
          <w:sz w:val="28"/>
        </w:rPr>
        <w:t xml:space="preserve">
      Решение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 </w:t>
      </w:r>
    </w:p>
    <w:bookmarkEnd w:id="253"/>
    <w:bookmarkStart w:name="z294" w:id="254"/>
    <w:p>
      <w:pPr>
        <w:spacing w:after="0"/>
        <w:ind w:left="0"/>
        <w:jc w:val="left"/>
      </w:pPr>
      <w:r>
        <w:rPr>
          <w:rFonts w:ascii="Times New Roman"/>
          <w:b/>
          <w:i w:val="false"/>
          <w:color w:val="000000"/>
        </w:rPr>
        <w:t xml:space="preserve"> II. Область применения</w:t>
      </w:r>
    </w:p>
    <w:bookmarkEnd w:id="254"/>
    <w:bookmarkStart w:name="z295" w:id="255"/>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(далее – общий процесс).</w:t>
      </w:r>
    </w:p>
    <w:bookmarkEnd w:id="255"/>
    <w:bookmarkStart w:name="z296" w:id="256"/>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256"/>
    <w:bookmarkStart w:name="z297" w:id="257"/>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257"/>
    <w:bookmarkStart w:name="z298" w:id="258"/>
    <w:p>
      <w:pPr>
        <w:spacing w:after="0"/>
        <w:ind w:left="0"/>
        <w:jc w:val="left"/>
      </w:pPr>
      <w:r>
        <w:rPr>
          <w:rFonts w:ascii="Times New Roman"/>
          <w:b/>
          <w:i w:val="false"/>
          <w:color w:val="000000"/>
        </w:rPr>
        <w:t xml:space="preserve"> III. Основные понятия</w:t>
      </w:r>
    </w:p>
    <w:bookmarkEnd w:id="258"/>
    <w:bookmarkStart w:name="z299" w:id="259"/>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259"/>
    <w:bookmarkStart w:name="z300" w:id="260"/>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260"/>
    <w:bookmarkStart w:name="z301" w:id="261"/>
    <w:p>
      <w:pPr>
        <w:spacing w:after="0"/>
        <w:ind w:left="0"/>
        <w:jc w:val="both"/>
      </w:pP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p>
    <w:bookmarkEnd w:id="261"/>
    <w:bookmarkStart w:name="z302" w:id="262"/>
    <w:p>
      <w:pPr>
        <w:spacing w:after="0"/>
        <w:ind w:left="0"/>
        <w:jc w:val="both"/>
      </w:pP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262"/>
    <w:bookmarkStart w:name="z303" w:id="263"/>
    <w:p>
      <w:pPr>
        <w:spacing w:after="0"/>
        <w:ind w:left="0"/>
        <w:jc w:val="both"/>
      </w:pP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утвержденных Решением Коллегии Евразийской экономической комиссии от 20 июня 2017 г. № 69 (далее – Правила информационного взаимодействия).</w:t>
      </w:r>
    </w:p>
    <w:bookmarkEnd w:id="263"/>
    <w:bookmarkStart w:name="z304" w:id="264"/>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w:t>
      </w:r>
    </w:p>
    <w:bookmarkEnd w:id="264"/>
    <w:bookmarkStart w:name="z305" w:id="265"/>
    <w:p>
      <w:pPr>
        <w:spacing w:after="0"/>
        <w:ind w:left="0"/>
        <w:jc w:val="left"/>
      </w:pPr>
      <w:r>
        <w:rPr>
          <w:rFonts w:ascii="Times New Roman"/>
          <w:b/>
          <w:i w:val="false"/>
          <w:color w:val="000000"/>
        </w:rPr>
        <w:t xml:space="preserve"> 1. Участники информационного взаимодействия</w:t>
      </w:r>
    </w:p>
    <w:bookmarkEnd w:id="265"/>
    <w:bookmarkStart w:name="z306" w:id="266"/>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308" w:id="267"/>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68"/>
          <w:p>
            <w:pPr>
              <w:spacing w:after="20"/>
              <w:ind w:left="20"/>
              <w:jc w:val="both"/>
            </w:pPr>
            <w:r>
              <w:rPr>
                <w:rFonts w:ascii="Times New Roman"/>
                <w:b w:val="false"/>
                <w:i w:val="false"/>
                <w:color w:val="000000"/>
                <w:sz w:val="20"/>
              </w:rPr>
              <w:t>
Наименование роли</w:t>
            </w:r>
          </w:p>
          <w:bookmarkEnd w:id="2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9"/>
          <w:p>
            <w:pPr>
              <w:spacing w:after="20"/>
              <w:ind w:left="20"/>
              <w:jc w:val="both"/>
            </w:pPr>
            <w:r>
              <w:rPr>
                <w:rFonts w:ascii="Times New Roman"/>
                <w:b w:val="false"/>
                <w:i w:val="false"/>
                <w:color w:val="000000"/>
                <w:sz w:val="20"/>
              </w:rPr>
              <w:t>
1</w:t>
            </w:r>
          </w:p>
          <w:bookmarkEnd w:id="2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0"/>
          <w:p>
            <w:pPr>
              <w:spacing w:after="20"/>
              <w:ind w:left="20"/>
              <w:jc w:val="both"/>
            </w:pPr>
            <w:r>
              <w:rPr>
                <w:rFonts w:ascii="Times New Roman"/>
                <w:b w:val="false"/>
                <w:i w:val="false"/>
                <w:color w:val="000000"/>
                <w:sz w:val="20"/>
              </w:rPr>
              <w:t xml:space="preserve">
Отправитель информации </w:t>
            </w:r>
          </w:p>
          <w:bookmarkEnd w:id="2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представление сведений в отношении автомобилей, ввезенных 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 xml:space="preserve">(в свободное обращение), </w:t>
            </w:r>
          </w:p>
          <w:p>
            <w:pPr>
              <w:spacing w:after="20"/>
              <w:ind w:left="20"/>
              <w:jc w:val="both"/>
            </w:pPr>
            <w:r>
              <w:rPr>
                <w:rFonts w:ascii="Times New Roman"/>
                <w:b w:val="false"/>
                <w:i w:val="false"/>
                <w:color w:val="000000"/>
                <w:sz w:val="20"/>
              </w:rPr>
              <w:t>в том числе по запросу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 (P.CP.05.ACT.001)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1"/>
          <w:p>
            <w:pPr>
              <w:spacing w:after="20"/>
              <w:ind w:left="20"/>
              <w:jc w:val="both"/>
            </w:pPr>
            <w:r>
              <w:rPr>
                <w:rFonts w:ascii="Times New Roman"/>
                <w:b w:val="false"/>
                <w:i w:val="false"/>
                <w:color w:val="000000"/>
                <w:sz w:val="20"/>
              </w:rPr>
              <w:t xml:space="preserve">
Получатель информации </w:t>
            </w:r>
          </w:p>
          <w:bookmarkEnd w:id="2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прием и обработку представленных сведений </w:t>
            </w:r>
          </w:p>
          <w:p>
            <w:pPr>
              <w:spacing w:after="20"/>
              <w:ind w:left="20"/>
              <w:jc w:val="both"/>
            </w:pPr>
            <w:r>
              <w:rPr>
                <w:rFonts w:ascii="Times New Roman"/>
                <w:b w:val="false"/>
                <w:i w:val="false"/>
                <w:color w:val="000000"/>
                <w:sz w:val="20"/>
              </w:rPr>
              <w:t xml:space="preserve">в отношении автомобилей, ввезенных и выпущенных для внутреннего потребления </w:t>
            </w:r>
          </w:p>
          <w:p>
            <w:pPr>
              <w:spacing w:after="20"/>
              <w:ind w:left="20"/>
              <w:jc w:val="both"/>
            </w:pPr>
            <w:r>
              <w:rPr>
                <w:rFonts w:ascii="Times New Roman"/>
                <w:b w:val="false"/>
                <w:i w:val="false"/>
                <w:color w:val="000000"/>
                <w:sz w:val="20"/>
              </w:rPr>
              <w:t xml:space="preserve">(в свободное обращение), </w:t>
            </w:r>
          </w:p>
          <w:p>
            <w:pPr>
              <w:spacing w:after="20"/>
              <w:ind w:left="20"/>
              <w:jc w:val="both"/>
            </w:pPr>
            <w:r>
              <w:rPr>
                <w:rFonts w:ascii="Times New Roman"/>
                <w:b w:val="false"/>
                <w:i w:val="false"/>
                <w:color w:val="000000"/>
                <w:sz w:val="20"/>
              </w:rPr>
              <w:t>в том числе сведений, представленных по запросу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получающий сведения (P.CP.05.ACT.002)</w:t>
            </w:r>
          </w:p>
        </w:tc>
      </w:tr>
    </w:tbl>
    <w:bookmarkStart w:name="z313" w:id="272"/>
    <w:p>
      <w:pPr>
        <w:spacing w:after="0"/>
        <w:ind w:left="0"/>
        <w:jc w:val="left"/>
      </w:pPr>
      <w:r>
        <w:rPr>
          <w:rFonts w:ascii="Times New Roman"/>
          <w:b/>
          <w:i w:val="false"/>
          <w:color w:val="000000"/>
        </w:rPr>
        <w:t xml:space="preserve"> 2. Структура информационного взаимодействия</w:t>
      </w:r>
    </w:p>
    <w:bookmarkEnd w:id="272"/>
    <w:bookmarkStart w:name="z314" w:id="273"/>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уполномоченные органы государств-членов) в соответствии с процедурами общего процесса:</w:t>
      </w:r>
    </w:p>
    <w:bookmarkEnd w:id="273"/>
    <w:bookmarkStart w:name="z315" w:id="274"/>
    <w:p>
      <w:pPr>
        <w:spacing w:after="0"/>
        <w:ind w:left="0"/>
        <w:jc w:val="both"/>
      </w:pPr>
      <w:r>
        <w:rPr>
          <w:rFonts w:ascii="Times New Roman"/>
          <w:b w:val="false"/>
          <w:i w:val="false"/>
          <w:color w:val="000000"/>
          <w:sz w:val="28"/>
        </w:rPr>
        <w:t>
      а) информационное взаимодействие при обеспечении контроля в отношении автомобилей, ввезенных и выпущенных для внутреннего потребления (в свободное обращение);</w:t>
      </w:r>
    </w:p>
    <w:bookmarkEnd w:id="274"/>
    <w:bookmarkStart w:name="z316" w:id="275"/>
    <w:p>
      <w:pPr>
        <w:spacing w:after="0"/>
        <w:ind w:left="0"/>
        <w:jc w:val="both"/>
      </w:pPr>
      <w:r>
        <w:rPr>
          <w:rFonts w:ascii="Times New Roman"/>
          <w:b w:val="false"/>
          <w:i w:val="false"/>
          <w:color w:val="000000"/>
          <w:sz w:val="28"/>
        </w:rPr>
        <w:t>
      б) информационное взаимодействие при представлении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w:t>
      </w:r>
    </w:p>
    <w:bookmarkEnd w:id="275"/>
    <w:bookmarkStart w:name="z317" w:id="276"/>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государств-членов представлена на рисунке 1.</w:t>
      </w:r>
    </w:p>
    <w:bookmarkEnd w:id="2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8" w:id="277"/>
    <w:p>
      <w:pPr>
        <w:spacing w:after="0"/>
        <w:ind w:left="0"/>
        <w:jc w:val="both"/>
      </w:pPr>
      <w:r>
        <w:rPr>
          <w:rFonts w:ascii="Times New Roman"/>
          <w:b w:val="false"/>
          <w:i w:val="false"/>
          <w:color w:val="000000"/>
          <w:sz w:val="28"/>
        </w:rPr>
        <w:t>
      Рис. 1. Структура информационного взаимодействия между уполномоченными органами государств-членов</w:t>
      </w:r>
    </w:p>
    <w:bookmarkEnd w:id="277"/>
    <w:bookmarkStart w:name="z319" w:id="278"/>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реализуется в рамках общего процесса. Структура общего процесса определена в Правилах информационного взаимодействия.</w:t>
      </w:r>
    </w:p>
    <w:bookmarkEnd w:id="278"/>
    <w:bookmarkStart w:name="z320" w:id="279"/>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279"/>
    <w:bookmarkStart w:name="z321" w:id="280"/>
    <w:p>
      <w:pPr>
        <w:spacing w:after="0"/>
        <w:ind w:left="0"/>
        <w:jc w:val="both"/>
      </w:pP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утвержденному Решением Коллегии Евразийской экономической комиссии от 20 июня 2017 г. № 69 (далее – Описание форматов и структур электронных документов и сведений).</w:t>
      </w:r>
    </w:p>
    <w:bookmarkEnd w:id="280"/>
    <w:bookmarkStart w:name="z322" w:id="281"/>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281"/>
    <w:bookmarkStart w:name="z323" w:id="282"/>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282"/>
    <w:bookmarkStart w:name="z324" w:id="283"/>
    <w:p>
      <w:pPr>
        <w:spacing w:after="0"/>
        <w:ind w:left="0"/>
        <w:jc w:val="left"/>
      </w:pPr>
      <w:r>
        <w:rPr>
          <w:rFonts w:ascii="Times New Roman"/>
          <w:b/>
          <w:i w:val="false"/>
          <w:color w:val="000000"/>
        </w:rPr>
        <w:t xml:space="preserve"> 1. Информационное взаимодействие при обеспечении контроля в отношении автомобилей, ввезенных и выпущенных для внутреннего потребления (в свободное обращение) </w:t>
      </w:r>
    </w:p>
    <w:bookmarkEnd w:id="283"/>
    <w:bookmarkStart w:name="z325" w:id="284"/>
    <w:p>
      <w:pPr>
        <w:spacing w:after="0"/>
        <w:ind w:left="0"/>
        <w:jc w:val="both"/>
      </w:pPr>
      <w:r>
        <w:rPr>
          <w:rFonts w:ascii="Times New Roman"/>
          <w:b w:val="false"/>
          <w:i w:val="false"/>
          <w:color w:val="000000"/>
          <w:sz w:val="28"/>
        </w:rPr>
        <w:t>
      12. Схема выполнения транзакций общего процесса при обеспечении контроля в отношении автомобилей, ввезенных и выпущенных для внутреннего потребления (в свободное обращение)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2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327" w:id="285"/>
      <w:r>
        <w:rPr>
          <w:rFonts w:ascii="Times New Roman"/>
          <w:b w:val="false"/>
          <w:i w:val="false"/>
          <w:color w:val="000000"/>
          <w:sz w:val="28"/>
        </w:rPr>
        <w:t xml:space="preserve">
      Рис. 2. Схема выполнения транзакций общего процесса при обеспечении контроля </w:t>
      </w:r>
    </w:p>
    <w:bookmarkEnd w:id="285"/>
    <w:p>
      <w:pPr>
        <w:spacing w:after="0"/>
        <w:ind w:left="0"/>
        <w:jc w:val="both"/>
      </w:pPr>
      <w:r>
        <w:rPr>
          <w:rFonts w:ascii="Times New Roman"/>
          <w:b w:val="false"/>
          <w:i w:val="false"/>
          <w:color w:val="000000"/>
          <w:sz w:val="28"/>
        </w:rPr>
        <w:t xml:space="preserve">в отношении автомобилей, ввезенных и выпущенных для внутреннего потребления </w:t>
      </w:r>
    </w:p>
    <w:p>
      <w:pPr>
        <w:spacing w:after="0"/>
        <w:ind w:left="0"/>
        <w:jc w:val="both"/>
      </w:pPr>
      <w:r>
        <w:rPr>
          <w:rFonts w:ascii="Times New Roman"/>
          <w:b w:val="false"/>
          <w:i w:val="false"/>
          <w:color w:val="000000"/>
          <w:sz w:val="28"/>
        </w:rPr>
        <w:t>(в свободное обращение)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329" w:id="286"/>
    <w:p>
      <w:pPr>
        <w:spacing w:after="0"/>
        <w:ind w:left="0"/>
        <w:jc w:val="left"/>
      </w:pPr>
      <w:r>
        <w:rPr>
          <w:rFonts w:ascii="Times New Roman"/>
          <w:b/>
          <w:i w:val="false"/>
          <w:color w:val="000000"/>
        </w:rPr>
        <w:t xml:space="preserve"> Перечень транзакций общего процесса при обеспечении контроля в отношении автомобилей, ввезенных и выпущенных для внутреннего потребления (в свободное обращение) </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87"/>
          <w:p>
            <w:pPr>
              <w:spacing w:after="20"/>
              <w:ind w:left="20"/>
              <w:jc w:val="both"/>
            </w:pPr>
            <w:r>
              <w:rPr>
                <w:rFonts w:ascii="Times New Roman"/>
                <w:b w:val="false"/>
                <w:i w:val="false"/>
                <w:color w:val="000000"/>
                <w:sz w:val="20"/>
              </w:rPr>
              <w:t>
№ п/п</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88"/>
          <w:p>
            <w:pPr>
              <w:spacing w:after="20"/>
              <w:ind w:left="20"/>
              <w:jc w:val="both"/>
            </w:pPr>
            <w:r>
              <w:rPr>
                <w:rFonts w:ascii="Times New Roman"/>
                <w:b w:val="false"/>
                <w:i w:val="false"/>
                <w:color w:val="000000"/>
                <w:sz w:val="20"/>
              </w:rPr>
              <w:t>
1</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89"/>
          <w:p>
            <w:pPr>
              <w:spacing w:after="20"/>
              <w:ind w:left="20"/>
              <w:jc w:val="both"/>
            </w:pPr>
            <w:r>
              <w:rPr>
                <w:rFonts w:ascii="Times New Roman"/>
                <w:b w:val="false"/>
                <w:i w:val="false"/>
                <w:color w:val="000000"/>
                <w:sz w:val="20"/>
              </w:rPr>
              <w:t>
1</w:t>
            </w:r>
          </w:p>
          <w:bookmarkEnd w:id="28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 (P.CP.05.PRC.001)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0"/>
          <w:p>
            <w:pPr>
              <w:spacing w:after="20"/>
              <w:ind w:left="20"/>
              <w:jc w:val="both"/>
            </w:pPr>
            <w:r>
              <w:rPr>
                <w:rFonts w:ascii="Times New Roman"/>
                <w:b w:val="false"/>
                <w:i w:val="false"/>
                <w:color w:val="000000"/>
                <w:sz w:val="20"/>
              </w:rPr>
              <w:t>
1.1</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сведений </w:t>
            </w:r>
          </w:p>
          <w:p>
            <w:pPr>
              <w:spacing w:after="20"/>
              <w:ind w:left="20"/>
              <w:jc w:val="both"/>
            </w:pPr>
            <w:r>
              <w:rPr>
                <w:rFonts w:ascii="Times New Roman"/>
                <w:b w:val="false"/>
                <w:i w:val="false"/>
                <w:color w:val="000000"/>
                <w:sz w:val="20"/>
              </w:rPr>
              <w:t xml:space="preserve">в отношении автомобилей, ввезенных 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(P.CP.05.OPR.001).</w:t>
            </w:r>
          </w:p>
          <w:p>
            <w:pPr>
              <w:spacing w:after="20"/>
              <w:ind w:left="20"/>
              <w:jc w:val="both"/>
            </w:pPr>
            <w:r>
              <w:rPr>
                <w:rFonts w:ascii="Times New Roman"/>
                <w:b w:val="false"/>
                <w:i w:val="false"/>
                <w:color w:val="000000"/>
                <w:sz w:val="20"/>
              </w:rPr>
              <w:t xml:space="preserve">
Получение уведомления </w:t>
            </w:r>
          </w:p>
          <w:p>
            <w:pPr>
              <w:spacing w:after="20"/>
              <w:ind w:left="20"/>
              <w:jc w:val="both"/>
            </w:pPr>
            <w:r>
              <w:rPr>
                <w:rFonts w:ascii="Times New Roman"/>
                <w:b w:val="false"/>
                <w:i w:val="false"/>
                <w:color w:val="000000"/>
                <w:sz w:val="20"/>
              </w:rPr>
              <w:t xml:space="preserve">о результатах обработки сведений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сведений 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(в свободное обращение) (P.CP.05.OPR.002)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сведений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(в свободное обращение) (P.CP.05.TRN.001)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1"/>
          <w:p>
            <w:pPr>
              <w:spacing w:after="20"/>
              <w:ind w:left="20"/>
              <w:jc w:val="both"/>
            </w:pPr>
            <w:r>
              <w:rPr>
                <w:rFonts w:ascii="Times New Roman"/>
                <w:b w:val="false"/>
                <w:i w:val="false"/>
                <w:color w:val="000000"/>
                <w:sz w:val="20"/>
              </w:rPr>
              <w:t>
2</w:t>
            </w:r>
          </w:p>
          <w:bookmarkEnd w:id="29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Аннулирование сведений в отношении автомобилей, ввезенных 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92"/>
          <w:p>
            <w:pPr>
              <w:spacing w:after="20"/>
              <w:ind w:left="20"/>
              <w:jc w:val="both"/>
            </w:pPr>
            <w:r>
              <w:rPr>
                <w:rFonts w:ascii="Times New Roman"/>
                <w:b w:val="false"/>
                <w:i w:val="false"/>
                <w:color w:val="000000"/>
                <w:sz w:val="20"/>
              </w:rPr>
              <w:t>
2.1</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информации </w:t>
            </w:r>
          </w:p>
          <w:p>
            <w:pPr>
              <w:spacing w:after="20"/>
              <w:ind w:left="20"/>
              <w:jc w:val="both"/>
            </w:pPr>
            <w:r>
              <w:rPr>
                <w:rFonts w:ascii="Times New Roman"/>
                <w:b w:val="false"/>
                <w:i w:val="false"/>
                <w:color w:val="000000"/>
                <w:sz w:val="20"/>
              </w:rPr>
              <w:t xml:space="preserve">об аннулировании сведений </w:t>
            </w:r>
          </w:p>
          <w:p>
            <w:pPr>
              <w:spacing w:after="20"/>
              <w:ind w:left="20"/>
              <w:jc w:val="both"/>
            </w:pPr>
            <w:r>
              <w:rPr>
                <w:rFonts w:ascii="Times New Roman"/>
                <w:b w:val="false"/>
                <w:i w:val="false"/>
                <w:color w:val="000000"/>
                <w:sz w:val="20"/>
              </w:rPr>
              <w:t>в отношении автомобилей, ввезенных и выпущенных для внутреннего потребления (в свободное обращение) (P.CP.05.OPR.004).</w:t>
            </w:r>
          </w:p>
          <w:p>
            <w:pPr>
              <w:spacing w:after="20"/>
              <w:ind w:left="20"/>
              <w:jc w:val="both"/>
            </w:pPr>
            <w:r>
              <w:rPr>
                <w:rFonts w:ascii="Times New Roman"/>
                <w:b w:val="false"/>
                <w:i w:val="false"/>
                <w:color w:val="000000"/>
                <w:sz w:val="20"/>
              </w:rPr>
              <w:t xml:space="preserve">
Получение уведомления </w:t>
            </w:r>
          </w:p>
          <w:p>
            <w:pPr>
              <w:spacing w:after="20"/>
              <w:ind w:left="20"/>
              <w:jc w:val="both"/>
            </w:pPr>
            <w:r>
              <w:rPr>
                <w:rFonts w:ascii="Times New Roman"/>
                <w:b w:val="false"/>
                <w:i w:val="false"/>
                <w:color w:val="000000"/>
                <w:sz w:val="20"/>
              </w:rPr>
              <w:t xml:space="preserve">о результатах обработки информации </w:t>
            </w:r>
          </w:p>
          <w:p>
            <w:pPr>
              <w:spacing w:after="20"/>
              <w:ind w:left="20"/>
              <w:jc w:val="both"/>
            </w:pPr>
            <w:r>
              <w:rPr>
                <w:rFonts w:ascii="Times New Roman"/>
                <w:b w:val="false"/>
                <w:i w:val="false"/>
                <w:color w:val="000000"/>
                <w:sz w:val="20"/>
              </w:rPr>
              <w:t xml:space="preserve">об аннулировании сведений </w:t>
            </w:r>
          </w:p>
          <w:p>
            <w:pPr>
              <w:spacing w:after="20"/>
              <w:ind w:left="20"/>
              <w:jc w:val="both"/>
            </w:pPr>
            <w:r>
              <w:rPr>
                <w:rFonts w:ascii="Times New Roman"/>
                <w:b w:val="false"/>
                <w:i w:val="false"/>
                <w:color w:val="000000"/>
                <w:sz w:val="20"/>
              </w:rPr>
              <w:t>в отношении автомобилей, ввезенных и выпущенных для внутреннего потребления (в свободное обращение) (P.CP.05.OPR.006)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 xml:space="preserve">(в свободное обращение) (P.CP.05.BEN.001): информация </w:t>
            </w:r>
          </w:p>
          <w:p>
            <w:pPr>
              <w:spacing w:after="20"/>
              <w:ind w:left="20"/>
              <w:jc w:val="both"/>
            </w:pPr>
            <w:r>
              <w:rPr>
                <w:rFonts w:ascii="Times New Roman"/>
                <w:b w:val="false"/>
                <w:i w:val="false"/>
                <w:color w:val="000000"/>
                <w:sz w:val="20"/>
              </w:rPr>
              <w:t>об аннулировании представлена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информации </w:t>
            </w:r>
          </w:p>
          <w:p>
            <w:pPr>
              <w:spacing w:after="20"/>
              <w:ind w:left="20"/>
              <w:jc w:val="both"/>
            </w:pPr>
            <w:r>
              <w:rPr>
                <w:rFonts w:ascii="Times New Roman"/>
                <w:b w:val="false"/>
                <w:i w:val="false"/>
                <w:color w:val="000000"/>
                <w:sz w:val="20"/>
              </w:rPr>
              <w:t xml:space="preserve">об аннулировании сведений 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(в свободное обращение) (P.CP.05.OPR.005)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 xml:space="preserve">(в свободное обращение) (P.CP.05.BEN.001): сведения </w:t>
            </w:r>
          </w:p>
          <w:p>
            <w:pPr>
              <w:spacing w:after="20"/>
              <w:ind w:left="20"/>
              <w:jc w:val="both"/>
            </w:pPr>
            <w:r>
              <w:rPr>
                <w:rFonts w:ascii="Times New Roman"/>
                <w:b w:val="false"/>
                <w:i w:val="false"/>
                <w:color w:val="000000"/>
                <w:sz w:val="20"/>
              </w:rPr>
              <w:t>об аннулировании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аннулирование сведений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(в свободное обращение) (P.CP.05.TRN.002)</w:t>
            </w:r>
          </w:p>
        </w:tc>
      </w:tr>
    </w:tbl>
    <w:bookmarkStart w:name="z336" w:id="293"/>
    <w:p>
      <w:pPr>
        <w:spacing w:after="0"/>
        <w:ind w:left="0"/>
        <w:jc w:val="left"/>
      </w:pPr>
      <w:r>
        <w:rPr>
          <w:rFonts w:ascii="Times New Roman"/>
          <w:b/>
          <w:i w:val="false"/>
          <w:color w:val="000000"/>
        </w:rPr>
        <w:t xml:space="preserve"> 2. Информационное взаимодействие при представлении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w:t>
      </w:r>
    </w:p>
    <w:bookmarkEnd w:id="293"/>
    <w:bookmarkStart w:name="z337" w:id="294"/>
    <w:p>
      <w:pPr>
        <w:spacing w:after="0"/>
        <w:ind w:left="0"/>
        <w:jc w:val="both"/>
      </w:pPr>
      <w:r>
        <w:rPr>
          <w:rFonts w:ascii="Times New Roman"/>
          <w:b w:val="false"/>
          <w:i w:val="false"/>
          <w:color w:val="000000"/>
          <w:sz w:val="28"/>
        </w:rPr>
        <w:t>
      13. Схема выполнения транзакций общего процесса при представлении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2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339" w:id="295"/>
      <w:r>
        <w:rPr>
          <w:rFonts w:ascii="Times New Roman"/>
          <w:b w:val="false"/>
          <w:i w:val="false"/>
          <w:color w:val="000000"/>
          <w:sz w:val="28"/>
        </w:rPr>
        <w:t xml:space="preserve">
      Рис. 3. Схема выполнения транзакций общего процесса при представлении сведений </w:t>
      </w:r>
    </w:p>
    <w:bookmarkEnd w:id="295"/>
    <w:p>
      <w:pPr>
        <w:spacing w:after="0"/>
        <w:ind w:left="0"/>
        <w:jc w:val="both"/>
      </w:pPr>
      <w:r>
        <w:rPr>
          <w:rFonts w:ascii="Times New Roman"/>
          <w:b w:val="false"/>
          <w:i w:val="false"/>
          <w:color w:val="000000"/>
          <w:sz w:val="28"/>
        </w:rPr>
        <w:t xml:space="preserve">в отношении автомобилей, ввезенных и выпущенных для внутреннего потребления </w:t>
      </w:r>
    </w:p>
    <w:p>
      <w:pPr>
        <w:spacing w:after="0"/>
        <w:ind w:left="0"/>
        <w:jc w:val="both"/>
      </w:pPr>
      <w:r>
        <w:rPr>
          <w:rFonts w:ascii="Times New Roman"/>
          <w:b w:val="false"/>
          <w:i w:val="false"/>
          <w:color w:val="000000"/>
          <w:sz w:val="28"/>
        </w:rPr>
        <w:t xml:space="preserve">(в свободное обращение), по запросу уполномоченного органа, </w:t>
      </w:r>
    </w:p>
    <w:p>
      <w:pPr>
        <w:spacing w:after="0"/>
        <w:ind w:left="0"/>
        <w:jc w:val="both"/>
      </w:pPr>
      <w:r>
        <w:rPr>
          <w:rFonts w:ascii="Times New Roman"/>
          <w:b w:val="false"/>
          <w:i w:val="false"/>
          <w:color w:val="000000"/>
          <w:sz w:val="28"/>
        </w:rPr>
        <w:t>получающего сведения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341" w:id="296"/>
    <w:p>
      <w:pPr>
        <w:spacing w:after="0"/>
        <w:ind w:left="0"/>
        <w:jc w:val="left"/>
      </w:pPr>
      <w:r>
        <w:rPr>
          <w:rFonts w:ascii="Times New Roman"/>
          <w:b/>
          <w:i w:val="false"/>
          <w:color w:val="000000"/>
        </w:rPr>
        <w:t xml:space="preserve"> Перечень транзакций общего процесса при представлении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97"/>
          <w:p>
            <w:pPr>
              <w:spacing w:after="20"/>
              <w:ind w:left="20"/>
              <w:jc w:val="both"/>
            </w:pPr>
            <w:r>
              <w:rPr>
                <w:rFonts w:ascii="Times New Roman"/>
                <w:b w:val="false"/>
                <w:i w:val="false"/>
                <w:color w:val="000000"/>
                <w:sz w:val="20"/>
              </w:rPr>
              <w:t>
№ п/п</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98"/>
          <w:p>
            <w:pPr>
              <w:spacing w:after="20"/>
              <w:ind w:left="20"/>
              <w:jc w:val="both"/>
            </w:pPr>
            <w:r>
              <w:rPr>
                <w:rFonts w:ascii="Times New Roman"/>
                <w:b w:val="false"/>
                <w:i w:val="false"/>
                <w:color w:val="000000"/>
                <w:sz w:val="20"/>
              </w:rPr>
              <w:t>
1</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99"/>
          <w:p>
            <w:pPr>
              <w:spacing w:after="20"/>
              <w:ind w:left="20"/>
              <w:jc w:val="both"/>
            </w:pPr>
            <w:r>
              <w:rPr>
                <w:rFonts w:ascii="Times New Roman"/>
                <w:b w:val="false"/>
                <w:i w:val="false"/>
                <w:color w:val="000000"/>
                <w:sz w:val="20"/>
              </w:rPr>
              <w:t>
1</w:t>
            </w:r>
          </w:p>
          <w:bookmarkEnd w:id="29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на представление сведений в отношении автомобилей, ввезенных 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00"/>
          <w:p>
            <w:pPr>
              <w:spacing w:after="20"/>
              <w:ind w:left="20"/>
              <w:jc w:val="both"/>
            </w:pPr>
            <w:r>
              <w:rPr>
                <w:rFonts w:ascii="Times New Roman"/>
                <w:b w:val="false"/>
                <w:i w:val="false"/>
                <w:color w:val="000000"/>
                <w:sz w:val="20"/>
              </w:rPr>
              <w:t>
1.1</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на представление сведений 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для внутреннего потребления (в свободное обращение) (P.CP.05.OPR.007).</w:t>
            </w:r>
          </w:p>
          <w:p>
            <w:pPr>
              <w:spacing w:after="20"/>
              <w:ind w:left="20"/>
              <w:jc w:val="both"/>
            </w:pPr>
            <w:r>
              <w:rPr>
                <w:rFonts w:ascii="Times New Roman"/>
                <w:b w:val="false"/>
                <w:i w:val="false"/>
                <w:color w:val="000000"/>
                <w:sz w:val="20"/>
              </w:rPr>
              <w:t xml:space="preserve">
Прием и обработка сведений </w:t>
            </w:r>
          </w:p>
          <w:p>
            <w:pPr>
              <w:spacing w:after="20"/>
              <w:ind w:left="20"/>
              <w:jc w:val="both"/>
            </w:pPr>
            <w:r>
              <w:rPr>
                <w:rFonts w:ascii="Times New Roman"/>
                <w:b w:val="false"/>
                <w:i w:val="false"/>
                <w:color w:val="000000"/>
                <w:sz w:val="20"/>
              </w:rPr>
              <w:t xml:space="preserve">в отношении автомобилей, ввезенных 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(в свободное обращение), представленных по запросу (P.CP.05.OPR.009)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запрошены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сведений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и выпущенных для внутреннего потребления (в свободное обращение), по запросу (P.CP.05.OPR.008)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отсутствуют.</w:t>
            </w:r>
          </w:p>
          <w:p>
            <w:pPr>
              <w:spacing w:after="20"/>
              <w:ind w:left="20"/>
              <w:jc w:val="both"/>
            </w:pPr>
            <w:r>
              <w:rPr>
                <w:rFonts w:ascii="Times New Roman"/>
                <w:b w:val="false"/>
                <w:i w:val="false"/>
                <w:color w:val="000000"/>
                <w:sz w:val="20"/>
              </w:rPr>
              <w:t xml:space="preserve">
Сведения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w:t>
            </w:r>
          </w:p>
          <w:p>
            <w:pPr>
              <w:spacing w:after="20"/>
              <w:ind w:left="20"/>
              <w:jc w:val="both"/>
            </w:pPr>
            <w:r>
              <w:rPr>
                <w:rFonts w:ascii="Times New Roman"/>
                <w:b w:val="false"/>
                <w:i w:val="false"/>
                <w:color w:val="000000"/>
                <w:sz w:val="20"/>
              </w:rPr>
              <w:t xml:space="preserve">на представление сведений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(в свободное обращение) (P.CP.05.TRN.003)</w:t>
            </w:r>
          </w:p>
        </w:tc>
      </w:tr>
    </w:tbl>
    <w:bookmarkStart w:name="z346" w:id="301"/>
    <w:p>
      <w:pPr>
        <w:spacing w:after="0"/>
        <w:ind w:left="0"/>
        <w:jc w:val="left"/>
      </w:pPr>
      <w:r>
        <w:rPr>
          <w:rFonts w:ascii="Times New Roman"/>
          <w:b/>
          <w:i w:val="false"/>
          <w:color w:val="000000"/>
        </w:rPr>
        <w:t xml:space="preserve"> VI. Описание сообщений общего процесса</w:t>
      </w:r>
    </w:p>
    <w:bookmarkEnd w:id="301"/>
    <w:bookmarkStart w:name="z347" w:id="302"/>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349" w:id="303"/>
    <w:p>
      <w:pPr>
        <w:spacing w:after="0"/>
        <w:ind w:left="0"/>
        <w:jc w:val="left"/>
      </w:pPr>
      <w:r>
        <w:rPr>
          <w:rFonts w:ascii="Times New Roman"/>
          <w:b/>
          <w:i w:val="false"/>
          <w:color w:val="000000"/>
        </w:rPr>
        <w:t xml:space="preserve"> Перечень сообщений общего процесса</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04"/>
          <w:p>
            <w:pPr>
              <w:spacing w:after="20"/>
              <w:ind w:left="20"/>
              <w:jc w:val="both"/>
            </w:pPr>
            <w:r>
              <w:rPr>
                <w:rFonts w:ascii="Times New Roman"/>
                <w:b w:val="false"/>
                <w:i w:val="false"/>
                <w:color w:val="000000"/>
                <w:sz w:val="20"/>
              </w:rPr>
              <w:t>
Кодовое обозначение</w:t>
            </w:r>
          </w:p>
          <w:bookmarkEnd w:id="3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05"/>
          <w:p>
            <w:pPr>
              <w:spacing w:after="20"/>
              <w:ind w:left="20"/>
              <w:jc w:val="both"/>
            </w:pPr>
            <w:r>
              <w:rPr>
                <w:rFonts w:ascii="Times New Roman"/>
                <w:b w:val="false"/>
                <w:i w:val="false"/>
                <w:color w:val="000000"/>
                <w:sz w:val="20"/>
              </w:rPr>
              <w:t>
1</w:t>
            </w:r>
          </w:p>
          <w:bookmarkEnd w:id="3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06"/>
          <w:p>
            <w:pPr>
              <w:spacing w:after="20"/>
              <w:ind w:left="20"/>
              <w:jc w:val="both"/>
            </w:pPr>
            <w:r>
              <w:rPr>
                <w:rFonts w:ascii="Times New Roman"/>
                <w:b w:val="false"/>
                <w:i w:val="false"/>
                <w:color w:val="000000"/>
                <w:sz w:val="20"/>
              </w:rPr>
              <w:t>
P.CP.05.MSG.001</w:t>
            </w:r>
          </w:p>
          <w:bookmarkEnd w:id="3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(R.CA.CP.05.001)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07"/>
          <w:p>
            <w:pPr>
              <w:spacing w:after="20"/>
              <w:ind w:left="20"/>
              <w:jc w:val="both"/>
            </w:pPr>
            <w:r>
              <w:rPr>
                <w:rFonts w:ascii="Times New Roman"/>
                <w:b w:val="false"/>
                <w:i w:val="false"/>
                <w:color w:val="000000"/>
                <w:sz w:val="20"/>
              </w:rPr>
              <w:t>
P.CP.05.MSG.002</w:t>
            </w:r>
          </w:p>
          <w:bookmarkEnd w:id="3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аннулировании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(R.CA.CP.05.001)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08"/>
          <w:p>
            <w:pPr>
              <w:spacing w:after="20"/>
              <w:ind w:left="20"/>
              <w:jc w:val="both"/>
            </w:pPr>
            <w:r>
              <w:rPr>
                <w:rFonts w:ascii="Times New Roman"/>
                <w:b w:val="false"/>
                <w:i w:val="false"/>
                <w:color w:val="000000"/>
                <w:sz w:val="20"/>
              </w:rPr>
              <w:t>
P.CP.05.MSG.003</w:t>
            </w:r>
          </w:p>
          <w:bookmarkEnd w:id="3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в отношении автомобилей, ввезенных и выпущенных для внутреннего потребления (в свободное обращение) (R.CA.CP.05.002)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09"/>
          <w:p>
            <w:pPr>
              <w:spacing w:after="20"/>
              <w:ind w:left="20"/>
              <w:jc w:val="both"/>
            </w:pPr>
            <w:r>
              <w:rPr>
                <w:rFonts w:ascii="Times New Roman"/>
                <w:b w:val="false"/>
                <w:i w:val="false"/>
                <w:color w:val="000000"/>
                <w:sz w:val="20"/>
              </w:rPr>
              <w:t>
P.CP.05.MSG.004</w:t>
            </w:r>
          </w:p>
          <w:bookmarkEnd w:id="3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сведений, удовлетворяющих параметрам запроса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10"/>
          <w:p>
            <w:pPr>
              <w:spacing w:after="20"/>
              <w:ind w:left="20"/>
              <w:jc w:val="both"/>
            </w:pPr>
            <w:r>
              <w:rPr>
                <w:rFonts w:ascii="Times New Roman"/>
                <w:b w:val="false"/>
                <w:i w:val="false"/>
                <w:color w:val="000000"/>
                <w:sz w:val="20"/>
              </w:rPr>
              <w:t>
P.CP.05.MSG.005</w:t>
            </w:r>
          </w:p>
          <w:bookmarkEnd w:id="3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 в отношении автомобилей, ввезенных и выпущенных для внутреннего потребления (в свободное обращение) (R.CA.CP.05.003)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11"/>
          <w:p>
            <w:pPr>
              <w:spacing w:after="20"/>
              <w:ind w:left="20"/>
              <w:jc w:val="both"/>
            </w:pPr>
            <w:r>
              <w:rPr>
                <w:rFonts w:ascii="Times New Roman"/>
                <w:b w:val="false"/>
                <w:i w:val="false"/>
                <w:color w:val="000000"/>
                <w:sz w:val="20"/>
              </w:rPr>
              <w:t>
P.CP.05.MSG.006</w:t>
            </w:r>
          </w:p>
          <w:bookmarkEnd w:id="3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cведения в отношении автомобилей, ввезенных и выпущенных для внутреннего потребления (в свободное обращение), представленные </w:t>
            </w:r>
          </w:p>
          <w:p>
            <w:pPr>
              <w:spacing w:after="20"/>
              <w:ind w:left="20"/>
              <w:jc w:val="both"/>
            </w:pPr>
            <w:r>
              <w:rPr>
                <w:rFonts w:ascii="Times New Roman"/>
                <w:b w:val="false"/>
                <w:i w:val="false"/>
                <w:color w:val="000000"/>
                <w:sz w:val="20"/>
              </w:rPr>
              <w:t>по запросу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(R.CA.CP.05.001)</w:t>
            </w:r>
          </w:p>
        </w:tc>
      </w:tr>
    </w:tbl>
    <w:bookmarkStart w:name="z358" w:id="312"/>
    <w:p>
      <w:pPr>
        <w:spacing w:after="0"/>
        <w:ind w:left="0"/>
        <w:jc w:val="left"/>
      </w:pPr>
      <w:r>
        <w:rPr>
          <w:rFonts w:ascii="Times New Roman"/>
          <w:b/>
          <w:i w:val="false"/>
          <w:color w:val="000000"/>
        </w:rPr>
        <w:t xml:space="preserve"> VII. Описание транзакций общего процесса </w:t>
      </w:r>
    </w:p>
    <w:bookmarkEnd w:id="312"/>
    <w:bookmarkStart w:name="z359" w:id="313"/>
    <w:p>
      <w:pPr>
        <w:spacing w:after="0"/>
        <w:ind w:left="0"/>
        <w:jc w:val="left"/>
      </w:pPr>
      <w:r>
        <w:rPr>
          <w:rFonts w:ascii="Times New Roman"/>
          <w:b/>
          <w:i w:val="false"/>
          <w:color w:val="000000"/>
        </w:rPr>
        <w:t xml:space="preserve"> 1. Транзакция общего процесса "Представление сведений в отношении автомобилей, ввезенных и выпущенных для внутреннего потребления (в свободное обращение)" (P.CP.05.TRN.001) </w:t>
      </w:r>
    </w:p>
    <w:bookmarkEnd w:id="313"/>
    <w:bookmarkStart w:name="z360" w:id="314"/>
    <w:p>
      <w:pPr>
        <w:spacing w:after="0"/>
        <w:ind w:left="0"/>
        <w:jc w:val="both"/>
      </w:pPr>
      <w:r>
        <w:rPr>
          <w:rFonts w:ascii="Times New Roman"/>
          <w:b w:val="false"/>
          <w:i w:val="false"/>
          <w:color w:val="000000"/>
          <w:sz w:val="28"/>
        </w:rPr>
        <w:t xml:space="preserve">
      15. Транзакция общего процесса "Представление сведений в отношении автомобилей, ввезенных и выпущенных для внутреннего потребления (в свободное обращение)" (P.CP.05.TRN.001)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 </w:t>
      </w:r>
    </w:p>
    <w:bookmarkEnd w:id="3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362" w:id="315"/>
      <w:r>
        <w:rPr>
          <w:rFonts w:ascii="Times New Roman"/>
          <w:b w:val="false"/>
          <w:i w:val="false"/>
          <w:color w:val="000000"/>
          <w:sz w:val="28"/>
        </w:rPr>
        <w:t xml:space="preserve">
      Рис. 4. Схема выполнения транзакции общего процесса "Представление сведений </w:t>
      </w:r>
    </w:p>
    <w:bookmarkEnd w:id="315"/>
    <w:p>
      <w:pPr>
        <w:spacing w:after="0"/>
        <w:ind w:left="0"/>
        <w:jc w:val="both"/>
      </w:pPr>
      <w:r>
        <w:rPr>
          <w:rFonts w:ascii="Times New Roman"/>
          <w:b w:val="false"/>
          <w:i w:val="false"/>
          <w:color w:val="000000"/>
          <w:sz w:val="28"/>
        </w:rPr>
        <w:t xml:space="preserve">в отношении автомобилей, ввезенных и выпущенных для внутреннего потребления </w:t>
      </w:r>
    </w:p>
    <w:p>
      <w:pPr>
        <w:spacing w:after="0"/>
        <w:ind w:left="0"/>
        <w:jc w:val="both"/>
      </w:pPr>
      <w:r>
        <w:rPr>
          <w:rFonts w:ascii="Times New Roman"/>
          <w:b w:val="false"/>
          <w:i w:val="false"/>
          <w:color w:val="000000"/>
          <w:sz w:val="28"/>
        </w:rPr>
        <w:t>(в свободное обращение)" (P.CP.05.TRN.001)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364" w:id="316"/>
    <w:p>
      <w:pPr>
        <w:spacing w:after="0"/>
        <w:ind w:left="0"/>
        <w:jc w:val="left"/>
      </w:pPr>
      <w:r>
        <w:rPr>
          <w:rFonts w:ascii="Times New Roman"/>
          <w:b/>
          <w:i w:val="false"/>
          <w:color w:val="000000"/>
        </w:rPr>
        <w:t xml:space="preserve"> Описание транзакции общего процесса "Представление сведений в отношении автомобилей, ввезенных и выпущенных для внутреннего потребления (в свободное обращение)" (P.CP.05.TRN.001)</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17"/>
          <w:p>
            <w:pPr>
              <w:spacing w:after="20"/>
              <w:ind w:left="20"/>
              <w:jc w:val="both"/>
            </w:pPr>
            <w:r>
              <w:rPr>
                <w:rFonts w:ascii="Times New Roman"/>
                <w:b w:val="false"/>
                <w:i w:val="false"/>
                <w:color w:val="000000"/>
                <w:sz w:val="20"/>
              </w:rPr>
              <w:t>
№ п/п</w:t>
            </w:r>
          </w:p>
          <w:bookmarkEnd w:id="3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18"/>
          <w:p>
            <w:pPr>
              <w:spacing w:after="20"/>
              <w:ind w:left="20"/>
              <w:jc w:val="both"/>
            </w:pPr>
            <w:r>
              <w:rPr>
                <w:rFonts w:ascii="Times New Roman"/>
                <w:b w:val="false"/>
                <w:i w:val="false"/>
                <w:color w:val="000000"/>
                <w:sz w:val="20"/>
              </w:rPr>
              <w:t>
1</w:t>
            </w:r>
          </w:p>
          <w:bookmarkEnd w:id="3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19"/>
          <w:p>
            <w:pPr>
              <w:spacing w:after="20"/>
              <w:ind w:left="20"/>
              <w:jc w:val="both"/>
            </w:pPr>
            <w:r>
              <w:rPr>
                <w:rFonts w:ascii="Times New Roman"/>
                <w:b w:val="false"/>
                <w:i w:val="false"/>
                <w:color w:val="000000"/>
                <w:sz w:val="20"/>
              </w:rPr>
              <w:t>
1</w:t>
            </w:r>
          </w:p>
          <w:bookmarkEnd w:id="3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20"/>
          <w:p>
            <w:pPr>
              <w:spacing w:after="20"/>
              <w:ind w:left="20"/>
              <w:jc w:val="both"/>
            </w:pPr>
            <w:r>
              <w:rPr>
                <w:rFonts w:ascii="Times New Roman"/>
                <w:b w:val="false"/>
                <w:i w:val="false"/>
                <w:color w:val="000000"/>
                <w:sz w:val="20"/>
              </w:rPr>
              <w:t>
2</w:t>
            </w:r>
          </w:p>
          <w:bookmarkEnd w:id="3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21"/>
          <w:p>
            <w:pPr>
              <w:spacing w:after="20"/>
              <w:ind w:left="20"/>
              <w:jc w:val="both"/>
            </w:pPr>
            <w:r>
              <w:rPr>
                <w:rFonts w:ascii="Times New Roman"/>
                <w:b w:val="false"/>
                <w:i w:val="false"/>
                <w:color w:val="000000"/>
                <w:sz w:val="20"/>
              </w:rPr>
              <w:t>
3</w:t>
            </w:r>
          </w:p>
          <w:bookmarkEnd w:id="3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22"/>
          <w:p>
            <w:pPr>
              <w:spacing w:after="20"/>
              <w:ind w:left="20"/>
              <w:jc w:val="both"/>
            </w:pPr>
            <w:r>
              <w:rPr>
                <w:rFonts w:ascii="Times New Roman"/>
                <w:b w:val="false"/>
                <w:i w:val="false"/>
                <w:color w:val="000000"/>
                <w:sz w:val="20"/>
              </w:rPr>
              <w:t>
4</w:t>
            </w:r>
          </w:p>
          <w:bookmarkEnd w:id="3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23"/>
          <w:p>
            <w:pPr>
              <w:spacing w:after="20"/>
              <w:ind w:left="20"/>
              <w:jc w:val="both"/>
            </w:pPr>
            <w:r>
              <w:rPr>
                <w:rFonts w:ascii="Times New Roman"/>
                <w:b w:val="false"/>
                <w:i w:val="false"/>
                <w:color w:val="000000"/>
                <w:sz w:val="20"/>
              </w:rPr>
              <w:t>
5</w:t>
            </w:r>
          </w:p>
          <w:bookmarkEnd w:id="3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сведений в отношении автомобилей, ввезенных и выпущенных </w:t>
            </w:r>
          </w:p>
          <w:p>
            <w:pPr>
              <w:spacing w:after="20"/>
              <w:ind w:left="20"/>
              <w:jc w:val="both"/>
            </w:pPr>
            <w:r>
              <w:rPr>
                <w:rFonts w:ascii="Times New Roman"/>
                <w:b w:val="false"/>
                <w:i w:val="false"/>
                <w:color w:val="000000"/>
                <w:sz w:val="20"/>
              </w:rPr>
              <w:t>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24"/>
          <w:p>
            <w:pPr>
              <w:spacing w:after="20"/>
              <w:ind w:left="20"/>
              <w:jc w:val="both"/>
            </w:pPr>
            <w:r>
              <w:rPr>
                <w:rFonts w:ascii="Times New Roman"/>
                <w:b w:val="false"/>
                <w:i w:val="false"/>
                <w:color w:val="000000"/>
                <w:sz w:val="20"/>
              </w:rPr>
              <w:t>
6</w:t>
            </w:r>
          </w:p>
          <w:bookmarkEnd w:id="3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25"/>
          <w:p>
            <w:pPr>
              <w:spacing w:after="20"/>
              <w:ind w:left="20"/>
              <w:jc w:val="both"/>
            </w:pPr>
            <w:r>
              <w:rPr>
                <w:rFonts w:ascii="Times New Roman"/>
                <w:b w:val="false"/>
                <w:i w:val="false"/>
                <w:color w:val="000000"/>
                <w:sz w:val="20"/>
              </w:rPr>
              <w:t>
7</w:t>
            </w:r>
          </w:p>
          <w:bookmarkEnd w:id="3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сведений в отношении автомобилей, ввезенных и выпущенных </w:t>
            </w:r>
          </w:p>
          <w:p>
            <w:pPr>
              <w:spacing w:after="20"/>
              <w:ind w:left="20"/>
              <w:jc w:val="both"/>
            </w:pPr>
            <w:r>
              <w:rPr>
                <w:rFonts w:ascii="Times New Roman"/>
                <w:b w:val="false"/>
                <w:i w:val="false"/>
                <w:color w:val="000000"/>
                <w:sz w:val="20"/>
              </w:rPr>
              <w:t>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26"/>
          <w:p>
            <w:pPr>
              <w:spacing w:after="20"/>
              <w:ind w:left="20"/>
              <w:jc w:val="both"/>
            </w:pPr>
            <w:r>
              <w:rPr>
                <w:rFonts w:ascii="Times New Roman"/>
                <w:b w:val="false"/>
                <w:i w:val="false"/>
                <w:color w:val="000000"/>
                <w:sz w:val="20"/>
              </w:rPr>
              <w:t>
8</w:t>
            </w:r>
          </w:p>
          <w:bookmarkEnd w:id="3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27"/>
          <w:p>
            <w:pPr>
              <w:spacing w:after="20"/>
              <w:ind w:left="20"/>
              <w:jc w:val="both"/>
            </w:pPr>
            <w:r>
              <w:rPr>
                <w:rFonts w:ascii="Times New Roman"/>
                <w:b w:val="false"/>
                <w:i w:val="false"/>
                <w:color w:val="000000"/>
                <w:sz w:val="20"/>
              </w:rPr>
              <w:t>
9</w:t>
            </w:r>
          </w:p>
          <w:bookmarkEnd w:id="3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28"/>
          <w:p>
            <w:pPr>
              <w:spacing w:after="20"/>
              <w:ind w:left="20"/>
              <w:jc w:val="both"/>
            </w:pPr>
            <w:r>
              <w:rPr>
                <w:rFonts w:ascii="Times New Roman"/>
                <w:b w:val="false"/>
                <w:i w:val="false"/>
                <w:color w:val="000000"/>
                <w:sz w:val="20"/>
              </w:rPr>
              <w:t>
10</w:t>
            </w:r>
          </w:p>
          <w:bookmarkEnd w:id="3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результатах обработки сведений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29"/>
          <w:p>
            <w:pPr>
              <w:spacing w:after="20"/>
              <w:ind w:left="20"/>
              <w:jc w:val="both"/>
            </w:pPr>
            <w:r>
              <w:rPr>
                <w:rFonts w:ascii="Times New Roman"/>
                <w:b w:val="false"/>
                <w:i w:val="false"/>
                <w:color w:val="000000"/>
                <w:sz w:val="20"/>
              </w:rPr>
              <w:t>
11</w:t>
            </w:r>
          </w:p>
          <w:bookmarkEnd w:id="3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Евразийской экономической комиссии (далее –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87" w:id="330"/>
    <w:p>
      <w:pPr>
        <w:spacing w:after="0"/>
        <w:ind w:left="0"/>
        <w:jc w:val="left"/>
      </w:pPr>
      <w:r>
        <w:rPr>
          <w:rFonts w:ascii="Times New Roman"/>
          <w:b/>
          <w:i w:val="false"/>
          <w:color w:val="000000"/>
        </w:rPr>
        <w:t xml:space="preserve"> 2. Транзакция общего процесса "Аннулирование сведений в отношении автомобилей, ввезенных и выпущенных для внутреннего потребления (в свободное обращение)" (P.CP.05.TRN.002)</w:t>
      </w:r>
    </w:p>
    <w:bookmarkEnd w:id="330"/>
    <w:bookmarkStart w:name="z388" w:id="331"/>
    <w:p>
      <w:pPr>
        <w:spacing w:after="0"/>
        <w:ind w:left="0"/>
        <w:jc w:val="both"/>
      </w:pPr>
      <w:r>
        <w:rPr>
          <w:rFonts w:ascii="Times New Roman"/>
          <w:b w:val="false"/>
          <w:i w:val="false"/>
          <w:color w:val="000000"/>
          <w:sz w:val="28"/>
        </w:rPr>
        <w:t>
      16. Транзакция общего процесса "Аннулирование сведений в отношении автомобилей, ввезенных и выпущенных для внутреннего потребления (в свободное обращение)" (P.CP.05.TRN.002) выполняется для представления инициатором респонденту информации об аннулировании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3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0" w:id="332"/>
    <w:p>
      <w:pPr>
        <w:spacing w:after="0"/>
        <w:ind w:left="0"/>
        <w:jc w:val="both"/>
      </w:pPr>
      <w:r>
        <w:rPr>
          <w:rFonts w:ascii="Times New Roman"/>
          <w:b w:val="false"/>
          <w:i w:val="false"/>
          <w:color w:val="000000"/>
          <w:sz w:val="28"/>
        </w:rPr>
        <w:t>
      Рис. 5. Схема выполнения транзакции общего процесса "Аннулирование сведений в отношении автомобилей, ввезенных и выпущенных для внутреннего потребления (в свободное обращение)" (P.CP.05.TRN.002)</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392" w:id="333"/>
    <w:p>
      <w:pPr>
        <w:spacing w:after="0"/>
        <w:ind w:left="0"/>
        <w:jc w:val="left"/>
      </w:pPr>
      <w:r>
        <w:rPr>
          <w:rFonts w:ascii="Times New Roman"/>
          <w:b/>
          <w:i w:val="false"/>
          <w:color w:val="000000"/>
        </w:rPr>
        <w:t xml:space="preserve"> Описание транзакции общего процесса "Аннулирование сведений в отношении автомобилей, ввезенных и выпущенных для внутреннего потребления (в свободное обращение)" (P.CP.05.TRN.002)</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4"/>
          <w:p>
            <w:pPr>
              <w:spacing w:after="20"/>
              <w:ind w:left="20"/>
              <w:jc w:val="both"/>
            </w:pPr>
            <w:r>
              <w:rPr>
                <w:rFonts w:ascii="Times New Roman"/>
                <w:b w:val="false"/>
                <w:i w:val="false"/>
                <w:color w:val="000000"/>
                <w:sz w:val="20"/>
              </w:rPr>
              <w:t>
№ п/п</w:t>
            </w:r>
          </w:p>
          <w:bookmarkEnd w:id="3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35"/>
          <w:p>
            <w:pPr>
              <w:spacing w:after="20"/>
              <w:ind w:left="20"/>
              <w:jc w:val="both"/>
            </w:pPr>
            <w:r>
              <w:rPr>
                <w:rFonts w:ascii="Times New Roman"/>
                <w:b w:val="false"/>
                <w:i w:val="false"/>
                <w:color w:val="000000"/>
                <w:sz w:val="20"/>
              </w:rPr>
              <w:t>
1</w:t>
            </w:r>
          </w:p>
          <w:bookmarkEnd w:id="3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36"/>
          <w:p>
            <w:pPr>
              <w:spacing w:after="20"/>
              <w:ind w:left="20"/>
              <w:jc w:val="both"/>
            </w:pPr>
            <w:r>
              <w:rPr>
                <w:rFonts w:ascii="Times New Roman"/>
                <w:b w:val="false"/>
                <w:i w:val="false"/>
                <w:color w:val="000000"/>
                <w:sz w:val="20"/>
              </w:rPr>
              <w:t>
1</w:t>
            </w:r>
          </w:p>
          <w:bookmarkEnd w:id="3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37"/>
          <w:p>
            <w:pPr>
              <w:spacing w:after="20"/>
              <w:ind w:left="20"/>
              <w:jc w:val="both"/>
            </w:pPr>
            <w:r>
              <w:rPr>
                <w:rFonts w:ascii="Times New Roman"/>
                <w:b w:val="false"/>
                <w:i w:val="false"/>
                <w:color w:val="000000"/>
                <w:sz w:val="20"/>
              </w:rPr>
              <w:t>
2</w:t>
            </w:r>
          </w:p>
          <w:bookmarkEnd w:id="3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аннулирование сведений в отношении автомобилей, ввезенных и выпущенных </w:t>
            </w:r>
          </w:p>
          <w:p>
            <w:pPr>
              <w:spacing w:after="20"/>
              <w:ind w:left="20"/>
              <w:jc w:val="both"/>
            </w:pPr>
            <w:r>
              <w:rPr>
                <w:rFonts w:ascii="Times New Roman"/>
                <w:b w:val="false"/>
                <w:i w:val="false"/>
                <w:color w:val="000000"/>
                <w:sz w:val="20"/>
              </w:rPr>
              <w:t>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38"/>
          <w:p>
            <w:pPr>
              <w:spacing w:after="20"/>
              <w:ind w:left="20"/>
              <w:jc w:val="both"/>
            </w:pPr>
            <w:r>
              <w:rPr>
                <w:rFonts w:ascii="Times New Roman"/>
                <w:b w:val="false"/>
                <w:i w:val="false"/>
                <w:color w:val="000000"/>
                <w:sz w:val="20"/>
              </w:rPr>
              <w:t>
3</w:t>
            </w:r>
          </w:p>
          <w:bookmarkEnd w:id="3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39"/>
          <w:p>
            <w:pPr>
              <w:spacing w:after="20"/>
              <w:ind w:left="20"/>
              <w:jc w:val="both"/>
            </w:pPr>
            <w:r>
              <w:rPr>
                <w:rFonts w:ascii="Times New Roman"/>
                <w:b w:val="false"/>
                <w:i w:val="false"/>
                <w:color w:val="000000"/>
                <w:sz w:val="20"/>
              </w:rPr>
              <w:t>
4</w:t>
            </w:r>
          </w:p>
          <w:bookmarkEnd w:id="3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40"/>
          <w:p>
            <w:pPr>
              <w:spacing w:after="20"/>
              <w:ind w:left="20"/>
              <w:jc w:val="both"/>
            </w:pPr>
            <w:r>
              <w:rPr>
                <w:rFonts w:ascii="Times New Roman"/>
                <w:b w:val="false"/>
                <w:i w:val="false"/>
                <w:color w:val="000000"/>
                <w:sz w:val="20"/>
              </w:rPr>
              <w:t>
5</w:t>
            </w:r>
          </w:p>
          <w:bookmarkEnd w:id="3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информации об аннулировании сведений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1"/>
          <w:p>
            <w:pPr>
              <w:spacing w:after="20"/>
              <w:ind w:left="20"/>
              <w:jc w:val="both"/>
            </w:pPr>
            <w:r>
              <w:rPr>
                <w:rFonts w:ascii="Times New Roman"/>
                <w:b w:val="false"/>
                <w:i w:val="false"/>
                <w:color w:val="000000"/>
                <w:sz w:val="20"/>
              </w:rPr>
              <w:t>
6</w:t>
            </w:r>
          </w:p>
          <w:bookmarkEnd w:id="3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42"/>
          <w:p>
            <w:pPr>
              <w:spacing w:after="20"/>
              <w:ind w:left="20"/>
              <w:jc w:val="both"/>
            </w:pPr>
            <w:r>
              <w:rPr>
                <w:rFonts w:ascii="Times New Roman"/>
                <w:b w:val="false"/>
                <w:i w:val="false"/>
                <w:color w:val="000000"/>
                <w:sz w:val="20"/>
              </w:rPr>
              <w:t>
7</w:t>
            </w:r>
          </w:p>
          <w:bookmarkEnd w:id="3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информации </w:t>
            </w:r>
          </w:p>
          <w:p>
            <w:pPr>
              <w:spacing w:after="20"/>
              <w:ind w:left="20"/>
              <w:jc w:val="both"/>
            </w:pPr>
            <w:r>
              <w:rPr>
                <w:rFonts w:ascii="Times New Roman"/>
                <w:b w:val="false"/>
                <w:i w:val="false"/>
                <w:color w:val="000000"/>
                <w:sz w:val="20"/>
              </w:rPr>
              <w:t xml:space="preserve">об аннулировании сведений в отношении автомобилей, ввезенных и выпущенных </w:t>
            </w:r>
          </w:p>
          <w:p>
            <w:pPr>
              <w:spacing w:after="20"/>
              <w:ind w:left="20"/>
              <w:jc w:val="both"/>
            </w:pPr>
            <w:r>
              <w:rPr>
                <w:rFonts w:ascii="Times New Roman"/>
                <w:b w:val="false"/>
                <w:i w:val="false"/>
                <w:color w:val="000000"/>
                <w:sz w:val="20"/>
              </w:rPr>
              <w:t>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43"/>
          <w:p>
            <w:pPr>
              <w:spacing w:after="20"/>
              <w:ind w:left="20"/>
              <w:jc w:val="both"/>
            </w:pPr>
            <w:r>
              <w:rPr>
                <w:rFonts w:ascii="Times New Roman"/>
                <w:b w:val="false"/>
                <w:i w:val="false"/>
                <w:color w:val="000000"/>
                <w:sz w:val="20"/>
              </w:rPr>
              <w:t>
8</w:t>
            </w:r>
          </w:p>
          <w:bookmarkEnd w:id="3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об аннулировании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44"/>
          <w:p>
            <w:pPr>
              <w:spacing w:after="20"/>
              <w:ind w:left="20"/>
              <w:jc w:val="both"/>
            </w:pPr>
            <w:r>
              <w:rPr>
                <w:rFonts w:ascii="Times New Roman"/>
                <w:b w:val="false"/>
                <w:i w:val="false"/>
                <w:color w:val="000000"/>
                <w:sz w:val="20"/>
              </w:rPr>
              <w:t>
9</w:t>
            </w:r>
          </w:p>
          <w:bookmarkEnd w:id="3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45"/>
          <w:p>
            <w:pPr>
              <w:spacing w:after="20"/>
              <w:ind w:left="20"/>
              <w:jc w:val="both"/>
            </w:pPr>
            <w:r>
              <w:rPr>
                <w:rFonts w:ascii="Times New Roman"/>
                <w:b w:val="false"/>
                <w:i w:val="false"/>
                <w:color w:val="000000"/>
                <w:sz w:val="20"/>
              </w:rPr>
              <w:t>
10</w:t>
            </w:r>
          </w:p>
          <w:bookmarkEnd w:id="3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об аннулировании сведений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результатах обработки сведений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46"/>
          <w:p>
            <w:pPr>
              <w:spacing w:after="20"/>
              <w:ind w:left="20"/>
              <w:jc w:val="both"/>
            </w:pPr>
            <w:r>
              <w:rPr>
                <w:rFonts w:ascii="Times New Roman"/>
                <w:b w:val="false"/>
                <w:i w:val="false"/>
                <w:color w:val="000000"/>
                <w:sz w:val="20"/>
              </w:rPr>
              <w:t>
11</w:t>
            </w:r>
          </w:p>
          <w:bookmarkEnd w:id="3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15" w:id="347"/>
    <w:p>
      <w:pPr>
        <w:spacing w:after="0"/>
        <w:ind w:left="0"/>
        <w:jc w:val="left"/>
      </w:pPr>
      <w:r>
        <w:rPr>
          <w:rFonts w:ascii="Times New Roman"/>
          <w:b/>
          <w:i w:val="false"/>
          <w:color w:val="000000"/>
        </w:rPr>
        <w:t xml:space="preserve"> 3. Транзакция общего процесса "Запрос на представление сведений в отношении автомобилей, ввезенных и выпущенных для внутреннего потребления (в свободное обращение)" (P.CP.05.TRN.003)</w:t>
      </w:r>
    </w:p>
    <w:bookmarkEnd w:id="347"/>
    <w:bookmarkStart w:name="z416" w:id="348"/>
    <w:p>
      <w:pPr>
        <w:spacing w:after="0"/>
        <w:ind w:left="0"/>
        <w:jc w:val="both"/>
      </w:pPr>
      <w:r>
        <w:rPr>
          <w:rFonts w:ascii="Times New Roman"/>
          <w:b w:val="false"/>
          <w:i w:val="false"/>
          <w:color w:val="000000"/>
          <w:sz w:val="28"/>
        </w:rPr>
        <w:t>
      17. Транзакция общего процесса "Запрос на представление сведений в отношении автомобилей, ввезенных и выпущенных для внутреннего потребления (в свободное обращение)" (P.CP.05.TRN.003) выполняется для представления респондентом инициатору соответствующих сведений по его запросу.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3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85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8" w:id="349"/>
    <w:p>
      <w:pPr>
        <w:spacing w:after="0"/>
        <w:ind w:left="0"/>
        <w:jc w:val="both"/>
      </w:pPr>
      <w:r>
        <w:rPr>
          <w:rFonts w:ascii="Times New Roman"/>
          <w:b w:val="false"/>
          <w:i w:val="false"/>
          <w:color w:val="000000"/>
          <w:sz w:val="28"/>
        </w:rPr>
        <w:t>
      Рис. 6. Схема выполнения транзакции общего процесса "Запрос на представление сведений в отношении автомобилей, ввезенных и выпущенных для внутреннего потребления (в свободное обращение)" (P.CP.05.TRN.003)</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420" w:id="350"/>
    <w:p>
      <w:pPr>
        <w:spacing w:after="0"/>
        <w:ind w:left="0"/>
        <w:jc w:val="left"/>
      </w:pPr>
      <w:r>
        <w:rPr>
          <w:rFonts w:ascii="Times New Roman"/>
          <w:b/>
          <w:i w:val="false"/>
          <w:color w:val="000000"/>
        </w:rPr>
        <w:t xml:space="preserve"> Описание транзакции общего процесса "Запрос на представление сведений в отношении автомобилей, ввезенных и выпущенных для внутреннего потребления (в свободное обращение)" (P.CP.05.TRN.003)</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51"/>
          <w:p>
            <w:pPr>
              <w:spacing w:after="20"/>
              <w:ind w:left="20"/>
              <w:jc w:val="both"/>
            </w:pPr>
            <w:r>
              <w:rPr>
                <w:rFonts w:ascii="Times New Roman"/>
                <w:b w:val="false"/>
                <w:i w:val="false"/>
                <w:color w:val="000000"/>
                <w:sz w:val="20"/>
              </w:rPr>
              <w:t>
№ п/п</w:t>
            </w:r>
          </w:p>
          <w:bookmarkEnd w:id="3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52"/>
          <w:p>
            <w:pPr>
              <w:spacing w:after="20"/>
              <w:ind w:left="20"/>
              <w:jc w:val="both"/>
            </w:pPr>
            <w:r>
              <w:rPr>
                <w:rFonts w:ascii="Times New Roman"/>
                <w:b w:val="false"/>
                <w:i w:val="false"/>
                <w:color w:val="000000"/>
                <w:sz w:val="20"/>
              </w:rPr>
              <w:t>
1</w:t>
            </w:r>
          </w:p>
          <w:bookmarkEnd w:id="3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53"/>
          <w:p>
            <w:pPr>
              <w:spacing w:after="20"/>
              <w:ind w:left="20"/>
              <w:jc w:val="both"/>
            </w:pPr>
            <w:r>
              <w:rPr>
                <w:rFonts w:ascii="Times New Roman"/>
                <w:b w:val="false"/>
                <w:i w:val="false"/>
                <w:color w:val="000000"/>
                <w:sz w:val="20"/>
              </w:rPr>
              <w:t>
1</w:t>
            </w:r>
          </w:p>
          <w:bookmarkEnd w:id="3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54"/>
          <w:p>
            <w:pPr>
              <w:spacing w:after="20"/>
              <w:ind w:left="20"/>
              <w:jc w:val="both"/>
            </w:pPr>
            <w:r>
              <w:rPr>
                <w:rFonts w:ascii="Times New Roman"/>
                <w:b w:val="false"/>
                <w:i w:val="false"/>
                <w:color w:val="000000"/>
                <w:sz w:val="20"/>
              </w:rPr>
              <w:t>
2</w:t>
            </w:r>
          </w:p>
          <w:bookmarkEnd w:id="3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5"/>
          <w:p>
            <w:pPr>
              <w:spacing w:after="20"/>
              <w:ind w:left="20"/>
              <w:jc w:val="both"/>
            </w:pPr>
            <w:r>
              <w:rPr>
                <w:rFonts w:ascii="Times New Roman"/>
                <w:b w:val="false"/>
                <w:i w:val="false"/>
                <w:color w:val="000000"/>
                <w:sz w:val="20"/>
              </w:rPr>
              <w:t>
3</w:t>
            </w:r>
          </w:p>
          <w:bookmarkEnd w:id="3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56"/>
          <w:p>
            <w:pPr>
              <w:spacing w:after="20"/>
              <w:ind w:left="20"/>
              <w:jc w:val="both"/>
            </w:pPr>
            <w:r>
              <w:rPr>
                <w:rFonts w:ascii="Times New Roman"/>
                <w:b w:val="false"/>
                <w:i w:val="false"/>
                <w:color w:val="000000"/>
                <w:sz w:val="20"/>
              </w:rPr>
              <w:t>
4</w:t>
            </w:r>
          </w:p>
          <w:bookmarkEnd w:id="3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7"/>
          <w:p>
            <w:pPr>
              <w:spacing w:after="20"/>
              <w:ind w:left="20"/>
              <w:jc w:val="both"/>
            </w:pPr>
            <w:r>
              <w:rPr>
                <w:rFonts w:ascii="Times New Roman"/>
                <w:b w:val="false"/>
                <w:i w:val="false"/>
                <w:color w:val="000000"/>
                <w:sz w:val="20"/>
              </w:rPr>
              <w:t>
5</w:t>
            </w:r>
          </w:p>
          <w:bookmarkEnd w:id="3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8"/>
          <w:p>
            <w:pPr>
              <w:spacing w:after="20"/>
              <w:ind w:left="20"/>
              <w:jc w:val="both"/>
            </w:pPr>
            <w:r>
              <w:rPr>
                <w:rFonts w:ascii="Times New Roman"/>
                <w:b w:val="false"/>
                <w:i w:val="false"/>
                <w:color w:val="000000"/>
                <w:sz w:val="20"/>
              </w:rPr>
              <w:t>
6</w:t>
            </w:r>
          </w:p>
          <w:bookmarkEnd w:id="3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59"/>
          <w:p>
            <w:pPr>
              <w:spacing w:after="20"/>
              <w:ind w:left="20"/>
              <w:jc w:val="both"/>
            </w:pPr>
            <w:r>
              <w:rPr>
                <w:rFonts w:ascii="Times New Roman"/>
                <w:b w:val="false"/>
                <w:i w:val="false"/>
                <w:color w:val="000000"/>
                <w:sz w:val="20"/>
              </w:rPr>
              <w:t>
7</w:t>
            </w:r>
          </w:p>
          <w:bookmarkEnd w:id="3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обработка запроса и представление сведений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60"/>
          <w:p>
            <w:pPr>
              <w:spacing w:after="20"/>
              <w:ind w:left="20"/>
              <w:jc w:val="both"/>
            </w:pPr>
            <w:r>
              <w:rPr>
                <w:rFonts w:ascii="Times New Roman"/>
                <w:b w:val="false"/>
                <w:i w:val="false"/>
                <w:color w:val="000000"/>
                <w:sz w:val="20"/>
              </w:rPr>
              <w:t>
8</w:t>
            </w:r>
          </w:p>
          <w:bookmarkEnd w:id="3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отсутствуют</w:t>
            </w:r>
          </w:p>
          <w:p>
            <w:pPr>
              <w:spacing w:after="20"/>
              <w:ind w:left="20"/>
              <w:jc w:val="both"/>
            </w:pPr>
            <w:r>
              <w:rPr>
                <w:rFonts w:ascii="Times New Roman"/>
                <w:b w:val="false"/>
                <w:i w:val="false"/>
                <w:color w:val="000000"/>
                <w:sz w:val="20"/>
              </w:rPr>
              <w:t xml:space="preserve">
сведения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представлены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61"/>
          <w:p>
            <w:pPr>
              <w:spacing w:after="20"/>
              <w:ind w:left="20"/>
              <w:jc w:val="both"/>
            </w:pPr>
            <w:r>
              <w:rPr>
                <w:rFonts w:ascii="Times New Roman"/>
                <w:b w:val="false"/>
                <w:i w:val="false"/>
                <w:color w:val="000000"/>
                <w:sz w:val="20"/>
              </w:rPr>
              <w:t>
9</w:t>
            </w:r>
          </w:p>
          <w:bookmarkEnd w:id="3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62"/>
          <w:p>
            <w:pPr>
              <w:spacing w:after="20"/>
              <w:ind w:left="20"/>
              <w:jc w:val="both"/>
            </w:pPr>
            <w:r>
              <w:rPr>
                <w:rFonts w:ascii="Times New Roman"/>
                <w:b w:val="false"/>
                <w:i w:val="false"/>
                <w:color w:val="000000"/>
                <w:sz w:val="20"/>
              </w:rPr>
              <w:t>
10</w:t>
            </w:r>
          </w:p>
          <w:bookmarkEnd w:id="3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в отношении автомобилей, ввезенных и выпущенных для внутреннего потребления (в свободное обращение) (P.CP.05.MSG.003)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 xml:space="preserve">(в свободное обращение), представленные </w:t>
            </w:r>
          </w:p>
          <w:p>
            <w:pPr>
              <w:spacing w:after="20"/>
              <w:ind w:left="20"/>
              <w:jc w:val="both"/>
            </w:pPr>
            <w:r>
              <w:rPr>
                <w:rFonts w:ascii="Times New Roman"/>
                <w:b w:val="false"/>
                <w:i w:val="false"/>
                <w:color w:val="000000"/>
                <w:sz w:val="20"/>
              </w:rPr>
              <w:t>по запросу (P.CP.05.MSG.006)</w:t>
            </w:r>
          </w:p>
          <w:p>
            <w:pPr>
              <w:spacing w:after="20"/>
              <w:ind w:left="20"/>
              <w:jc w:val="both"/>
            </w:pPr>
            <w:r>
              <w:rPr>
                <w:rFonts w:ascii="Times New Roman"/>
                <w:b w:val="false"/>
                <w:i w:val="false"/>
                <w:color w:val="000000"/>
                <w:sz w:val="20"/>
              </w:rPr>
              <w:t>
уведомление об отсутствии сведений, удовлетворяющих параметрам запроса (P.CP.05.MSG.004)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63"/>
          <w:p>
            <w:pPr>
              <w:spacing w:after="20"/>
              <w:ind w:left="20"/>
              <w:jc w:val="both"/>
            </w:pPr>
            <w:r>
              <w:rPr>
                <w:rFonts w:ascii="Times New Roman"/>
                <w:b w:val="false"/>
                <w:i w:val="false"/>
                <w:color w:val="000000"/>
                <w:sz w:val="20"/>
              </w:rPr>
              <w:t>
11</w:t>
            </w:r>
          </w:p>
          <w:bookmarkEnd w:id="3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43" w:id="364"/>
    <w:p>
      <w:pPr>
        <w:spacing w:after="0"/>
        <w:ind w:left="0"/>
        <w:jc w:val="left"/>
      </w:pPr>
      <w:r>
        <w:rPr>
          <w:rFonts w:ascii="Times New Roman"/>
          <w:b/>
          <w:i w:val="false"/>
          <w:color w:val="000000"/>
        </w:rPr>
        <w:t xml:space="preserve"> VIII. Порядок действий в нештатных ситуациях </w:t>
      </w:r>
    </w:p>
    <w:bookmarkEnd w:id="364"/>
    <w:bookmarkStart w:name="z444" w:id="365"/>
    <w:p>
      <w:pPr>
        <w:spacing w:after="0"/>
        <w:ind w:left="0"/>
        <w:jc w:val="both"/>
      </w:pPr>
      <w:r>
        <w:rPr>
          <w:rFonts w:ascii="Times New Roman"/>
          <w:b w:val="false"/>
          <w:i w:val="false"/>
          <w:color w:val="000000"/>
          <w:sz w:val="28"/>
        </w:rPr>
        <w:t xml:space="preserve">
      18.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8. </w:t>
      </w:r>
    </w:p>
    <w:bookmarkEnd w:id="365"/>
    <w:bookmarkStart w:name="z445" w:id="366"/>
    <w:p>
      <w:pPr>
        <w:spacing w:after="0"/>
        <w:ind w:left="0"/>
        <w:jc w:val="both"/>
      </w:pPr>
      <w:r>
        <w:rPr>
          <w:rFonts w:ascii="Times New Roman"/>
          <w:b w:val="false"/>
          <w:i w:val="false"/>
          <w:color w:val="000000"/>
          <w:sz w:val="28"/>
        </w:rPr>
        <w:t xml:space="preserve">
      19.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 </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8 </w:t>
            </w:r>
          </w:p>
        </w:tc>
      </w:tr>
    </w:tbl>
    <w:bookmarkStart w:name="z447" w:id="367"/>
    <w:p>
      <w:pPr>
        <w:spacing w:after="0"/>
        <w:ind w:left="0"/>
        <w:jc w:val="left"/>
      </w:pPr>
      <w:r>
        <w:rPr>
          <w:rFonts w:ascii="Times New Roman"/>
          <w:b/>
          <w:i w:val="false"/>
          <w:color w:val="000000"/>
        </w:rPr>
        <w:t xml:space="preserve"> Действия в нештатных ситуациях </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68"/>
          <w:p>
            <w:pPr>
              <w:spacing w:after="20"/>
              <w:ind w:left="20"/>
              <w:jc w:val="both"/>
            </w:pPr>
            <w:r>
              <w:rPr>
                <w:rFonts w:ascii="Times New Roman"/>
                <w:b w:val="false"/>
                <w:i w:val="false"/>
                <w:color w:val="000000"/>
                <w:sz w:val="20"/>
              </w:rPr>
              <w:t>
Код нештатной ситуации</w:t>
            </w:r>
          </w:p>
          <w:bookmarkEnd w:id="3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при возникновении нештатной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69"/>
          <w:p>
            <w:pPr>
              <w:spacing w:after="20"/>
              <w:ind w:left="20"/>
              <w:jc w:val="both"/>
            </w:pPr>
            <w:r>
              <w:rPr>
                <w:rFonts w:ascii="Times New Roman"/>
                <w:b w:val="false"/>
                <w:i w:val="false"/>
                <w:color w:val="000000"/>
                <w:sz w:val="20"/>
              </w:rPr>
              <w:t>
1</w:t>
            </w:r>
          </w:p>
          <w:bookmarkEnd w:id="3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70"/>
          <w:p>
            <w:pPr>
              <w:spacing w:after="20"/>
              <w:ind w:left="20"/>
              <w:jc w:val="both"/>
            </w:pPr>
            <w:r>
              <w:rPr>
                <w:rFonts w:ascii="Times New Roman"/>
                <w:b w:val="false"/>
                <w:i w:val="false"/>
                <w:color w:val="000000"/>
                <w:sz w:val="20"/>
              </w:rPr>
              <w:t>
P.EXC.001</w:t>
            </w:r>
          </w:p>
          <w:bookmarkEnd w:id="3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односторонней транзакции общего процесса не получил уведомление о принятии в обработку сообщения-уведомления после истечения согласованного времени и количества повторов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который было отправлено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71"/>
          <w:p>
            <w:pPr>
              <w:spacing w:after="20"/>
              <w:ind w:left="20"/>
              <w:jc w:val="both"/>
            </w:pPr>
            <w:r>
              <w:rPr>
                <w:rFonts w:ascii="Times New Roman"/>
                <w:b w:val="false"/>
                <w:i w:val="false"/>
                <w:color w:val="000000"/>
                <w:sz w:val="20"/>
              </w:rPr>
              <w:t>
P.EXC.002</w:t>
            </w:r>
          </w:p>
          <w:bookmarkEnd w:id="3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72"/>
          <w:p>
            <w:pPr>
              <w:spacing w:after="20"/>
              <w:ind w:left="20"/>
              <w:jc w:val="both"/>
            </w:pPr>
            <w:r>
              <w:rPr>
                <w:rFonts w:ascii="Times New Roman"/>
                <w:b w:val="false"/>
                <w:i w:val="false"/>
                <w:color w:val="000000"/>
                <w:sz w:val="20"/>
              </w:rPr>
              <w:t>
P.EXC.003</w:t>
            </w:r>
          </w:p>
          <w:bookmarkEnd w:id="3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односторонней транзакции общего процесса не смог обработать сообщение-запрос или сообщение-уведомление после того, как отправил инициатору уведомление о принятии в обработку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системная ошибка программного обеспечения </w:t>
            </w:r>
          </w:p>
          <w:p>
            <w:pPr>
              <w:spacing w:after="20"/>
              <w:ind w:left="20"/>
              <w:jc w:val="both"/>
            </w:pPr>
            <w:r>
              <w:rPr>
                <w:rFonts w:ascii="Times New Roman"/>
                <w:b w:val="false"/>
                <w:i w:val="false"/>
                <w:color w:val="000000"/>
                <w:sz w:val="20"/>
              </w:rPr>
              <w:t>на стороне принимающего участника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в службу технической поддержки национального сегмента, в котором было сформировано сообщение, запрос, содержащий идентификатор транзакции общего процесса, которая не может быть обработана в штатном режиме, для повторного инициирования транзакции общего процесса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73"/>
          <w:p>
            <w:pPr>
              <w:spacing w:after="20"/>
              <w:ind w:left="20"/>
              <w:jc w:val="both"/>
            </w:pPr>
            <w:r>
              <w:rPr>
                <w:rFonts w:ascii="Times New Roman"/>
                <w:b w:val="false"/>
                <w:i w:val="false"/>
                <w:color w:val="000000"/>
                <w:sz w:val="20"/>
              </w:rPr>
              <w:t>
P.EXC.004</w:t>
            </w:r>
          </w:p>
          <w:bookmarkEnd w:id="3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p>
          <w:p>
            <w:pPr>
              <w:spacing w:after="20"/>
              <w:ind w:left="20"/>
              <w:jc w:val="both"/>
            </w:pP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454" w:id="374"/>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374"/>
    <w:bookmarkStart w:name="z455" w:id="375"/>
    <w:p>
      <w:pPr>
        <w:spacing w:after="0"/>
        <w:ind w:left="0"/>
        <w:jc w:val="both"/>
      </w:pPr>
      <w:r>
        <w:rPr>
          <w:rFonts w:ascii="Times New Roman"/>
          <w:b w:val="false"/>
          <w:i w:val="false"/>
          <w:color w:val="000000"/>
          <w:sz w:val="28"/>
        </w:rPr>
        <w:t xml:space="preserve">
      20. Требования к заполнению реквизитов электронных документов (сведений) "Сведения в отношении автомобилей, ввезенных и выпущенных для внутреннего потребления (в свободное обращение)" (R.CA.CP.05.001), передаваемых в сообщении "Сведения в отношении автомобилей, ввезенных и выпущенных для внутреннего потребления (в свободное обращение)" (P.CP.05.MSG.001), приведены в таблице 9. </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9 </w:t>
            </w:r>
          </w:p>
        </w:tc>
      </w:tr>
    </w:tbl>
    <w:bookmarkStart w:name="z457" w:id="376"/>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в отношении автомобилей, ввезенных и выпущенных для внутреннего потребления (в свободное обращение)" (R.CA.CP.05.001), передаваемых в сообщении "Сведения в отношении автомобилей, ввезенных и выпущенных для внутреннего потребления (в свободное обращение)" (P.CP.05.MSG.001) </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77"/>
          <w:p>
            <w:pPr>
              <w:spacing w:after="20"/>
              <w:ind w:left="20"/>
              <w:jc w:val="both"/>
            </w:pPr>
            <w:r>
              <w:rPr>
                <w:rFonts w:ascii="Times New Roman"/>
                <w:b w:val="false"/>
                <w:i w:val="false"/>
                <w:color w:val="000000"/>
                <w:sz w:val="20"/>
              </w:rPr>
              <w:t>
Код требования</w:t>
            </w:r>
          </w:p>
          <w:bookmarkEnd w:id="3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78"/>
          <w:p>
            <w:pPr>
              <w:spacing w:after="20"/>
              <w:ind w:left="20"/>
              <w:jc w:val="both"/>
            </w:pPr>
            <w:r>
              <w:rPr>
                <w:rFonts w:ascii="Times New Roman"/>
                <w:b w:val="false"/>
                <w:i w:val="false"/>
                <w:color w:val="000000"/>
                <w:sz w:val="20"/>
              </w:rPr>
              <w:t>
1</w:t>
            </w:r>
          </w:p>
          <w:bookmarkEnd w:id="3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выпуске автомобильного транспортного средства" (cacdo:‌Import‌Car‌Info‌Details) должен быть заполнен реквизит "Регистрационный номер таможенной декларации" (cacdo:‌Customs‌Declaration‌Id‌Details) или реквизит "Справочный номер таможенного приходного ордера" (cacdo:‌Customs‌Receipt‌Id‌Details)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79"/>
          <w:p>
            <w:pPr>
              <w:spacing w:after="20"/>
              <w:ind w:left="20"/>
              <w:jc w:val="both"/>
            </w:pPr>
            <w:r>
              <w:rPr>
                <w:rFonts w:ascii="Times New Roman"/>
                <w:b w:val="false"/>
                <w:i w:val="false"/>
                <w:color w:val="000000"/>
                <w:sz w:val="20"/>
              </w:rPr>
              <w:t>
2</w:t>
            </w:r>
          </w:p>
          <w:bookmarkEnd w:id="3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об автомобиле" (cacdo:DTExchAutomobileDetails) должен быть заполнен хотя бы 1 из следующих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шасси (рамы) транспортного стредства" (csdo:‌Vehicle‌Chassis‌Id);</w:t>
            </w:r>
          </w:p>
          <w:p>
            <w:pPr>
              <w:spacing w:after="20"/>
              <w:ind w:left="20"/>
              <w:jc w:val="both"/>
            </w:pPr>
            <w:r>
              <w:rPr>
                <w:rFonts w:ascii="Times New Roman"/>
                <w:b w:val="false"/>
                <w:i w:val="false"/>
                <w:color w:val="000000"/>
                <w:sz w:val="20"/>
              </w:rPr>
              <w:t xml:space="preserve">
"Идентификационный номер кузова транспортного средства" </w:t>
            </w:r>
          </w:p>
          <w:p>
            <w:pPr>
              <w:spacing w:after="20"/>
              <w:ind w:left="20"/>
              <w:jc w:val="both"/>
            </w:pPr>
            <w:r>
              <w:rPr>
                <w:rFonts w:ascii="Times New Roman"/>
                <w:b w:val="false"/>
                <w:i w:val="false"/>
                <w:color w:val="000000"/>
                <w:sz w:val="20"/>
              </w:rPr>
              <w:t>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80"/>
          <w:p>
            <w:pPr>
              <w:spacing w:after="20"/>
              <w:ind w:left="20"/>
              <w:jc w:val="both"/>
            </w:pPr>
            <w:r>
              <w:rPr>
                <w:rFonts w:ascii="Times New Roman"/>
                <w:b w:val="false"/>
                <w:i w:val="false"/>
                <w:color w:val="000000"/>
                <w:sz w:val="20"/>
              </w:rPr>
              <w:t>
3</w:t>
            </w:r>
          </w:p>
          <w:bookmarkEnd w:id="3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"Год производства" (csdo:‌Manufacture‌Year) не должно быть больше значения текущего года при его заполнении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81"/>
          <w:p>
            <w:pPr>
              <w:spacing w:after="20"/>
              <w:ind w:left="20"/>
              <w:jc w:val="both"/>
            </w:pPr>
            <w:r>
              <w:rPr>
                <w:rFonts w:ascii="Times New Roman"/>
                <w:b w:val="false"/>
                <w:i w:val="false"/>
                <w:color w:val="000000"/>
                <w:sz w:val="20"/>
              </w:rPr>
              <w:t>
4</w:t>
            </w:r>
          </w:p>
          <w:bookmarkEnd w:id="3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"Год производства" (csdo:‌Manufacture‌Year) должно приводиться в соответствии с шаблоном YYYY, при его заполнении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82"/>
          <w:p>
            <w:pPr>
              <w:spacing w:after="20"/>
              <w:ind w:left="20"/>
              <w:jc w:val="both"/>
            </w:pPr>
            <w:r>
              <w:rPr>
                <w:rFonts w:ascii="Times New Roman"/>
                <w:b w:val="false"/>
                <w:i w:val="false"/>
                <w:color w:val="000000"/>
                <w:sz w:val="20"/>
              </w:rPr>
              <w:t>
5</w:t>
            </w:r>
          </w:p>
          <w:bookmarkEnd w:id="3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выпуска" (casdo:‌Goods‌Issue‌Date)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83"/>
          <w:p>
            <w:pPr>
              <w:spacing w:after="20"/>
              <w:ind w:left="20"/>
              <w:jc w:val="both"/>
            </w:pPr>
            <w:r>
              <w:rPr>
                <w:rFonts w:ascii="Times New Roman"/>
                <w:b w:val="false"/>
                <w:i w:val="false"/>
                <w:color w:val="000000"/>
                <w:sz w:val="20"/>
              </w:rPr>
              <w:t>
6</w:t>
            </w:r>
          </w:p>
          <w:bookmarkEnd w:id="3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"Дата выпуска" (casdo:‌Goods‌Issue‌Date) не должно быть ранее значения, указанного в реквизите "Дата документа" </w:t>
            </w:r>
          </w:p>
          <w:p>
            <w:pPr>
              <w:spacing w:after="20"/>
              <w:ind w:left="20"/>
              <w:jc w:val="both"/>
            </w:pPr>
            <w:r>
              <w:rPr>
                <w:rFonts w:ascii="Times New Roman"/>
                <w:b w:val="false"/>
                <w:i w:val="false"/>
                <w:color w:val="000000"/>
                <w:sz w:val="20"/>
              </w:rPr>
              <w:t>(csdo:‌Doc‌Creation‌Date), входящего в состав реквизита "Регистрационный номер таможенной декларации" (cacdo:‌Customs‌Declaration‌Id‌Details)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84"/>
          <w:p>
            <w:pPr>
              <w:spacing w:after="20"/>
              <w:ind w:left="20"/>
              <w:jc w:val="both"/>
            </w:pPr>
            <w:r>
              <w:rPr>
                <w:rFonts w:ascii="Times New Roman"/>
                <w:b w:val="false"/>
                <w:i w:val="false"/>
                <w:color w:val="000000"/>
                <w:sz w:val="20"/>
              </w:rPr>
              <w:t>
7</w:t>
            </w:r>
          </w:p>
          <w:bookmarkEnd w:id="3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выпуска" (casdo:‌Goods‌Issue‌Date) не должно быть ранее значения, указанного в реквизите "Дата документа" (csdo:‌Doc‌Creation‌Date), входящего в состав реквизита "Справочный номер таможенного приходного ордера" (cacdo:‌Customs‌Receipt‌Id‌Details)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85"/>
          <w:p>
            <w:pPr>
              <w:spacing w:after="20"/>
              <w:ind w:left="20"/>
              <w:jc w:val="both"/>
            </w:pPr>
            <w:r>
              <w:rPr>
                <w:rFonts w:ascii="Times New Roman"/>
                <w:b w:val="false"/>
                <w:i w:val="false"/>
                <w:color w:val="000000"/>
                <w:sz w:val="20"/>
              </w:rPr>
              <w:t>
8</w:t>
            </w:r>
          </w:p>
          <w:bookmarkEnd w:id="3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товара по ТН ВЭД ЕАЭС" (csdo:CommodityCode) принимает значение "8701" либо "8716", то реквизиты "Идентификационный номер транспортного средства" (csdo:VehicleId), "Идентификационный номер шасси (рамы) транспортного средства" (csdo:VehicleChassisId) и "Идентификационный номер кузова транспортного средства" (VehicleBodyId) должны быть заполнены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86"/>
          <w:p>
            <w:pPr>
              <w:spacing w:after="20"/>
              <w:ind w:left="20"/>
              <w:jc w:val="both"/>
            </w:pPr>
            <w:r>
              <w:rPr>
                <w:rFonts w:ascii="Times New Roman"/>
                <w:b w:val="false"/>
                <w:i w:val="false"/>
                <w:color w:val="000000"/>
                <w:sz w:val="20"/>
              </w:rPr>
              <w:t>
9</w:t>
            </w:r>
          </w:p>
          <w:bookmarkEnd w:id="3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страны" (csdo:UnifiedCountryCode) принимает значение "KZ" и значение реквизита "Дата документа" (csdo:DocCreationDate) в составе реквизита "Регистрационный номер таможенной декларации" (cacdo:CustomsDeclarationIdDetails) указано </w:t>
            </w:r>
          </w:p>
          <w:p>
            <w:pPr>
              <w:spacing w:after="20"/>
              <w:ind w:left="20"/>
              <w:jc w:val="both"/>
            </w:pPr>
            <w:r>
              <w:rPr>
                <w:rFonts w:ascii="Times New Roman"/>
                <w:b w:val="false"/>
                <w:i w:val="false"/>
                <w:color w:val="000000"/>
                <w:sz w:val="20"/>
              </w:rPr>
              <w:t>в промежутке между 01 января 2004 года и 31 декабря 2010 года, то реквизит "Описание транспортного средства" (casdo:VehicleDescriptionText)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87"/>
          <w:p>
            <w:pPr>
              <w:spacing w:after="20"/>
              <w:ind w:left="20"/>
              <w:jc w:val="both"/>
            </w:pPr>
            <w:r>
              <w:rPr>
                <w:rFonts w:ascii="Times New Roman"/>
                <w:b w:val="false"/>
                <w:i w:val="false"/>
                <w:color w:val="000000"/>
                <w:sz w:val="20"/>
              </w:rPr>
              <w:t>
10</w:t>
            </w:r>
          </w:p>
          <w:bookmarkEnd w:id="3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двигателя" (csdo:‌Engine‌Id)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88"/>
          <w:p>
            <w:pPr>
              <w:spacing w:after="20"/>
              <w:ind w:left="20"/>
              <w:jc w:val="both"/>
            </w:pPr>
            <w:r>
              <w:rPr>
                <w:rFonts w:ascii="Times New Roman"/>
                <w:b w:val="false"/>
                <w:i w:val="false"/>
                <w:color w:val="000000"/>
                <w:sz w:val="20"/>
              </w:rPr>
              <w:t>
11</w:t>
            </w:r>
          </w:p>
          <w:bookmarkEnd w:id="3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"Объем двигателя транспортного средства" (casdo:‌Engine‌Volume‌Measure)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89"/>
          <w:p>
            <w:pPr>
              <w:spacing w:after="20"/>
              <w:ind w:left="20"/>
              <w:jc w:val="both"/>
            </w:pPr>
            <w:r>
              <w:rPr>
                <w:rFonts w:ascii="Times New Roman"/>
                <w:b w:val="false"/>
                <w:i w:val="false"/>
                <w:color w:val="000000"/>
                <w:sz w:val="20"/>
              </w:rPr>
              <w:t>
12</w:t>
            </w:r>
          </w:p>
          <w:bookmarkEnd w:id="3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90"/>
          <w:p>
            <w:pPr>
              <w:spacing w:after="20"/>
              <w:ind w:left="20"/>
              <w:jc w:val="both"/>
            </w:pPr>
            <w:r>
              <w:rPr>
                <w:rFonts w:ascii="Times New Roman"/>
                <w:b w:val="false"/>
                <w:i w:val="false"/>
                <w:color w:val="000000"/>
                <w:sz w:val="20"/>
              </w:rPr>
              <w:t>
13</w:t>
            </w:r>
          </w:p>
          <w:bookmarkEnd w:id="3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(bdt: Date‌Type), должны приводиться в соответствии с шаблоном YYYY-MM-DD </w:t>
            </w:r>
          </w:p>
        </w:tc>
      </w:tr>
    </w:tbl>
    <w:bookmarkStart w:name="z472" w:id="391"/>
    <w:p>
      <w:pPr>
        <w:spacing w:after="0"/>
        <w:ind w:left="0"/>
        <w:jc w:val="both"/>
      </w:pPr>
      <w:r>
        <w:rPr>
          <w:rFonts w:ascii="Times New Roman"/>
          <w:b w:val="false"/>
          <w:i w:val="false"/>
          <w:color w:val="000000"/>
          <w:sz w:val="28"/>
        </w:rPr>
        <w:t xml:space="preserve">
      21. Требования к заполнению реквизитов электронных документов (сведений) "Сведения в отношении автомобилей, ввезенных и выпущенных для внутреннего потребления (в свободное обращение)" (R.CA.CP.05.001), передаваемых в сообщении "Информация об аннулировании сведений в отношении автомобилей, ввезенных и выпущенных для внутреннего потребления (в свободное обращение)" (P.CP.05.MSG.002), приведены в таблице 10. </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10 </w:t>
            </w:r>
          </w:p>
        </w:tc>
      </w:tr>
    </w:tbl>
    <w:bookmarkStart w:name="z474" w:id="392"/>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в отношении автомобилей, ввезенных и выпущенных для внутреннего потребления (в свободное обращение)" (R.CA.CP.05.001), передаваемых в сообщении "Информация об аннулировании сведений в отношении автомобилей, ввезенных и выпущенных для внутреннего потребления (в свободное обращение)" (P.CP.05.MSG.002) </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93"/>
          <w:p>
            <w:pPr>
              <w:spacing w:after="20"/>
              <w:ind w:left="20"/>
              <w:jc w:val="both"/>
            </w:pPr>
            <w:r>
              <w:rPr>
                <w:rFonts w:ascii="Times New Roman"/>
                <w:b w:val="false"/>
                <w:i w:val="false"/>
                <w:color w:val="000000"/>
                <w:sz w:val="20"/>
              </w:rPr>
              <w:t>
Код требования</w:t>
            </w:r>
          </w:p>
          <w:bookmarkEnd w:id="3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94"/>
          <w:p>
            <w:pPr>
              <w:spacing w:after="20"/>
              <w:ind w:left="20"/>
              <w:jc w:val="both"/>
            </w:pPr>
            <w:r>
              <w:rPr>
                <w:rFonts w:ascii="Times New Roman"/>
                <w:b w:val="false"/>
                <w:i w:val="false"/>
                <w:color w:val="000000"/>
                <w:sz w:val="20"/>
              </w:rPr>
              <w:t>
1</w:t>
            </w:r>
          </w:p>
          <w:bookmarkEnd w:id="3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быть заполнен только 1 экземпляр реквизита "Сведения о выпуске автомобильного транспортного средства" (cacdo:‌Import‌Car‌Info‌Details)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95"/>
          <w:p>
            <w:pPr>
              <w:spacing w:after="20"/>
              <w:ind w:left="20"/>
              <w:jc w:val="both"/>
            </w:pPr>
            <w:r>
              <w:rPr>
                <w:rFonts w:ascii="Times New Roman"/>
                <w:b w:val="false"/>
                <w:i w:val="false"/>
                <w:color w:val="000000"/>
                <w:sz w:val="20"/>
              </w:rPr>
              <w:t>
2</w:t>
            </w:r>
          </w:p>
          <w:bookmarkEnd w:id="3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реквизите "Сведения о выпуске автомобильного транспортного средства" (cacdo:ImportCarInfoDetails) должен быть заполнен реквизит "Регистрационный номер таможенной декларации" (cacdo:CustomsDeclarationIdDetails) или реквизит "Справочный номер таможенного приходного ордера" (cacdo:CustomsReceiptIdDetails)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96"/>
          <w:p>
            <w:pPr>
              <w:spacing w:after="20"/>
              <w:ind w:left="20"/>
              <w:jc w:val="both"/>
            </w:pPr>
            <w:r>
              <w:rPr>
                <w:rFonts w:ascii="Times New Roman"/>
                <w:b w:val="false"/>
                <w:i w:val="false"/>
                <w:color w:val="000000"/>
                <w:sz w:val="20"/>
              </w:rPr>
              <w:t>
3</w:t>
            </w:r>
          </w:p>
          <w:bookmarkEnd w:id="3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реквизите "Сведения об автомобиле" (cacdo:‌DTExch‌Automobile‌Details) должен быть заполнен хотя бы 1 из следующих реквизитов: </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шасси (рамы) транспортного стредства" (csdo:‌Vehicle‌Chassis‌Id);</w:t>
            </w:r>
          </w:p>
          <w:p>
            <w:pPr>
              <w:spacing w:after="20"/>
              <w:ind w:left="20"/>
              <w:jc w:val="both"/>
            </w:pPr>
            <w:r>
              <w:rPr>
                <w:rFonts w:ascii="Times New Roman"/>
                <w:b w:val="false"/>
                <w:i w:val="false"/>
                <w:color w:val="000000"/>
                <w:sz w:val="20"/>
              </w:rPr>
              <w:t>
"Идентификационный номер кузова транспортного средства"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97"/>
          <w:p>
            <w:pPr>
              <w:spacing w:after="20"/>
              <w:ind w:left="20"/>
              <w:jc w:val="both"/>
            </w:pPr>
            <w:r>
              <w:rPr>
                <w:rFonts w:ascii="Times New Roman"/>
                <w:b w:val="false"/>
                <w:i w:val="false"/>
                <w:color w:val="000000"/>
                <w:sz w:val="20"/>
              </w:rPr>
              <w:t>
4</w:t>
            </w:r>
          </w:p>
          <w:bookmarkEnd w:id="3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информационном ресурсе (базе данных) уполномоченного органа государства-члена должна присутствовать запись, удовлетворяющая одному из следующих условий:</w:t>
            </w:r>
          </w:p>
          <w:p>
            <w:pPr>
              <w:spacing w:after="20"/>
              <w:ind w:left="20"/>
              <w:jc w:val="both"/>
            </w:pPr>
            <w:r>
              <w:rPr>
                <w:rFonts w:ascii="Times New Roman"/>
                <w:b w:val="false"/>
                <w:i w:val="false"/>
                <w:color w:val="000000"/>
                <w:sz w:val="20"/>
              </w:rPr>
              <w:t xml:space="preserve">
значения реквизита "Регистрационный номер таможенной декларации" (cacdo:CustomsDeclarationIdDetails), если он заполнен, и связанных с ним реквизитов "Идентификационный номер транспортного средства" (csdo:VehicleId), "Идентификационный номер шасси (рамы) транспортного стредства" (csdo:VehicleChassisId), "Идентификационный номер кузова транспортного средства" (csdo:VehicleBodyId), содержащиеся в записи, соответствуют значениям реквизита "Регистрационный номер таможенной декларации" (cacdo:CustomsDeclarationIdDetails) и связанных с ним реквизитов "Идентификационный номер транспортного средства" (csdo:‌Vehicle‌Id), "Идентификационный номер шасси (рамы) транспортного стредства" (csdo:‌Vehicle‌Chassis‌Id), "Идентификационный номер кузова транспортного средства" (csdo:‌Vehicle‌Body‌Id), передаваемых в сообщении; </w:t>
            </w:r>
          </w:p>
          <w:p>
            <w:pPr>
              <w:spacing w:after="20"/>
              <w:ind w:left="20"/>
              <w:jc w:val="both"/>
            </w:pPr>
            <w:r>
              <w:rPr>
                <w:rFonts w:ascii="Times New Roman"/>
                <w:b w:val="false"/>
                <w:i w:val="false"/>
                <w:color w:val="000000"/>
                <w:sz w:val="20"/>
              </w:rPr>
              <w:t xml:space="preserve">
значения реквизита "Справочный номер таможенного приходного ордера" (cacdo:CustomsReceiptIdDetails) и связанных с ним реквизитов "Идентификационный номер транспортного средства" (csdo:VehicleId), либо "Идентификационный номер шасси (рамы) транспортного стредства" (csdo:VehicleChassisId), либо "Идентификационный номер кузова транспортного средства" (csdo:VehicleBodyId), содержащиеся в записи, соответствуют значениям, указанным в реквизитах "Справочный номер таможенного приходного ордера" (cacdo:CustomsReceiptIdDetails) и связанных с ним "Идентификационный номер транспортного средства" (csdo:VehicleId), либо "Идентификационный номер шасси (рамы) транспортного стредства" (csdo:VehicleChassisId), либо "Идентификационный номер кузова транспортного средства" (csdo:VehicleBodyId), передаваемых в сообщении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98"/>
          <w:p>
            <w:pPr>
              <w:spacing w:after="20"/>
              <w:ind w:left="20"/>
              <w:jc w:val="both"/>
            </w:pPr>
            <w:r>
              <w:rPr>
                <w:rFonts w:ascii="Times New Roman"/>
                <w:b w:val="false"/>
                <w:i w:val="false"/>
                <w:color w:val="000000"/>
                <w:sz w:val="20"/>
              </w:rPr>
              <w:t>
5</w:t>
            </w:r>
          </w:p>
          <w:bookmarkEnd w:id="3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двигателя" (csdo:‌Engine‌Id)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99"/>
          <w:p>
            <w:pPr>
              <w:spacing w:after="20"/>
              <w:ind w:left="20"/>
              <w:jc w:val="both"/>
            </w:pPr>
            <w:r>
              <w:rPr>
                <w:rFonts w:ascii="Times New Roman"/>
                <w:b w:val="false"/>
                <w:i w:val="false"/>
                <w:color w:val="000000"/>
                <w:sz w:val="20"/>
              </w:rPr>
              <w:t>
6</w:t>
            </w:r>
          </w:p>
          <w:bookmarkEnd w:id="3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"Объем двигателя транспортного средства" (casdo:‌Engine‌Volume‌Measure)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00"/>
          <w:p>
            <w:pPr>
              <w:spacing w:after="20"/>
              <w:ind w:left="20"/>
              <w:jc w:val="both"/>
            </w:pPr>
            <w:r>
              <w:rPr>
                <w:rFonts w:ascii="Times New Roman"/>
                <w:b w:val="false"/>
                <w:i w:val="false"/>
                <w:color w:val="000000"/>
                <w:sz w:val="20"/>
              </w:rPr>
              <w:t>
7</w:t>
            </w:r>
          </w:p>
          <w:bookmarkEnd w:id="4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01"/>
          <w:p>
            <w:pPr>
              <w:spacing w:after="20"/>
              <w:ind w:left="20"/>
              <w:jc w:val="both"/>
            </w:pPr>
            <w:r>
              <w:rPr>
                <w:rFonts w:ascii="Times New Roman"/>
                <w:b w:val="false"/>
                <w:i w:val="false"/>
                <w:color w:val="000000"/>
                <w:sz w:val="20"/>
              </w:rPr>
              <w:t>
8</w:t>
            </w:r>
          </w:p>
          <w:bookmarkEnd w:id="4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(bdt: Date‌Type), должны приводиться в соответствии с шаблоном YYYY-MM-DD </w:t>
            </w:r>
          </w:p>
        </w:tc>
      </w:tr>
    </w:tbl>
    <w:bookmarkStart w:name="z484" w:id="402"/>
    <w:p>
      <w:pPr>
        <w:spacing w:after="0"/>
        <w:ind w:left="0"/>
        <w:jc w:val="both"/>
      </w:pPr>
      <w:r>
        <w:rPr>
          <w:rFonts w:ascii="Times New Roman"/>
          <w:b w:val="false"/>
          <w:i w:val="false"/>
          <w:color w:val="000000"/>
          <w:sz w:val="28"/>
        </w:rPr>
        <w:t xml:space="preserve">
      22. Требования к заполнению реквизитов электронных документов (сведений) "Запрос сведений в отношении автомобилей, ввезенных и выпущенных для внутреннего потребления (в свободное обращение)" (R.CA.CP.05.002), передаваемых в сообщении "Запрос сведений в отношении автомобилей, ввезенных и выпущенных для внутреннего потребления (в свободное обращение)" (P.CP.05.MSG.003), приведены в таблице 11. </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11 </w:t>
            </w:r>
          </w:p>
        </w:tc>
      </w:tr>
    </w:tbl>
    <w:bookmarkStart w:name="z486" w:id="403"/>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"Запрос сведений в отношении автомобилей, ввезенных и выпущенных для внутреннего потребления (в свободное обращение)" (R.CA.CP.05.002), передаваемых в сообщении "Запрос сведений в отношении автомобилей, ввезенных и выпущенных для внутреннего потребления (в свободное обращение)" (P.CP.05.MSG.003) </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04"/>
          <w:p>
            <w:pPr>
              <w:spacing w:after="20"/>
              <w:ind w:left="20"/>
              <w:jc w:val="both"/>
            </w:pPr>
            <w:r>
              <w:rPr>
                <w:rFonts w:ascii="Times New Roman"/>
                <w:b w:val="false"/>
                <w:i w:val="false"/>
                <w:color w:val="000000"/>
                <w:sz w:val="20"/>
              </w:rPr>
              <w:t>
Код требования</w:t>
            </w:r>
          </w:p>
          <w:bookmarkEnd w:id="4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Формулировка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05"/>
          <w:p>
            <w:pPr>
              <w:spacing w:after="20"/>
              <w:ind w:left="20"/>
              <w:jc w:val="both"/>
            </w:pPr>
            <w:r>
              <w:rPr>
                <w:rFonts w:ascii="Times New Roman"/>
                <w:b w:val="false"/>
                <w:i w:val="false"/>
                <w:color w:val="000000"/>
                <w:sz w:val="20"/>
              </w:rPr>
              <w:t>
1</w:t>
            </w:r>
          </w:p>
          <w:bookmarkEnd w:id="4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быть заполнен 1 из следующих реквизитов:</w:t>
            </w:r>
          </w:p>
          <w:p>
            <w:pPr>
              <w:spacing w:after="20"/>
              <w:ind w:left="20"/>
              <w:jc w:val="both"/>
            </w:pPr>
            <w:r>
              <w:rPr>
                <w:rFonts w:ascii="Times New Roman"/>
                <w:b w:val="false"/>
                <w:i w:val="false"/>
                <w:color w:val="000000"/>
                <w:sz w:val="20"/>
              </w:rPr>
              <w:t>
"Регистрационный номер таможенного приходного ордера" (casdo:CustomsReceiptDocId);</w:t>
            </w:r>
          </w:p>
          <w:p>
            <w:pPr>
              <w:spacing w:after="20"/>
              <w:ind w:left="20"/>
              <w:jc w:val="both"/>
            </w:pPr>
            <w:r>
              <w:rPr>
                <w:rFonts w:ascii="Times New Roman"/>
                <w:b w:val="false"/>
                <w:i w:val="false"/>
                <w:color w:val="000000"/>
                <w:sz w:val="20"/>
              </w:rPr>
              <w:t>
"Регистрационный номер таможенной декларации" (cacdo:CustomsDeclarationIdDetails);</w:t>
            </w:r>
          </w:p>
          <w:p>
            <w:pPr>
              <w:spacing w:after="20"/>
              <w:ind w:left="20"/>
              <w:jc w:val="both"/>
            </w:pPr>
            <w:r>
              <w:rPr>
                <w:rFonts w:ascii="Times New Roman"/>
                <w:b w:val="false"/>
                <w:i w:val="false"/>
                <w:color w:val="000000"/>
                <w:sz w:val="20"/>
              </w:rPr>
              <w:t xml:space="preserve">
"Идентификаторы транспортного средства" (ccdo:‌Vehicle‌Id‌Details)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06"/>
          <w:p>
            <w:pPr>
              <w:spacing w:after="20"/>
              <w:ind w:left="20"/>
              <w:jc w:val="both"/>
            </w:pPr>
            <w:r>
              <w:rPr>
                <w:rFonts w:ascii="Times New Roman"/>
                <w:b w:val="false"/>
                <w:i w:val="false"/>
                <w:color w:val="000000"/>
                <w:sz w:val="20"/>
              </w:rPr>
              <w:t>
2</w:t>
            </w:r>
          </w:p>
          <w:bookmarkEnd w:id="4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07"/>
          <w:p>
            <w:pPr>
              <w:spacing w:after="20"/>
              <w:ind w:left="20"/>
              <w:jc w:val="both"/>
            </w:pPr>
            <w:r>
              <w:rPr>
                <w:rFonts w:ascii="Times New Roman"/>
                <w:b w:val="false"/>
                <w:i w:val="false"/>
                <w:color w:val="000000"/>
                <w:sz w:val="20"/>
              </w:rPr>
              <w:t>
3</w:t>
            </w:r>
          </w:p>
          <w:bookmarkEnd w:id="4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реквизитов, имеющих тип данных "Дата" (bdt: Date‌Type), должны приводиться в соответствии с шаблоном YYYY-MM-DD</w:t>
            </w:r>
          </w:p>
        </w:tc>
      </w:tr>
    </w:tbl>
    <w:bookmarkStart w:name="z491" w:id="408"/>
    <w:p>
      <w:pPr>
        <w:spacing w:after="0"/>
        <w:ind w:left="0"/>
        <w:jc w:val="both"/>
      </w:pPr>
      <w:r>
        <w:rPr>
          <w:rFonts w:ascii="Times New Roman"/>
          <w:b w:val="false"/>
          <w:i w:val="false"/>
          <w:color w:val="000000"/>
          <w:sz w:val="28"/>
        </w:rPr>
        <w:t xml:space="preserve">
      23. Требования к заполнению реквизитов электронных документов (сведений) "Уведомление о результате обработки" (R.006), передаваемых в сообщении "Уведомление об отсутствии сведений, удовлетворяющих параметрам запроса" (P.CP.05.MSG.004), приведены в таблице 12. </w:t>
      </w:r>
    </w:p>
    <w:bookmarkEnd w:id="4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12 </w:t>
            </w:r>
          </w:p>
        </w:tc>
      </w:tr>
    </w:tbl>
    <w:bookmarkStart w:name="z493" w:id="409"/>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"Уведомление о результате обработки" (R.006), передаваемых в сообщении "Уведомление об отсутствии сведений, удовлетворяющих параметрам запроса" (P.CP.05.MSG.004) </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10"/>
          <w:p>
            <w:pPr>
              <w:spacing w:after="20"/>
              <w:ind w:left="20"/>
              <w:jc w:val="both"/>
            </w:pPr>
            <w:r>
              <w:rPr>
                <w:rFonts w:ascii="Times New Roman"/>
                <w:b w:val="false"/>
                <w:i w:val="false"/>
                <w:color w:val="000000"/>
                <w:sz w:val="20"/>
              </w:rPr>
              <w:t xml:space="preserve">
Код требования </w:t>
            </w:r>
          </w:p>
          <w:bookmarkEnd w:id="4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Формулировка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11"/>
          <w:p>
            <w:pPr>
              <w:spacing w:after="20"/>
              <w:ind w:left="20"/>
              <w:jc w:val="both"/>
            </w:pPr>
            <w:r>
              <w:rPr>
                <w:rFonts w:ascii="Times New Roman"/>
                <w:b w:val="false"/>
                <w:i w:val="false"/>
                <w:color w:val="000000"/>
                <w:sz w:val="20"/>
              </w:rPr>
              <w:t>
1</w:t>
            </w:r>
          </w:p>
          <w:bookmarkEnd w:id="4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результата обработки" (csdo:‌Processing‌Result‌V2‌Code) должен содержать значение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12"/>
          <w:p>
            <w:pPr>
              <w:spacing w:after="20"/>
              <w:ind w:left="20"/>
              <w:jc w:val="both"/>
            </w:pPr>
            <w:r>
              <w:rPr>
                <w:rFonts w:ascii="Times New Roman"/>
                <w:b w:val="false"/>
                <w:i w:val="false"/>
                <w:color w:val="000000"/>
                <w:sz w:val="20"/>
              </w:rPr>
              <w:t>
2</w:t>
            </w:r>
          </w:p>
          <w:bookmarkEnd w:id="4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bl>
    <w:bookmarkStart w:name="z497" w:id="413"/>
    <w:p>
      <w:pPr>
        <w:spacing w:after="0"/>
        <w:ind w:left="0"/>
        <w:jc w:val="both"/>
      </w:pPr>
      <w:r>
        <w:rPr>
          <w:rFonts w:ascii="Times New Roman"/>
          <w:b w:val="false"/>
          <w:i w:val="false"/>
          <w:color w:val="000000"/>
          <w:sz w:val="28"/>
        </w:rPr>
        <w:t xml:space="preserve">
      24. Требования к заполнению реквизитов электронных документов (сведений) "Сведения в отношении автомобилей, ввезенных и выпущенных для внутреннего потребления (в свободное обращение)" (R.CA.CP.05.001), передаваемых в сообщении "Cведения в отношении автомобилей, ввезенных и выпущенных для внутреннего потребления (в свободное обращение), представленные по запросу" (P.CP.05.MSG.006), приведены в таблице 13. </w:t>
      </w:r>
    </w:p>
    <w:bookmarkEnd w:id="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499" w:id="414"/>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в отношении автомобилей, ввезенных и выпущенных для внутреннего потребления (в свободное обращение)" (R.CA.CP.05.001), передаваемых в сообщении "Сведения в отношении автомобилей, ввезенных и выпущенных для внутреннего потребления (в свободное обращение), представленные по запросу" (P.CP.05.MSG.006) </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15"/>
          <w:p>
            <w:pPr>
              <w:spacing w:after="20"/>
              <w:ind w:left="20"/>
              <w:jc w:val="both"/>
            </w:pPr>
            <w:r>
              <w:rPr>
                <w:rFonts w:ascii="Times New Roman"/>
                <w:b w:val="false"/>
                <w:i w:val="false"/>
                <w:color w:val="000000"/>
                <w:sz w:val="20"/>
              </w:rPr>
              <w:t>
Код требования</w:t>
            </w:r>
          </w:p>
          <w:bookmarkEnd w:id="4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16"/>
          <w:p>
            <w:pPr>
              <w:spacing w:after="20"/>
              <w:ind w:left="20"/>
              <w:jc w:val="both"/>
            </w:pPr>
            <w:r>
              <w:rPr>
                <w:rFonts w:ascii="Times New Roman"/>
                <w:b w:val="false"/>
                <w:i w:val="false"/>
                <w:color w:val="000000"/>
                <w:sz w:val="20"/>
              </w:rPr>
              <w:t>
1</w:t>
            </w:r>
          </w:p>
          <w:bookmarkEnd w:id="4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реквизите "Сведения о выпуске автомобильного транспортного средства" (cacdo:ImportCarInfoDetails) должен быть заполнен реквизит "Регистрационный номер таможенной декларации" (cacdo:CustomsDeclarationIdDetails) или реквизит "Справочный номер таможенного приходного ордера" (cacdo:CustomsReceiptIdDetails)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17"/>
          <w:p>
            <w:pPr>
              <w:spacing w:after="20"/>
              <w:ind w:left="20"/>
              <w:jc w:val="both"/>
            </w:pPr>
            <w:r>
              <w:rPr>
                <w:rFonts w:ascii="Times New Roman"/>
                <w:b w:val="false"/>
                <w:i w:val="false"/>
                <w:color w:val="000000"/>
                <w:sz w:val="20"/>
              </w:rPr>
              <w:t>
2</w:t>
            </w:r>
          </w:p>
          <w:bookmarkEnd w:id="4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реквизите "Сведения об автомобиле" (cacdo:DTExchAutomobileDetails) должен быть заполнен 1 или несколько реквизитов:</w:t>
            </w:r>
          </w:p>
          <w:p>
            <w:pPr>
              <w:spacing w:after="20"/>
              <w:ind w:left="20"/>
              <w:jc w:val="both"/>
            </w:pPr>
            <w:r>
              <w:rPr>
                <w:rFonts w:ascii="Times New Roman"/>
                <w:b w:val="false"/>
                <w:i w:val="false"/>
                <w:color w:val="000000"/>
                <w:sz w:val="20"/>
              </w:rPr>
              <w:t>
"Идентификационный номер транспортного средства" (csdo:VehicleId);</w:t>
            </w:r>
          </w:p>
          <w:p>
            <w:pPr>
              <w:spacing w:after="20"/>
              <w:ind w:left="20"/>
              <w:jc w:val="both"/>
            </w:pPr>
            <w:r>
              <w:rPr>
                <w:rFonts w:ascii="Times New Roman"/>
                <w:b w:val="false"/>
                <w:i w:val="false"/>
                <w:color w:val="000000"/>
                <w:sz w:val="20"/>
              </w:rPr>
              <w:t>
"Идентификационный номер шасси (рамы) транспортного стредства" (csdo:VehicleChassisId);</w:t>
            </w:r>
          </w:p>
          <w:p>
            <w:pPr>
              <w:spacing w:after="20"/>
              <w:ind w:left="20"/>
              <w:jc w:val="both"/>
            </w:pPr>
            <w:r>
              <w:rPr>
                <w:rFonts w:ascii="Times New Roman"/>
                <w:b w:val="false"/>
                <w:i w:val="false"/>
                <w:color w:val="000000"/>
                <w:sz w:val="20"/>
              </w:rPr>
              <w:t>
"Идентификационный номер кузова транспортного средства"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18"/>
          <w:p>
            <w:pPr>
              <w:spacing w:after="20"/>
              <w:ind w:left="20"/>
              <w:jc w:val="both"/>
            </w:pPr>
            <w:r>
              <w:rPr>
                <w:rFonts w:ascii="Times New Roman"/>
                <w:b w:val="false"/>
                <w:i w:val="false"/>
                <w:color w:val="000000"/>
                <w:sz w:val="20"/>
              </w:rPr>
              <w:t>
3</w:t>
            </w:r>
          </w:p>
          <w:bookmarkEnd w:id="4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выпуска" (casdo:GoodsIssueDate)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19"/>
          <w:p>
            <w:pPr>
              <w:spacing w:after="20"/>
              <w:ind w:left="20"/>
              <w:jc w:val="both"/>
            </w:pPr>
            <w:r>
              <w:rPr>
                <w:rFonts w:ascii="Times New Roman"/>
                <w:b w:val="false"/>
                <w:i w:val="false"/>
                <w:color w:val="000000"/>
                <w:sz w:val="20"/>
              </w:rPr>
              <w:t>
4</w:t>
            </w:r>
          </w:p>
          <w:bookmarkEnd w:id="4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товара по ТН ВЭД ЕАЭС" (csdo:CommodityCode) принимает значение "8701" либо "8716", то реквизиты "Идентификационный номер транспортного средства" (csdo:VehicleId), "Идентификационный номер шасси (рамы) транспортного средства" (csdo:VehicleChassisId) и "Идентификационный номер кузова транспортного средства" (VehicleBodyId) должны быть заполнены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20"/>
          <w:p>
            <w:pPr>
              <w:spacing w:after="20"/>
              <w:ind w:left="20"/>
              <w:jc w:val="both"/>
            </w:pPr>
            <w:r>
              <w:rPr>
                <w:rFonts w:ascii="Times New Roman"/>
                <w:b w:val="false"/>
                <w:i w:val="false"/>
                <w:color w:val="000000"/>
                <w:sz w:val="20"/>
              </w:rPr>
              <w:t>
5</w:t>
            </w:r>
          </w:p>
          <w:bookmarkEnd w:id="4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принимает значение "KZ" и значение реквизита "Дата документа" (csdo:DocCreationDate) в составе реквизита "Регистрационный номер таможенной декларации" (cacdo:CustomsDeclarationIdDetails) указано в промежутке между 01 января 2004 года и 31 декабря 2010 года, то реквизит "Описание транспортного средства" (casdo:VehicleDescriptionText)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21"/>
          <w:p>
            <w:pPr>
              <w:spacing w:after="20"/>
              <w:ind w:left="20"/>
              <w:jc w:val="both"/>
            </w:pPr>
            <w:r>
              <w:rPr>
                <w:rFonts w:ascii="Times New Roman"/>
                <w:b w:val="false"/>
                <w:i w:val="false"/>
                <w:color w:val="000000"/>
                <w:sz w:val="20"/>
              </w:rPr>
              <w:t>
6</w:t>
            </w:r>
          </w:p>
          <w:bookmarkEnd w:id="4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22"/>
          <w:p>
            <w:pPr>
              <w:spacing w:after="20"/>
              <w:ind w:left="20"/>
              <w:jc w:val="both"/>
            </w:pPr>
            <w:r>
              <w:rPr>
                <w:rFonts w:ascii="Times New Roman"/>
                <w:b w:val="false"/>
                <w:i w:val="false"/>
                <w:color w:val="000000"/>
                <w:sz w:val="20"/>
              </w:rPr>
              <w:t>
7</w:t>
            </w:r>
          </w:p>
          <w:bookmarkEnd w:id="4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реквизитов, имеющих тип данных "Дата" (bdt: Date‌Type), должны приводиться в соответствии с шаблоном YYYY-MM-DD</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20 июня 2017 г. № 69 </w:t>
            </w:r>
          </w:p>
        </w:tc>
      </w:tr>
    </w:tbl>
    <w:bookmarkStart w:name="z509" w:id="423"/>
    <w:p>
      <w:pPr>
        <w:spacing w:after="0"/>
        <w:ind w:left="0"/>
        <w:jc w:val="left"/>
      </w:pPr>
      <w:r>
        <w:rPr>
          <w:rFonts w:ascii="Times New Roman"/>
          <w:b/>
          <w:i w:val="false"/>
          <w:color w:val="000000"/>
        </w:rPr>
        <w:t xml:space="preserve"> Описание </w:t>
      </w:r>
      <w:r>
        <w:br/>
      </w:r>
      <w:r>
        <w:rPr>
          <w:rFonts w:ascii="Times New Roman"/>
          <w:b/>
          <w:i w:val="false"/>
          <w:color w:val="000000"/>
        </w:rPr>
        <w:t>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bookmarkEnd w:id="423"/>
    <w:bookmarkStart w:name="z510" w:id="424"/>
    <w:p>
      <w:pPr>
        <w:spacing w:after="0"/>
        <w:ind w:left="0"/>
        <w:jc w:val="left"/>
      </w:pPr>
      <w:r>
        <w:rPr>
          <w:rFonts w:ascii="Times New Roman"/>
          <w:b/>
          <w:i w:val="false"/>
          <w:color w:val="000000"/>
        </w:rPr>
        <w:t xml:space="preserve"> I. Общие положения </w:t>
      </w:r>
    </w:p>
    <w:bookmarkEnd w:id="424"/>
    <w:bookmarkStart w:name="z511" w:id="425"/>
    <w:p>
      <w:pPr>
        <w:spacing w:after="0"/>
        <w:ind w:left="0"/>
        <w:jc w:val="both"/>
      </w:pPr>
      <w:r>
        <w:rPr>
          <w:rFonts w:ascii="Times New Roman"/>
          <w:b w:val="false"/>
          <w:i w:val="false"/>
          <w:color w:val="000000"/>
          <w:sz w:val="28"/>
        </w:rPr>
        <w:t>
      1. Настоящее Описание разработано в соответствии со следующими международными договорами и актами, составляющими право Евразийского экономического союза (далее – Союз):</w:t>
      </w:r>
    </w:p>
    <w:bookmarkEnd w:id="425"/>
    <w:bookmarkStart w:name="z512" w:id="426"/>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426"/>
    <w:bookmarkStart w:name="z513" w:id="427"/>
    <w:p>
      <w:pPr>
        <w:spacing w:after="0"/>
        <w:ind w:left="0"/>
        <w:jc w:val="both"/>
      </w:pPr>
      <w:r>
        <w:rPr>
          <w:rFonts w:ascii="Times New Roman"/>
          <w:b w:val="false"/>
          <w:i w:val="false"/>
          <w:color w:val="000000"/>
          <w:sz w:val="28"/>
        </w:rPr>
        <w:t>
      Договор от 10 октября 2014 года о присоединении Республики Армения к Договору о Евразийском экономическом союзе от 29 мая 2014 года;</w:t>
      </w:r>
    </w:p>
    <w:bookmarkEnd w:id="427"/>
    <w:bookmarkStart w:name="z514" w:id="428"/>
    <w:p>
      <w:pPr>
        <w:spacing w:after="0"/>
        <w:ind w:left="0"/>
        <w:jc w:val="both"/>
      </w:pPr>
      <w:r>
        <w:rPr>
          <w:rFonts w:ascii="Times New Roman"/>
          <w:b w:val="false"/>
          <w:i w:val="false"/>
          <w:color w:val="000000"/>
          <w:sz w:val="28"/>
        </w:rPr>
        <w:t>
      Протокол от 8 мая 2015 года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bookmarkEnd w:id="428"/>
    <w:bookmarkStart w:name="z515" w:id="429"/>
    <w:p>
      <w:pPr>
        <w:spacing w:after="0"/>
        <w:ind w:left="0"/>
        <w:jc w:val="both"/>
      </w:pPr>
      <w:r>
        <w:rPr>
          <w:rFonts w:ascii="Times New Roman"/>
          <w:b w:val="false"/>
          <w:i w:val="false"/>
          <w:color w:val="000000"/>
          <w:sz w:val="28"/>
        </w:rPr>
        <w:t>
      Соглашение о взаимной административной помощи таможенных органов государств – членов таможенного союза от 21 мая 2010 года;</w:t>
      </w:r>
    </w:p>
    <w:bookmarkEnd w:id="429"/>
    <w:bookmarkStart w:name="z516" w:id="430"/>
    <w:p>
      <w:pPr>
        <w:spacing w:after="0"/>
        <w:ind w:left="0"/>
        <w:jc w:val="both"/>
      </w:pPr>
      <w:r>
        <w:rPr>
          <w:rFonts w:ascii="Times New Roman"/>
          <w:b w:val="false"/>
          <w:i w:val="false"/>
          <w:color w:val="000000"/>
          <w:sz w:val="28"/>
        </w:rPr>
        <w:t>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430"/>
    <w:bookmarkStart w:name="z517" w:id="431"/>
    <w:p>
      <w:pPr>
        <w:spacing w:after="0"/>
        <w:ind w:left="0"/>
        <w:jc w:val="both"/>
      </w:pPr>
      <w:r>
        <w:rPr>
          <w:rFonts w:ascii="Times New Roman"/>
          <w:b w:val="false"/>
          <w:i w:val="false"/>
          <w:color w:val="000000"/>
          <w:sz w:val="28"/>
        </w:rPr>
        <w:t>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bookmarkEnd w:id="431"/>
    <w:bookmarkStart w:name="z518" w:id="432"/>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432"/>
    <w:bookmarkStart w:name="z519" w:id="433"/>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433"/>
    <w:bookmarkStart w:name="z520" w:id="434"/>
    <w:p>
      <w:pPr>
        <w:spacing w:after="0"/>
        <w:ind w:left="0"/>
        <w:jc w:val="both"/>
      </w:pPr>
      <w:r>
        <w:rPr>
          <w:rFonts w:ascii="Times New Roman"/>
          <w:b w:val="false"/>
          <w:i w:val="false"/>
          <w:color w:val="000000"/>
          <w:sz w:val="28"/>
        </w:rPr>
        <w:t xml:space="preserve">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 </w:t>
      </w:r>
    </w:p>
    <w:bookmarkEnd w:id="434"/>
    <w:bookmarkStart w:name="z521" w:id="435"/>
    <w:p>
      <w:pPr>
        <w:spacing w:after="0"/>
        <w:ind w:left="0"/>
        <w:jc w:val="both"/>
      </w:pPr>
      <w:r>
        <w:rPr>
          <w:rFonts w:ascii="Times New Roman"/>
          <w:b w:val="false"/>
          <w:i w:val="false"/>
          <w:color w:val="000000"/>
          <w:sz w:val="28"/>
        </w:rPr>
        <w:t>
      Решение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435"/>
    <w:bookmarkStart w:name="z522" w:id="436"/>
    <w:p>
      <w:pPr>
        <w:spacing w:after="0"/>
        <w:ind w:left="0"/>
        <w:jc w:val="left"/>
      </w:pPr>
      <w:r>
        <w:rPr>
          <w:rFonts w:ascii="Times New Roman"/>
          <w:b/>
          <w:i w:val="false"/>
          <w:color w:val="000000"/>
        </w:rPr>
        <w:t xml:space="preserve"> II. Область применения</w:t>
      </w:r>
    </w:p>
    <w:bookmarkEnd w:id="436"/>
    <w:bookmarkStart w:name="z523" w:id="437"/>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(далее – общий процесс).</w:t>
      </w:r>
    </w:p>
    <w:bookmarkEnd w:id="437"/>
    <w:bookmarkStart w:name="z524" w:id="438"/>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w:t>
      </w:r>
    </w:p>
    <w:bookmarkEnd w:id="438"/>
    <w:bookmarkStart w:name="z525" w:id="439"/>
    <w:p>
      <w:pPr>
        <w:spacing w:after="0"/>
        <w:ind w:left="0"/>
        <w:jc w:val="both"/>
      </w:pP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439"/>
    <w:bookmarkStart w:name="z526" w:id="440"/>
    <w:p>
      <w:pPr>
        <w:spacing w:after="0"/>
        <w:ind w:left="0"/>
        <w:jc w:val="both"/>
      </w:pP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p>
    <w:bookmarkEnd w:id="440"/>
    <w:bookmarkStart w:name="z527" w:id="441"/>
    <w:p>
      <w:pPr>
        <w:spacing w:after="0"/>
        <w:ind w:left="0"/>
        <w:jc w:val="both"/>
      </w:pPr>
      <w:r>
        <w:rPr>
          <w:rFonts w:ascii="Times New Roman"/>
          <w:b w:val="false"/>
          <w:i w:val="false"/>
          <w:color w:val="000000"/>
          <w:sz w:val="28"/>
        </w:rPr>
        <w:t>
      6. В таблице формируются следующие поля (графы):</w:t>
      </w:r>
    </w:p>
    <w:bookmarkEnd w:id="441"/>
    <w:bookmarkStart w:name="z528" w:id="442"/>
    <w:p>
      <w:pPr>
        <w:spacing w:after="0"/>
        <w:ind w:left="0"/>
        <w:jc w:val="both"/>
      </w:pPr>
      <w:r>
        <w:rPr>
          <w:rFonts w:ascii="Times New Roman"/>
          <w:b w:val="false"/>
          <w:i w:val="false"/>
          <w:color w:val="000000"/>
          <w:sz w:val="28"/>
        </w:rPr>
        <w:t>
      "иерархический номер" – порядковый номер реквизита;</w:t>
      </w:r>
    </w:p>
    <w:bookmarkEnd w:id="442"/>
    <w:bookmarkStart w:name="z529" w:id="443"/>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bookmarkEnd w:id="443"/>
    <w:bookmarkStart w:name="z530" w:id="444"/>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bookmarkEnd w:id="444"/>
    <w:bookmarkStart w:name="z531" w:id="445"/>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bookmarkEnd w:id="445"/>
    <w:bookmarkStart w:name="z532" w:id="446"/>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bookmarkEnd w:id="446"/>
    <w:bookmarkStart w:name="z533" w:id="447"/>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End w:id="447"/>
    <w:bookmarkStart w:name="z534" w:id="448"/>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448"/>
    <w:bookmarkStart w:name="z535" w:id="449"/>
    <w:p>
      <w:pPr>
        <w:spacing w:after="0"/>
        <w:ind w:left="0"/>
        <w:jc w:val="both"/>
      </w:pPr>
      <w:r>
        <w:rPr>
          <w:rFonts w:ascii="Times New Roman"/>
          <w:b w:val="false"/>
          <w:i w:val="false"/>
          <w:color w:val="000000"/>
          <w:sz w:val="28"/>
        </w:rPr>
        <w:t>
      1 – реквизит обязателен, повторения не допускаются;</w:t>
      </w:r>
    </w:p>
    <w:bookmarkEnd w:id="449"/>
    <w:bookmarkStart w:name="z536" w:id="450"/>
    <w:p>
      <w:pPr>
        <w:spacing w:after="0"/>
        <w:ind w:left="0"/>
        <w:jc w:val="both"/>
      </w:pPr>
      <w:r>
        <w:rPr>
          <w:rFonts w:ascii="Times New Roman"/>
          <w:b w:val="false"/>
          <w:i w:val="false"/>
          <w:color w:val="000000"/>
          <w:sz w:val="28"/>
        </w:rPr>
        <w:t>
      n – реквизит обязателен, должен повторяться n раз (n &gt; 1);</w:t>
      </w:r>
    </w:p>
    <w:bookmarkEnd w:id="450"/>
    <w:bookmarkStart w:name="z537" w:id="451"/>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451"/>
    <w:bookmarkStart w:name="z538" w:id="452"/>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452"/>
    <w:bookmarkStart w:name="z539" w:id="453"/>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453"/>
    <w:bookmarkStart w:name="z540" w:id="454"/>
    <w:p>
      <w:pPr>
        <w:spacing w:after="0"/>
        <w:ind w:left="0"/>
        <w:jc w:val="both"/>
      </w:pPr>
      <w:r>
        <w:rPr>
          <w:rFonts w:ascii="Times New Roman"/>
          <w:b w:val="false"/>
          <w:i w:val="false"/>
          <w:color w:val="000000"/>
          <w:sz w:val="28"/>
        </w:rPr>
        <w:t>
      0..1 – реквизит опционален, повторения не допускаются;</w:t>
      </w:r>
    </w:p>
    <w:bookmarkEnd w:id="454"/>
    <w:bookmarkStart w:name="z541" w:id="455"/>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455"/>
    <w:bookmarkStart w:name="z542" w:id="456"/>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456"/>
    <w:bookmarkStart w:name="z543" w:id="457"/>
    <w:p>
      <w:pPr>
        <w:spacing w:after="0"/>
        <w:ind w:left="0"/>
        <w:jc w:val="left"/>
      </w:pPr>
      <w:r>
        <w:rPr>
          <w:rFonts w:ascii="Times New Roman"/>
          <w:b/>
          <w:i w:val="false"/>
          <w:color w:val="000000"/>
        </w:rPr>
        <w:t xml:space="preserve"> III. Основные понятия</w:t>
      </w:r>
    </w:p>
    <w:bookmarkEnd w:id="457"/>
    <w:bookmarkStart w:name="z544" w:id="458"/>
    <w:p>
      <w:pPr>
        <w:spacing w:after="0"/>
        <w:ind w:left="0"/>
        <w:jc w:val="both"/>
      </w:pPr>
      <w:r>
        <w:rPr>
          <w:rFonts w:ascii="Times New Roman"/>
          <w:b w:val="false"/>
          <w:i w:val="false"/>
          <w:color w:val="000000"/>
          <w:sz w:val="28"/>
        </w:rPr>
        <w:t xml:space="preserve">
      8. Для целей настоящего Описания используются понятия, которые означают следующее: </w:t>
      </w:r>
    </w:p>
    <w:bookmarkEnd w:id="458"/>
    <w:bookmarkStart w:name="z545" w:id="459"/>
    <w:p>
      <w:pPr>
        <w:spacing w:after="0"/>
        <w:ind w:left="0"/>
        <w:jc w:val="both"/>
      </w:pPr>
      <w:r>
        <w:rPr>
          <w:rFonts w:ascii="Times New Roman"/>
          <w:b w:val="false"/>
          <w:i w:val="false"/>
          <w:color w:val="000000"/>
          <w:sz w:val="28"/>
        </w:rPr>
        <w:t xml:space="preserve">
      "государство-член" – государство, являющееся членом Союза; </w:t>
      </w:r>
    </w:p>
    <w:bookmarkEnd w:id="459"/>
    <w:bookmarkStart w:name="z546" w:id="460"/>
    <w:p>
      <w:pPr>
        <w:spacing w:after="0"/>
        <w:ind w:left="0"/>
        <w:jc w:val="both"/>
      </w:pPr>
      <w:r>
        <w:rPr>
          <w:rFonts w:ascii="Times New Roman"/>
          <w:b w:val="false"/>
          <w:i w:val="false"/>
          <w:color w:val="000000"/>
          <w:sz w:val="28"/>
        </w:rPr>
        <w:t xml:space="preserve">
      "ЛНП" – личная номерная печать должностного лица таможенных органов, проставлением оттиска которой и подписи должностного лица в таможенных документах удостоверяется совершение таможенной операции; </w:t>
      </w:r>
    </w:p>
    <w:bookmarkEnd w:id="460"/>
    <w:bookmarkStart w:name="z547" w:id="461"/>
    <w:p>
      <w:pPr>
        <w:spacing w:after="0"/>
        <w:ind w:left="0"/>
        <w:jc w:val="both"/>
      </w:pPr>
      <w:r>
        <w:rPr>
          <w:rFonts w:ascii="Times New Roman"/>
          <w:b w:val="false"/>
          <w:i w:val="false"/>
          <w:color w:val="000000"/>
          <w:sz w:val="28"/>
        </w:rPr>
        <w:t xml:space="preserve">
      "реквизит" – единица данных электронного документа (сведений), которая в определенном контексте считается неразделимой; </w:t>
      </w:r>
    </w:p>
    <w:bookmarkEnd w:id="461"/>
    <w:bookmarkStart w:name="z548" w:id="462"/>
    <w:p>
      <w:pPr>
        <w:spacing w:after="0"/>
        <w:ind w:left="0"/>
        <w:jc w:val="both"/>
      </w:pPr>
      <w:r>
        <w:rPr>
          <w:rFonts w:ascii="Times New Roman"/>
          <w:b w:val="false"/>
          <w:i w:val="false"/>
          <w:color w:val="000000"/>
          <w:sz w:val="28"/>
        </w:rPr>
        <w:t xml:space="preserve">
      "ТН ВЭД ЕАЭС" – единая Товарная номенклатура внешнеэкономической деятельности Евразийского экономического союза. </w:t>
      </w:r>
    </w:p>
    <w:bookmarkEnd w:id="462"/>
    <w:bookmarkStart w:name="z549" w:id="463"/>
    <w:p>
      <w:pPr>
        <w:spacing w:after="0"/>
        <w:ind w:left="0"/>
        <w:jc w:val="both"/>
      </w:pPr>
      <w:r>
        <w:rPr>
          <w:rFonts w:ascii="Times New Roman"/>
          <w:b w:val="false"/>
          <w:i w:val="false"/>
          <w:color w:val="000000"/>
          <w:sz w:val="28"/>
        </w:rPr>
        <w:t>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используются в настоящем Описании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463"/>
    <w:bookmarkStart w:name="z550" w:id="464"/>
    <w:p>
      <w:pPr>
        <w:spacing w:after="0"/>
        <w:ind w:left="0"/>
        <w:jc w:val="both"/>
      </w:pPr>
      <w:r>
        <w:rPr>
          <w:rFonts w:ascii="Times New Roman"/>
          <w:b w:val="false"/>
          <w:i w:val="false"/>
          <w:color w:val="000000"/>
          <w:sz w:val="28"/>
        </w:rPr>
        <w:t xml:space="preserve">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утвержденных Решением Коллегии Евразийской экономической комиссии от 20 июня 2017 г. № 69. </w:t>
      </w:r>
    </w:p>
    <w:bookmarkEnd w:id="464"/>
    <w:bookmarkStart w:name="z551" w:id="465"/>
    <w:p>
      <w:pPr>
        <w:spacing w:after="0"/>
        <w:ind w:left="0"/>
        <w:jc w:val="both"/>
      </w:pPr>
      <w:r>
        <w:rPr>
          <w:rFonts w:ascii="Times New Roman"/>
          <w:b w:val="false"/>
          <w:i w:val="false"/>
          <w:color w:val="000000"/>
          <w:sz w:val="28"/>
        </w:rPr>
        <w:t xml:space="preserve">
      В таблицах 4, 7, 10 и 13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утвержденный Решением Коллегии Евразийской экономической комиссии от 20 июня 2017 г. № 69. </w:t>
      </w:r>
    </w:p>
    <w:bookmarkEnd w:id="465"/>
    <w:bookmarkStart w:name="z552" w:id="466"/>
    <w:p>
      <w:pPr>
        <w:spacing w:after="0"/>
        <w:ind w:left="0"/>
        <w:jc w:val="left"/>
      </w:pPr>
      <w:r>
        <w:rPr>
          <w:rFonts w:ascii="Times New Roman"/>
          <w:b/>
          <w:i w:val="false"/>
          <w:color w:val="000000"/>
        </w:rPr>
        <w:t xml:space="preserve"> IV. Структуры электронных документов и сведений </w:t>
      </w:r>
    </w:p>
    <w:bookmarkEnd w:id="466"/>
    <w:bookmarkStart w:name="z553" w:id="467"/>
    <w:p>
      <w:pPr>
        <w:spacing w:after="0"/>
        <w:ind w:left="0"/>
        <w:jc w:val="both"/>
      </w:pPr>
      <w:r>
        <w:rPr>
          <w:rFonts w:ascii="Times New Roman"/>
          <w:b w:val="false"/>
          <w:i w:val="false"/>
          <w:color w:val="000000"/>
          <w:sz w:val="28"/>
        </w:rPr>
        <w:t xml:space="preserve">
      9. Перечень структур электронных документов и сведений приведен в таблице 1. </w:t>
      </w:r>
    </w:p>
    <w:bookmarkEnd w:id="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 </w:t>
            </w:r>
          </w:p>
        </w:tc>
      </w:tr>
    </w:tbl>
    <w:bookmarkStart w:name="z555" w:id="468"/>
    <w:p>
      <w:pPr>
        <w:spacing w:after="0"/>
        <w:ind w:left="0"/>
        <w:jc w:val="left"/>
      </w:pPr>
      <w:r>
        <w:rPr>
          <w:rFonts w:ascii="Times New Roman"/>
          <w:b/>
          <w:i w:val="false"/>
          <w:color w:val="000000"/>
        </w:rPr>
        <w:t xml:space="preserve"> Перечень структур электронных документов и сведений </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69"/>
          <w:p>
            <w:pPr>
              <w:spacing w:after="20"/>
              <w:ind w:left="20"/>
              <w:jc w:val="both"/>
            </w:pPr>
            <w:r>
              <w:rPr>
                <w:rFonts w:ascii="Times New Roman"/>
                <w:b w:val="false"/>
                <w:i w:val="false"/>
                <w:color w:val="000000"/>
                <w:sz w:val="20"/>
              </w:rPr>
              <w:t>
№ п/п</w:t>
            </w:r>
          </w:p>
          <w:bookmarkEnd w:id="4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70"/>
          <w:p>
            <w:pPr>
              <w:spacing w:after="20"/>
              <w:ind w:left="20"/>
              <w:jc w:val="both"/>
            </w:pPr>
            <w:r>
              <w:rPr>
                <w:rFonts w:ascii="Times New Roman"/>
                <w:b w:val="false"/>
                <w:i w:val="false"/>
                <w:color w:val="000000"/>
                <w:sz w:val="20"/>
              </w:rPr>
              <w:t>
1</w:t>
            </w:r>
          </w:p>
          <w:bookmarkEnd w:id="4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71"/>
          <w:p>
            <w:pPr>
              <w:spacing w:after="20"/>
              <w:ind w:left="20"/>
              <w:jc w:val="both"/>
            </w:pPr>
            <w:r>
              <w:rPr>
                <w:rFonts w:ascii="Times New Roman"/>
                <w:b w:val="false"/>
                <w:i w:val="false"/>
                <w:color w:val="000000"/>
                <w:sz w:val="20"/>
              </w:rPr>
              <w:t>
1</w:t>
            </w:r>
          </w:p>
          <w:bookmarkEnd w:id="4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Структуры электронных документов и сведений в базисной модели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72"/>
          <w:p>
            <w:pPr>
              <w:spacing w:after="20"/>
              <w:ind w:left="20"/>
              <w:jc w:val="both"/>
            </w:pPr>
            <w:r>
              <w:rPr>
                <w:rFonts w:ascii="Times New Roman"/>
                <w:b w:val="false"/>
                <w:i w:val="false"/>
                <w:color w:val="000000"/>
                <w:sz w:val="20"/>
              </w:rPr>
              <w:t>
1.1</w:t>
            </w:r>
          </w:p>
          <w:bookmarkEnd w:id="4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73"/>
          <w:p>
            <w:pPr>
              <w:spacing w:after="20"/>
              <w:ind w:left="20"/>
              <w:jc w:val="both"/>
            </w:pPr>
            <w:r>
              <w:rPr>
                <w:rFonts w:ascii="Times New Roman"/>
                <w:b w:val="false"/>
                <w:i w:val="false"/>
                <w:color w:val="000000"/>
                <w:sz w:val="20"/>
              </w:rPr>
              <w:t>
2</w:t>
            </w:r>
          </w:p>
          <w:bookmarkEnd w:id="4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Структуры электронных документов и сведений в предметной области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74"/>
          <w:p>
            <w:pPr>
              <w:spacing w:after="20"/>
              <w:ind w:left="20"/>
              <w:jc w:val="both"/>
            </w:pPr>
            <w:r>
              <w:rPr>
                <w:rFonts w:ascii="Times New Roman"/>
                <w:b w:val="false"/>
                <w:i w:val="false"/>
                <w:color w:val="000000"/>
                <w:sz w:val="20"/>
              </w:rPr>
              <w:t>
2.1</w:t>
            </w:r>
          </w:p>
          <w:bookmarkEnd w:id="4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отношении автомобилей, ввезенных и выпущенных </w:t>
            </w:r>
          </w:p>
          <w:p>
            <w:pPr>
              <w:spacing w:after="20"/>
              <w:ind w:left="20"/>
              <w:jc w:val="both"/>
            </w:pPr>
            <w:r>
              <w:rPr>
                <w:rFonts w:ascii="Times New Roman"/>
                <w:b w:val="false"/>
                <w:i w:val="false"/>
                <w:color w:val="000000"/>
                <w:sz w:val="20"/>
              </w:rPr>
              <w:t>
для внутреннего потребления (в свободное обращение)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urn:EEC:R:CA:CP:05:ImportCarInformation:v1.0.0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75"/>
          <w:p>
            <w:pPr>
              <w:spacing w:after="20"/>
              <w:ind w:left="20"/>
              <w:jc w:val="both"/>
            </w:pPr>
            <w:r>
              <w:rPr>
                <w:rFonts w:ascii="Times New Roman"/>
                <w:b w:val="false"/>
                <w:i w:val="false"/>
                <w:color w:val="000000"/>
                <w:sz w:val="20"/>
              </w:rPr>
              <w:t>
2.2</w:t>
            </w:r>
          </w:p>
          <w:bookmarkEnd w:id="4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сведений </w:t>
            </w:r>
          </w:p>
          <w:p>
            <w:pPr>
              <w:spacing w:after="20"/>
              <w:ind w:left="20"/>
              <w:jc w:val="both"/>
            </w:pPr>
            <w:r>
              <w:rPr>
                <w:rFonts w:ascii="Times New Roman"/>
                <w:b w:val="false"/>
                <w:i w:val="false"/>
                <w:color w:val="000000"/>
                <w:sz w:val="20"/>
              </w:rPr>
              <w:t>в отношении автомобилей, ввезенных и выпущенных для внутреннего потребления (в свободное обращение)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urn:EEC:R:CA:CP:05:ImportCarQuery:v1.0.0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76"/>
          <w:p>
            <w:pPr>
              <w:spacing w:after="20"/>
              <w:ind w:left="20"/>
              <w:jc w:val="both"/>
            </w:pPr>
            <w:r>
              <w:rPr>
                <w:rFonts w:ascii="Times New Roman"/>
                <w:b w:val="false"/>
                <w:i w:val="false"/>
                <w:color w:val="000000"/>
                <w:sz w:val="20"/>
              </w:rPr>
              <w:t>
2.3</w:t>
            </w:r>
          </w:p>
          <w:bookmarkEnd w:id="4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 в отношении автомобилей, ввезенных и выпущенных для внутреннего потребления (в свободное обращение)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urn:EEC:R:CA:CP:05:ImportCarProcessingResultDetails:v1.0.0</w:t>
            </w:r>
          </w:p>
        </w:tc>
      </w:tr>
    </w:tbl>
    <w:bookmarkStart w:name="z564" w:id="477"/>
    <w:p>
      <w:pPr>
        <w:spacing w:after="0"/>
        <w:ind w:left="0"/>
        <w:jc w:val="both"/>
      </w:pPr>
      <w:r>
        <w:rPr>
          <w:rFonts w:ascii="Times New Roman"/>
          <w:b w:val="false"/>
          <w:i w:val="false"/>
          <w:color w:val="000000"/>
          <w:sz w:val="28"/>
        </w:rPr>
        <w:t xml:space="preserve">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20 июня 2017 г. № 69. </w:t>
      </w:r>
    </w:p>
    <w:bookmarkEnd w:id="477"/>
    <w:bookmarkStart w:name="z565" w:id="478"/>
    <w:p>
      <w:pPr>
        <w:spacing w:after="0"/>
        <w:ind w:left="0"/>
        <w:jc w:val="left"/>
      </w:pPr>
      <w:r>
        <w:rPr>
          <w:rFonts w:ascii="Times New Roman"/>
          <w:b/>
          <w:i w:val="false"/>
          <w:color w:val="000000"/>
        </w:rPr>
        <w:t xml:space="preserve"> 1. Структуры электронных документов и сведений в базисной модели </w:t>
      </w:r>
    </w:p>
    <w:bookmarkEnd w:id="478"/>
    <w:bookmarkStart w:name="z566" w:id="479"/>
    <w:p>
      <w:pPr>
        <w:spacing w:after="0"/>
        <w:ind w:left="0"/>
        <w:jc w:val="both"/>
      </w:pPr>
      <w:r>
        <w:rPr>
          <w:rFonts w:ascii="Times New Roman"/>
          <w:b w:val="false"/>
          <w:i w:val="false"/>
          <w:color w:val="000000"/>
          <w:sz w:val="28"/>
        </w:rPr>
        <w:t xml:space="preserve">
      10. Описание структуры электронного документа (сведений) "Уведомление о результате обработки" (R.006) приведено в таблице 2. </w:t>
      </w:r>
    </w:p>
    <w:bookmarkEnd w:id="4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568" w:id="480"/>
    <w:p>
      <w:pPr>
        <w:spacing w:after="0"/>
        <w:ind w:left="0"/>
        <w:jc w:val="left"/>
      </w:pPr>
      <w:r>
        <w:rPr>
          <w:rFonts w:ascii="Times New Roman"/>
          <w:b/>
          <w:i w:val="false"/>
          <w:color w:val="000000"/>
        </w:rPr>
        <w:t xml:space="preserve"> Описание структуры электронного документа (сведений) "Уведомление о результате обработки" (R.006) </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81"/>
          <w:p>
            <w:pPr>
              <w:spacing w:after="20"/>
              <w:ind w:left="20"/>
              <w:jc w:val="both"/>
            </w:pPr>
            <w:r>
              <w:rPr>
                <w:rFonts w:ascii="Times New Roman"/>
                <w:b w:val="false"/>
                <w:i w:val="false"/>
                <w:color w:val="000000"/>
                <w:sz w:val="20"/>
              </w:rPr>
              <w:t>
№ п/п</w:t>
            </w:r>
          </w:p>
          <w:bookmarkEnd w:id="4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элемента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82"/>
          <w:p>
            <w:pPr>
              <w:spacing w:after="20"/>
              <w:ind w:left="20"/>
              <w:jc w:val="both"/>
            </w:pPr>
            <w:r>
              <w:rPr>
                <w:rFonts w:ascii="Times New Roman"/>
                <w:b w:val="false"/>
                <w:i w:val="false"/>
                <w:color w:val="000000"/>
                <w:sz w:val="20"/>
              </w:rPr>
              <w:t>
1</w:t>
            </w:r>
          </w:p>
          <w:bookmarkEnd w:id="4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83"/>
          <w:p>
            <w:pPr>
              <w:spacing w:after="20"/>
              <w:ind w:left="20"/>
              <w:jc w:val="both"/>
            </w:pPr>
            <w:r>
              <w:rPr>
                <w:rFonts w:ascii="Times New Roman"/>
                <w:b w:val="false"/>
                <w:i w:val="false"/>
                <w:color w:val="000000"/>
                <w:sz w:val="20"/>
              </w:rPr>
              <w:t>
1</w:t>
            </w:r>
          </w:p>
          <w:bookmarkEnd w:id="4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84"/>
          <w:p>
            <w:pPr>
              <w:spacing w:after="20"/>
              <w:ind w:left="20"/>
              <w:jc w:val="both"/>
            </w:pPr>
            <w:r>
              <w:rPr>
                <w:rFonts w:ascii="Times New Roman"/>
                <w:b w:val="false"/>
                <w:i w:val="false"/>
                <w:color w:val="000000"/>
                <w:sz w:val="20"/>
              </w:rPr>
              <w:t>
2</w:t>
            </w:r>
          </w:p>
          <w:bookmarkEnd w:id="4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R.006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85"/>
          <w:p>
            <w:pPr>
              <w:spacing w:after="20"/>
              <w:ind w:left="20"/>
              <w:jc w:val="both"/>
            </w:pPr>
            <w:r>
              <w:rPr>
                <w:rFonts w:ascii="Times New Roman"/>
                <w:b w:val="false"/>
                <w:i w:val="false"/>
                <w:color w:val="000000"/>
                <w:sz w:val="20"/>
              </w:rPr>
              <w:t>
3</w:t>
            </w:r>
          </w:p>
          <w:bookmarkEnd w:id="4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Y.Y.Y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86"/>
          <w:p>
            <w:pPr>
              <w:spacing w:after="20"/>
              <w:ind w:left="20"/>
              <w:jc w:val="both"/>
            </w:pPr>
            <w:r>
              <w:rPr>
                <w:rFonts w:ascii="Times New Roman"/>
                <w:b w:val="false"/>
                <w:i w:val="false"/>
                <w:color w:val="000000"/>
                <w:sz w:val="20"/>
              </w:rPr>
              <w:t>
4</w:t>
            </w:r>
          </w:p>
          <w:bookmarkEnd w:id="4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87"/>
          <w:p>
            <w:pPr>
              <w:spacing w:after="20"/>
              <w:ind w:left="20"/>
              <w:jc w:val="both"/>
            </w:pPr>
            <w:r>
              <w:rPr>
                <w:rFonts w:ascii="Times New Roman"/>
                <w:b w:val="false"/>
                <w:i w:val="false"/>
                <w:color w:val="000000"/>
                <w:sz w:val="20"/>
              </w:rPr>
              <w:t>
5</w:t>
            </w:r>
          </w:p>
          <w:bookmarkEnd w:id="4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88"/>
          <w:p>
            <w:pPr>
              <w:spacing w:after="20"/>
              <w:ind w:left="20"/>
              <w:jc w:val="both"/>
            </w:pPr>
            <w:r>
              <w:rPr>
                <w:rFonts w:ascii="Times New Roman"/>
                <w:b w:val="false"/>
                <w:i w:val="false"/>
                <w:color w:val="000000"/>
                <w:sz w:val="20"/>
              </w:rPr>
              <w:t>
6</w:t>
            </w:r>
          </w:p>
          <w:bookmarkEnd w:id="4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urn:EEC:R:ProcessingResultDetails:vY.Y.Y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89"/>
          <w:p>
            <w:pPr>
              <w:spacing w:after="20"/>
              <w:ind w:left="20"/>
              <w:jc w:val="both"/>
            </w:pPr>
            <w:r>
              <w:rPr>
                <w:rFonts w:ascii="Times New Roman"/>
                <w:b w:val="false"/>
                <w:i w:val="false"/>
                <w:color w:val="000000"/>
                <w:sz w:val="20"/>
              </w:rPr>
              <w:t>
7</w:t>
            </w:r>
          </w:p>
          <w:bookmarkEnd w:id="4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ProcessingResultDetails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90"/>
          <w:p>
            <w:pPr>
              <w:spacing w:after="20"/>
              <w:ind w:left="20"/>
              <w:jc w:val="both"/>
            </w:pPr>
            <w:r>
              <w:rPr>
                <w:rFonts w:ascii="Times New Roman"/>
                <w:b w:val="false"/>
                <w:i w:val="false"/>
                <w:color w:val="000000"/>
                <w:sz w:val="20"/>
              </w:rPr>
              <w:t>
8</w:t>
            </w:r>
          </w:p>
          <w:bookmarkEnd w:id="4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EEC_R_ProcessingResultDetails_vY.Y.Y.xsd </w:t>
            </w:r>
          </w:p>
        </w:tc>
      </w:tr>
    </w:tbl>
    <w:bookmarkStart w:name="z579" w:id="491"/>
    <w:p>
      <w:pPr>
        <w:spacing w:after="0"/>
        <w:ind w:left="0"/>
        <w:jc w:val="both"/>
      </w:pPr>
      <w:r>
        <w:rPr>
          <w:rFonts w:ascii="Times New Roman"/>
          <w:b w:val="false"/>
          <w:i w:val="false"/>
          <w:color w:val="000000"/>
          <w:sz w:val="28"/>
        </w:rPr>
        <w:t xml:space="preserve">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20 июня 2017 г. № 69. </w:t>
      </w:r>
    </w:p>
    <w:bookmarkEnd w:id="491"/>
    <w:bookmarkStart w:name="z580" w:id="492"/>
    <w:p>
      <w:pPr>
        <w:spacing w:after="0"/>
        <w:ind w:left="0"/>
        <w:jc w:val="both"/>
      </w:pPr>
      <w:r>
        <w:rPr>
          <w:rFonts w:ascii="Times New Roman"/>
          <w:b w:val="false"/>
          <w:i w:val="false"/>
          <w:color w:val="000000"/>
          <w:sz w:val="28"/>
        </w:rPr>
        <w:t xml:space="preserve">
      11. Импортируемые пространства имен приведены в таблице 3. </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bookmarkStart w:name="z582" w:id="493"/>
    <w:p>
      <w:pPr>
        <w:spacing w:after="0"/>
        <w:ind w:left="0"/>
        <w:jc w:val="left"/>
      </w:pPr>
      <w:r>
        <w:rPr>
          <w:rFonts w:ascii="Times New Roman"/>
          <w:b/>
          <w:i w:val="false"/>
          <w:color w:val="000000"/>
        </w:rPr>
        <w:t xml:space="preserve"> Импортируемые пространства имен </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94"/>
          <w:p>
            <w:pPr>
              <w:spacing w:after="20"/>
              <w:ind w:left="20"/>
              <w:jc w:val="both"/>
            </w:pPr>
            <w:r>
              <w:rPr>
                <w:rFonts w:ascii="Times New Roman"/>
                <w:b w:val="false"/>
                <w:i w:val="false"/>
                <w:color w:val="000000"/>
                <w:sz w:val="20"/>
              </w:rPr>
              <w:t>
№ п/п</w:t>
            </w:r>
          </w:p>
          <w:bookmarkEnd w:id="4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Идентификатор пространства имен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95"/>
          <w:p>
            <w:pPr>
              <w:spacing w:after="20"/>
              <w:ind w:left="20"/>
              <w:jc w:val="both"/>
            </w:pPr>
            <w:r>
              <w:rPr>
                <w:rFonts w:ascii="Times New Roman"/>
                <w:b w:val="false"/>
                <w:i w:val="false"/>
                <w:color w:val="000000"/>
                <w:sz w:val="20"/>
              </w:rPr>
              <w:t>
1</w:t>
            </w:r>
          </w:p>
          <w:bookmarkEnd w:id="4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96"/>
          <w:p>
            <w:pPr>
              <w:spacing w:after="20"/>
              <w:ind w:left="20"/>
              <w:jc w:val="both"/>
            </w:pPr>
            <w:r>
              <w:rPr>
                <w:rFonts w:ascii="Times New Roman"/>
                <w:b w:val="false"/>
                <w:i w:val="false"/>
                <w:color w:val="000000"/>
                <w:sz w:val="20"/>
              </w:rPr>
              <w:t>
1</w:t>
            </w:r>
          </w:p>
          <w:bookmarkEnd w:id="4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urn:EEC:M:ComplexDataObjects:vX.X.X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ccdo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97"/>
          <w:p>
            <w:pPr>
              <w:spacing w:after="20"/>
              <w:ind w:left="20"/>
              <w:jc w:val="both"/>
            </w:pPr>
            <w:r>
              <w:rPr>
                <w:rFonts w:ascii="Times New Roman"/>
                <w:b w:val="false"/>
                <w:i w:val="false"/>
                <w:color w:val="000000"/>
                <w:sz w:val="20"/>
              </w:rPr>
              <w:t>
2</w:t>
            </w:r>
          </w:p>
          <w:bookmarkEnd w:id="4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urn:EEC:M:SimpleDataObjects:vX.X.X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csdo </w:t>
            </w:r>
          </w:p>
        </w:tc>
      </w:tr>
    </w:tbl>
    <w:bookmarkStart w:name="z587" w:id="498"/>
    <w:p>
      <w:pPr>
        <w:spacing w:after="0"/>
        <w:ind w:left="0"/>
        <w:jc w:val="both"/>
      </w:pPr>
      <w:r>
        <w:rPr>
          <w:rFonts w:ascii="Times New Roman"/>
          <w:b w:val="false"/>
          <w:i w:val="false"/>
          <w:color w:val="000000"/>
          <w:sz w:val="28"/>
        </w:rPr>
        <w:t xml:space="preserve">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20 июня 2017 г. № 69. </w:t>
      </w:r>
    </w:p>
    <w:bookmarkEnd w:id="498"/>
    <w:bookmarkStart w:name="z588" w:id="499"/>
    <w:p>
      <w:pPr>
        <w:spacing w:after="0"/>
        <w:ind w:left="0"/>
        <w:jc w:val="both"/>
      </w:pPr>
      <w:r>
        <w:rPr>
          <w:rFonts w:ascii="Times New Roman"/>
          <w:b w:val="false"/>
          <w:i w:val="false"/>
          <w:color w:val="000000"/>
          <w:sz w:val="28"/>
        </w:rPr>
        <w:t xml:space="preserve">
      12. Реквизитный состав структуры электронного документа (сведений) "Уведомление о результате обработки" (R.006) приведен в таблице 4. </w:t>
      </w:r>
    </w:p>
    <w:bookmarkEnd w:id="4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 </w:t>
            </w:r>
          </w:p>
        </w:tc>
      </w:tr>
    </w:tbl>
    <w:bookmarkStart w:name="z590" w:id="500"/>
    <w:p>
      <w:pPr>
        <w:spacing w:after="0"/>
        <w:ind w:left="0"/>
        <w:jc w:val="left"/>
      </w:pPr>
      <w:r>
        <w:rPr>
          <w:rFonts w:ascii="Times New Roman"/>
          <w:b/>
          <w:i w:val="false"/>
          <w:color w:val="000000"/>
        </w:rPr>
        <w:t xml:space="preserve"> Реквизитный состав структуры электронного документа (сведений) "Уведомление о результате обработки" (R.006) </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01"/>
          <w:p>
            <w:pPr>
              <w:spacing w:after="20"/>
              <w:ind w:left="20"/>
              <w:jc w:val="both"/>
            </w:pPr>
            <w:r>
              <w:rPr>
                <w:rFonts w:ascii="Times New Roman"/>
                <w:b w:val="false"/>
                <w:i w:val="false"/>
                <w:color w:val="000000"/>
                <w:sz w:val="20"/>
              </w:rPr>
              <w:t>
Описание реквизита</w:t>
            </w:r>
          </w:p>
          <w:bookmarkEnd w:id="5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02"/>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bookmarkEnd w:id="5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ccdo:‌EDoc‌Header‌Type (M.CDT.90001) </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03"/>
          <w:p>
            <w:pPr>
              <w:spacing w:after="20"/>
              <w:ind w:left="20"/>
              <w:jc w:val="both"/>
            </w:pPr>
            <w:r>
              <w:rPr>
                <w:rFonts w:ascii="Times New Roman"/>
                <w:b w:val="false"/>
                <w:i w:val="false"/>
                <w:color w:val="000000"/>
                <w:sz w:val="20"/>
              </w:rPr>
              <w:t>
1.1. Код сообщения общего процесса</w:t>
            </w:r>
          </w:p>
          <w:bookmarkEnd w:id="503"/>
          <w:p>
            <w:pPr>
              <w:spacing w:after="20"/>
              <w:ind w:left="20"/>
              <w:jc w:val="both"/>
            </w:pPr>
            <w:r>
              <w:rPr>
                <w:rFonts w:ascii="Times New Roman"/>
                <w:b w:val="false"/>
                <w:i w:val="false"/>
                <w:color w:val="000000"/>
                <w:sz w:val="20"/>
              </w:rPr>
              <w:t>
(csdo:‌Inf‌Envelope‌Code)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04"/>
          <w:p>
            <w:pPr>
              <w:spacing w:after="20"/>
              <w:ind w:left="20"/>
              <w:jc w:val="both"/>
            </w:pPr>
            <w:r>
              <w:rPr>
                <w:rFonts w:ascii="Times New Roman"/>
                <w:b w:val="false"/>
                <w:i w:val="false"/>
                <w:color w:val="000000"/>
                <w:sz w:val="20"/>
              </w:rPr>
              <w:t>
csdo:‌Inf‌Envelope‌Code‌Type (M.SDT.90004)</w:t>
            </w:r>
          </w:p>
          <w:bookmarkEnd w:id="50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05"/>
          <w:p>
            <w:pPr>
              <w:spacing w:after="20"/>
              <w:ind w:left="20"/>
              <w:jc w:val="both"/>
            </w:pPr>
            <w:r>
              <w:rPr>
                <w:rFonts w:ascii="Times New Roman"/>
                <w:b w:val="false"/>
                <w:i w:val="false"/>
                <w:color w:val="000000"/>
                <w:sz w:val="20"/>
              </w:rPr>
              <w:t>
1.2. Код электронного документа (сведений)</w:t>
            </w:r>
          </w:p>
          <w:bookmarkEnd w:id="505"/>
          <w:p>
            <w:pPr>
              <w:spacing w:after="20"/>
              <w:ind w:left="20"/>
              <w:jc w:val="both"/>
            </w:pPr>
            <w:r>
              <w:rPr>
                <w:rFonts w:ascii="Times New Roman"/>
                <w:b w:val="false"/>
                <w:i w:val="false"/>
                <w:color w:val="000000"/>
                <w:sz w:val="20"/>
              </w:rPr>
              <w:t>
(csdo:‌EDoc‌Code)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электронного документа (сведений) в соответствии </w:t>
            </w:r>
          </w:p>
          <w:p>
            <w:pPr>
              <w:spacing w:after="20"/>
              <w:ind w:left="20"/>
              <w:jc w:val="both"/>
            </w:pPr>
            <w:r>
              <w:rPr>
                <w:rFonts w:ascii="Times New Roman"/>
                <w:b w:val="false"/>
                <w:i w:val="false"/>
                <w:color w:val="000000"/>
                <w:sz w:val="20"/>
              </w:rPr>
              <w:t>с реестром структур электронных документов и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06"/>
          <w:p>
            <w:pPr>
              <w:spacing w:after="20"/>
              <w:ind w:left="20"/>
              <w:jc w:val="both"/>
            </w:pPr>
            <w:r>
              <w:rPr>
                <w:rFonts w:ascii="Times New Roman"/>
                <w:b w:val="false"/>
                <w:i w:val="false"/>
                <w:color w:val="000000"/>
                <w:sz w:val="20"/>
              </w:rPr>
              <w:t>
csdo:‌EDoc‌Code‌Type (M.SDT.90001)</w:t>
            </w:r>
          </w:p>
          <w:bookmarkEnd w:id="50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07"/>
          <w:p>
            <w:pPr>
              <w:spacing w:after="20"/>
              <w:ind w:left="20"/>
              <w:jc w:val="both"/>
            </w:pPr>
            <w:r>
              <w:rPr>
                <w:rFonts w:ascii="Times New Roman"/>
                <w:b w:val="false"/>
                <w:i w:val="false"/>
                <w:color w:val="000000"/>
                <w:sz w:val="20"/>
              </w:rPr>
              <w:t>
1.3. Идентификатор электронного документа (сведений)</w:t>
            </w:r>
          </w:p>
          <w:bookmarkEnd w:id="507"/>
          <w:p>
            <w:pPr>
              <w:spacing w:after="20"/>
              <w:ind w:left="20"/>
              <w:jc w:val="both"/>
            </w:pPr>
            <w:r>
              <w:rPr>
                <w:rFonts w:ascii="Times New Roman"/>
                <w:b w:val="false"/>
                <w:i w:val="false"/>
                <w:color w:val="000000"/>
                <w:sz w:val="20"/>
              </w:rPr>
              <w:t>
(csdo:‌EDoc‌Id)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08"/>
          <w:p>
            <w:pPr>
              <w:spacing w:after="20"/>
              <w:ind w:left="20"/>
              <w:jc w:val="both"/>
            </w:pPr>
            <w:r>
              <w:rPr>
                <w:rFonts w:ascii="Times New Roman"/>
                <w:b w:val="false"/>
                <w:i w:val="false"/>
                <w:color w:val="000000"/>
                <w:sz w:val="20"/>
              </w:rPr>
              <w:t>
csdo:‌Universally‌Unique‌Id‌Type (M.SDT.90003)</w:t>
            </w:r>
          </w:p>
          <w:bookmarkEnd w:id="5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идентификатора </w:t>
            </w:r>
          </w:p>
          <w:p>
            <w:pPr>
              <w:spacing w:after="20"/>
              <w:ind w:left="20"/>
              <w:jc w:val="both"/>
            </w:pPr>
            <w:r>
              <w:rPr>
                <w:rFonts w:ascii="Times New Roman"/>
                <w:b w:val="false"/>
                <w:i w:val="false"/>
                <w:color w:val="000000"/>
                <w:sz w:val="20"/>
              </w:rPr>
              <w:t>
</w:t>
            </w:r>
            <w:r>
              <w:rPr>
                <w:rFonts w:ascii="Times New Roman"/>
                <w:b w:val="false"/>
                <w:i w:val="false"/>
                <w:color w:val="000000"/>
                <w:sz w:val="20"/>
              </w:rPr>
              <w:t>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09"/>
          <w:p>
            <w:pPr>
              <w:spacing w:after="20"/>
              <w:ind w:left="20"/>
              <w:jc w:val="both"/>
            </w:pPr>
            <w:r>
              <w:rPr>
                <w:rFonts w:ascii="Times New Roman"/>
                <w:b w:val="false"/>
                <w:i w:val="false"/>
                <w:color w:val="000000"/>
                <w:sz w:val="20"/>
              </w:rPr>
              <w:t>
1.4. Идентификатор исходного электронного документа (сведений)</w:t>
            </w:r>
          </w:p>
          <w:bookmarkEnd w:id="509"/>
          <w:p>
            <w:pPr>
              <w:spacing w:after="20"/>
              <w:ind w:left="20"/>
              <w:jc w:val="both"/>
            </w:pPr>
            <w:r>
              <w:rPr>
                <w:rFonts w:ascii="Times New Roman"/>
                <w:b w:val="false"/>
                <w:i w:val="false"/>
                <w:color w:val="000000"/>
                <w:sz w:val="20"/>
              </w:rPr>
              <w:t>
(csdo:‌EDoc‌Ref‌Id)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10"/>
          <w:p>
            <w:pPr>
              <w:spacing w:after="20"/>
              <w:ind w:left="20"/>
              <w:jc w:val="both"/>
            </w:pPr>
            <w:r>
              <w:rPr>
                <w:rFonts w:ascii="Times New Roman"/>
                <w:b w:val="false"/>
                <w:i w:val="false"/>
                <w:color w:val="000000"/>
                <w:sz w:val="20"/>
              </w:rPr>
              <w:t>
csdo:‌Universally‌Unique‌Id‌Type (M.SDT.90003)</w:t>
            </w:r>
          </w:p>
          <w:bookmarkEnd w:id="5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идентификатора </w:t>
            </w:r>
          </w:p>
          <w:p>
            <w:pPr>
              <w:spacing w:after="20"/>
              <w:ind w:left="20"/>
              <w:jc w:val="both"/>
            </w:pPr>
            <w:r>
              <w:rPr>
                <w:rFonts w:ascii="Times New Roman"/>
                <w:b w:val="false"/>
                <w:i w:val="false"/>
                <w:color w:val="000000"/>
                <w:sz w:val="20"/>
              </w:rPr>
              <w:t>
</w:t>
            </w:r>
            <w:r>
              <w:rPr>
                <w:rFonts w:ascii="Times New Roman"/>
                <w:b w:val="false"/>
                <w:i w:val="false"/>
                <w:color w:val="000000"/>
                <w:sz w:val="20"/>
              </w:rPr>
              <w:t>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11"/>
          <w:p>
            <w:pPr>
              <w:spacing w:after="20"/>
              <w:ind w:left="20"/>
              <w:jc w:val="both"/>
            </w:pPr>
            <w:r>
              <w:rPr>
                <w:rFonts w:ascii="Times New Roman"/>
                <w:b w:val="false"/>
                <w:i w:val="false"/>
                <w:color w:val="000000"/>
                <w:sz w:val="20"/>
              </w:rPr>
              <w:t>
1.5. Дата и время электронного документа (сведений)</w:t>
            </w:r>
          </w:p>
          <w:bookmarkEnd w:id="511"/>
          <w:p>
            <w:pPr>
              <w:spacing w:after="20"/>
              <w:ind w:left="20"/>
              <w:jc w:val="both"/>
            </w:pPr>
            <w:r>
              <w:rPr>
                <w:rFonts w:ascii="Times New Roman"/>
                <w:b w:val="false"/>
                <w:i w:val="false"/>
                <w:color w:val="000000"/>
                <w:sz w:val="20"/>
              </w:rPr>
              <w:t>
(csdo:‌EDoc‌Date‌Time)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12"/>
          <w:p>
            <w:pPr>
              <w:spacing w:after="20"/>
              <w:ind w:left="20"/>
              <w:jc w:val="both"/>
            </w:pPr>
            <w:r>
              <w:rPr>
                <w:rFonts w:ascii="Times New Roman"/>
                <w:b w:val="false"/>
                <w:i w:val="false"/>
                <w:color w:val="000000"/>
                <w:sz w:val="20"/>
              </w:rPr>
              <w:t>
bdt:‌Date‌Time‌Type (M.BDT.00006)</w:t>
            </w:r>
          </w:p>
          <w:bookmarkEnd w:id="5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Обозначение даты и времени </w:t>
            </w:r>
          </w:p>
          <w:p>
            <w:pPr>
              <w:spacing w:after="20"/>
              <w:ind w:left="20"/>
              <w:jc w:val="both"/>
            </w:pPr>
            <w:r>
              <w:rPr>
                <w:rFonts w:ascii="Times New Roman"/>
                <w:b w:val="false"/>
                <w:i w:val="false"/>
                <w:color w:val="000000"/>
                <w:sz w:val="20"/>
              </w:rPr>
              <w:t xml:space="preserve">
в соответствии </w:t>
            </w:r>
          </w:p>
          <w:p>
            <w:pPr>
              <w:spacing w:after="20"/>
              <w:ind w:left="20"/>
              <w:jc w:val="both"/>
            </w:pPr>
            <w:r>
              <w:rPr>
                <w:rFonts w:ascii="Times New Roman"/>
                <w:b w:val="false"/>
                <w:i w:val="false"/>
                <w:color w:val="000000"/>
                <w:sz w:val="20"/>
              </w:rPr>
              <w:t>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13"/>
          <w:p>
            <w:pPr>
              <w:spacing w:after="20"/>
              <w:ind w:left="20"/>
              <w:jc w:val="both"/>
            </w:pPr>
            <w:r>
              <w:rPr>
                <w:rFonts w:ascii="Times New Roman"/>
                <w:b w:val="false"/>
                <w:i w:val="false"/>
                <w:color w:val="000000"/>
                <w:sz w:val="20"/>
              </w:rPr>
              <w:t>
1.6. Код языка</w:t>
            </w:r>
          </w:p>
          <w:bookmarkEnd w:id="513"/>
          <w:p>
            <w:pPr>
              <w:spacing w:after="20"/>
              <w:ind w:left="20"/>
              <w:jc w:val="both"/>
            </w:pPr>
            <w:r>
              <w:rPr>
                <w:rFonts w:ascii="Times New Roman"/>
                <w:b w:val="false"/>
                <w:i w:val="false"/>
                <w:color w:val="000000"/>
                <w:sz w:val="20"/>
              </w:rPr>
              <w:t>
(csdo:‌Language‌Code)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14"/>
          <w:p>
            <w:pPr>
              <w:spacing w:after="20"/>
              <w:ind w:left="20"/>
              <w:jc w:val="both"/>
            </w:pPr>
            <w:r>
              <w:rPr>
                <w:rFonts w:ascii="Times New Roman"/>
                <w:b w:val="false"/>
                <w:i w:val="false"/>
                <w:color w:val="000000"/>
                <w:sz w:val="20"/>
              </w:rPr>
              <w:t>
csdo:‌Language‌Code‌Type (M.SDT.00051)</w:t>
            </w:r>
          </w:p>
          <w:bookmarkEnd w:id="5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Двухбуквенный код языка </w:t>
            </w:r>
          </w:p>
          <w:p>
            <w:pPr>
              <w:spacing w:after="20"/>
              <w:ind w:left="20"/>
              <w:jc w:val="both"/>
            </w:pPr>
            <w:r>
              <w:rPr>
                <w:rFonts w:ascii="Times New Roman"/>
                <w:b w:val="false"/>
                <w:i w:val="false"/>
                <w:color w:val="000000"/>
                <w:sz w:val="20"/>
              </w:rPr>
              <w:t>
</w:t>
            </w:r>
            <w:r>
              <w:rPr>
                <w:rFonts w:ascii="Times New Roman"/>
                <w:b w:val="false"/>
                <w:i w:val="false"/>
                <w:color w:val="000000"/>
                <w:sz w:val="20"/>
              </w:rPr>
              <w:t>в соответствии с ISO 639-1.</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15"/>
          <w:p>
            <w:pPr>
              <w:spacing w:after="20"/>
              <w:ind w:left="20"/>
              <w:jc w:val="both"/>
            </w:pPr>
            <w:r>
              <w:rPr>
                <w:rFonts w:ascii="Times New Roman"/>
                <w:b w:val="false"/>
                <w:i w:val="false"/>
                <w:color w:val="000000"/>
                <w:sz w:val="20"/>
              </w:rPr>
              <w:t>
дата и время окончания обработки сведений</w:t>
            </w:r>
          </w:p>
          <w:bookmarkEnd w:id="5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xml:space="preserve">
Обозначение даты и времени </w:t>
            </w:r>
          </w:p>
          <w:p>
            <w:pPr>
              <w:spacing w:after="20"/>
              <w:ind w:left="20"/>
              <w:jc w:val="both"/>
            </w:pPr>
            <w:r>
              <w:rPr>
                <w:rFonts w:ascii="Times New Roman"/>
                <w:b w:val="false"/>
                <w:i w:val="false"/>
                <w:color w:val="000000"/>
                <w:sz w:val="20"/>
              </w:rPr>
              <w:t xml:space="preserve">
в соответствии </w:t>
            </w:r>
          </w:p>
          <w:p>
            <w:pPr>
              <w:spacing w:after="20"/>
              <w:ind w:left="20"/>
              <w:jc w:val="both"/>
            </w:pPr>
            <w:r>
              <w:rPr>
                <w:rFonts w:ascii="Times New Roman"/>
                <w:b w:val="false"/>
                <w:i w:val="false"/>
                <w:color w:val="000000"/>
                <w:sz w:val="20"/>
              </w:rPr>
              <w:t>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16"/>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bookmarkEnd w:id="5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csdo:‌Processing‌Result‌Code‌V2‌Type (M.SDT.90006)</w:t>
            </w:r>
          </w:p>
          <w:p>
            <w:pPr>
              <w:spacing w:after="20"/>
              <w:ind w:left="20"/>
              <w:jc w:val="both"/>
            </w:pPr>
            <w:r>
              <w:rPr>
                <w:rFonts w:ascii="Times New Roman"/>
                <w:b w:val="false"/>
                <w:i w:val="false"/>
                <w:color w:val="000000"/>
                <w:sz w:val="20"/>
              </w:rPr>
              <w:t xml:space="preserve">
Значение кода в соответствии </w:t>
            </w:r>
          </w:p>
          <w:p>
            <w:pPr>
              <w:spacing w:after="20"/>
              <w:ind w:left="20"/>
              <w:jc w:val="both"/>
            </w:pPr>
            <w:r>
              <w:rPr>
                <w:rFonts w:ascii="Times New Roman"/>
                <w:b w:val="false"/>
                <w:i w:val="false"/>
                <w:color w:val="000000"/>
                <w:sz w:val="20"/>
              </w:rPr>
              <w:t>с классификатором результатов обработки электронных документов и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17"/>
          <w:p>
            <w:pPr>
              <w:spacing w:after="20"/>
              <w:ind w:left="20"/>
              <w:jc w:val="both"/>
            </w:pPr>
            <w:r>
              <w:rPr>
                <w:rFonts w:ascii="Times New Roman"/>
                <w:b w:val="false"/>
                <w:i w:val="false"/>
                <w:color w:val="000000"/>
                <w:sz w:val="20"/>
              </w:rPr>
              <w:t>
описание результата обработки сведений в произвольной форме</w:t>
            </w:r>
          </w:p>
          <w:bookmarkEnd w:id="5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617" w:id="518"/>
    <w:p>
      <w:pPr>
        <w:spacing w:after="0"/>
        <w:ind w:left="0"/>
        <w:jc w:val="left"/>
      </w:pPr>
      <w:r>
        <w:rPr>
          <w:rFonts w:ascii="Times New Roman"/>
          <w:b/>
          <w:i w:val="false"/>
          <w:color w:val="000000"/>
        </w:rPr>
        <w:t xml:space="preserve"> 2. Структуры электронных документов и сведений в предметной области </w:t>
      </w:r>
    </w:p>
    <w:bookmarkEnd w:id="518"/>
    <w:bookmarkStart w:name="z618" w:id="519"/>
    <w:p>
      <w:pPr>
        <w:spacing w:after="0"/>
        <w:ind w:left="0"/>
        <w:jc w:val="both"/>
      </w:pPr>
      <w:r>
        <w:rPr>
          <w:rFonts w:ascii="Times New Roman"/>
          <w:b w:val="false"/>
          <w:i w:val="false"/>
          <w:color w:val="000000"/>
          <w:sz w:val="28"/>
        </w:rPr>
        <w:t xml:space="preserve">
      13. Описание структуры электронного документа (сведений) "Сведения в отношении автомобилей, ввезенных и выпущенных для внутреннего потребления (в свободное обращение)" (R.CA.CP.05.001) приведено в таблице 5. </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5 </w:t>
            </w:r>
          </w:p>
        </w:tc>
      </w:tr>
    </w:tbl>
    <w:bookmarkStart w:name="z620" w:id="520"/>
    <w:p>
      <w:pPr>
        <w:spacing w:after="0"/>
        <w:ind w:left="0"/>
        <w:jc w:val="left"/>
      </w:pPr>
      <w:r>
        <w:rPr>
          <w:rFonts w:ascii="Times New Roman"/>
          <w:b/>
          <w:i w:val="false"/>
          <w:color w:val="000000"/>
        </w:rPr>
        <w:t xml:space="preserve"> Описание структуры электронного документа (сведений) "Сведения в отношении автомобилей, ввезенных и выпущенных для внутреннего потребления (в свободное обращение)" (R.CA.CP.05.001) </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21"/>
          <w:p>
            <w:pPr>
              <w:spacing w:after="20"/>
              <w:ind w:left="20"/>
              <w:jc w:val="both"/>
            </w:pPr>
            <w:r>
              <w:rPr>
                <w:rFonts w:ascii="Times New Roman"/>
                <w:b w:val="false"/>
                <w:i w:val="false"/>
                <w:color w:val="000000"/>
                <w:sz w:val="20"/>
              </w:rPr>
              <w:t>
№ п/п</w:t>
            </w:r>
          </w:p>
          <w:bookmarkEnd w:id="5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22"/>
          <w:p>
            <w:pPr>
              <w:spacing w:after="20"/>
              <w:ind w:left="20"/>
              <w:jc w:val="both"/>
            </w:pPr>
            <w:r>
              <w:rPr>
                <w:rFonts w:ascii="Times New Roman"/>
                <w:b w:val="false"/>
                <w:i w:val="false"/>
                <w:color w:val="000000"/>
                <w:sz w:val="20"/>
              </w:rPr>
              <w:t>
1</w:t>
            </w:r>
          </w:p>
          <w:bookmarkEnd w:id="5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23"/>
          <w:p>
            <w:pPr>
              <w:spacing w:after="20"/>
              <w:ind w:left="20"/>
              <w:jc w:val="both"/>
            </w:pPr>
            <w:r>
              <w:rPr>
                <w:rFonts w:ascii="Times New Roman"/>
                <w:b w:val="false"/>
                <w:i w:val="false"/>
                <w:color w:val="000000"/>
                <w:sz w:val="20"/>
              </w:rPr>
              <w:t>
1</w:t>
            </w:r>
          </w:p>
          <w:bookmarkEnd w:id="5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отношении автомобилей, ввезенных и выпущенных для внутреннего потребления (в свободное обращение)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24"/>
          <w:p>
            <w:pPr>
              <w:spacing w:after="20"/>
              <w:ind w:left="20"/>
              <w:jc w:val="both"/>
            </w:pPr>
            <w:r>
              <w:rPr>
                <w:rFonts w:ascii="Times New Roman"/>
                <w:b w:val="false"/>
                <w:i w:val="false"/>
                <w:color w:val="000000"/>
                <w:sz w:val="20"/>
              </w:rPr>
              <w:t>
2</w:t>
            </w:r>
          </w:p>
          <w:bookmarkEnd w:id="5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R.CA.CP.05.001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25"/>
          <w:p>
            <w:pPr>
              <w:spacing w:after="20"/>
              <w:ind w:left="20"/>
              <w:jc w:val="both"/>
            </w:pPr>
            <w:r>
              <w:rPr>
                <w:rFonts w:ascii="Times New Roman"/>
                <w:b w:val="false"/>
                <w:i w:val="false"/>
                <w:color w:val="000000"/>
                <w:sz w:val="20"/>
              </w:rPr>
              <w:t>
3</w:t>
            </w:r>
          </w:p>
          <w:bookmarkEnd w:id="5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26"/>
          <w:p>
            <w:pPr>
              <w:spacing w:after="20"/>
              <w:ind w:left="20"/>
              <w:jc w:val="both"/>
            </w:pPr>
            <w:r>
              <w:rPr>
                <w:rFonts w:ascii="Times New Roman"/>
                <w:b w:val="false"/>
                <w:i w:val="false"/>
                <w:color w:val="000000"/>
                <w:sz w:val="20"/>
              </w:rPr>
              <w:t>
4</w:t>
            </w:r>
          </w:p>
          <w:bookmarkEnd w:id="5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на таможенной территории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27"/>
          <w:p>
            <w:pPr>
              <w:spacing w:after="20"/>
              <w:ind w:left="20"/>
              <w:jc w:val="both"/>
            </w:pPr>
            <w:r>
              <w:rPr>
                <w:rFonts w:ascii="Times New Roman"/>
                <w:b w:val="false"/>
                <w:i w:val="false"/>
                <w:color w:val="000000"/>
                <w:sz w:val="20"/>
              </w:rPr>
              <w:t>
5</w:t>
            </w:r>
          </w:p>
          <w:bookmarkEnd w:id="5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28"/>
          <w:p>
            <w:pPr>
              <w:spacing w:after="20"/>
              <w:ind w:left="20"/>
              <w:jc w:val="both"/>
            </w:pPr>
            <w:r>
              <w:rPr>
                <w:rFonts w:ascii="Times New Roman"/>
                <w:b w:val="false"/>
                <w:i w:val="false"/>
                <w:color w:val="000000"/>
                <w:sz w:val="20"/>
              </w:rPr>
              <w:t>
6</w:t>
            </w:r>
          </w:p>
          <w:bookmarkEnd w:id="5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urn:EEC:R:CA:CP:05:ImportCarInformation:v1.0.0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29"/>
          <w:p>
            <w:pPr>
              <w:spacing w:after="20"/>
              <w:ind w:left="20"/>
              <w:jc w:val="both"/>
            </w:pPr>
            <w:r>
              <w:rPr>
                <w:rFonts w:ascii="Times New Roman"/>
                <w:b w:val="false"/>
                <w:i w:val="false"/>
                <w:color w:val="000000"/>
                <w:sz w:val="20"/>
              </w:rPr>
              <w:t>
7</w:t>
            </w:r>
          </w:p>
          <w:bookmarkEnd w:id="5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ImportCarInformation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30"/>
          <w:p>
            <w:pPr>
              <w:spacing w:after="20"/>
              <w:ind w:left="20"/>
              <w:jc w:val="both"/>
            </w:pPr>
            <w:r>
              <w:rPr>
                <w:rFonts w:ascii="Times New Roman"/>
                <w:b w:val="false"/>
                <w:i w:val="false"/>
                <w:color w:val="000000"/>
                <w:sz w:val="20"/>
              </w:rPr>
              <w:t>
8</w:t>
            </w:r>
          </w:p>
          <w:bookmarkEnd w:id="5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EEC_R_CA_CP_05_ImportCarInformation_v1.0.0.xsd</w:t>
            </w:r>
          </w:p>
        </w:tc>
      </w:tr>
    </w:tbl>
    <w:bookmarkStart w:name="z631" w:id="531"/>
    <w:p>
      <w:pPr>
        <w:spacing w:after="0"/>
        <w:ind w:left="0"/>
        <w:jc w:val="both"/>
      </w:pPr>
      <w:r>
        <w:rPr>
          <w:rFonts w:ascii="Times New Roman"/>
          <w:b w:val="false"/>
          <w:i w:val="false"/>
          <w:color w:val="000000"/>
          <w:sz w:val="28"/>
        </w:rPr>
        <w:t>
      14. Импортируемые пространства имен приведены в таблице 6.</w:t>
      </w:r>
    </w:p>
    <w:bookmarkEnd w:id="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633" w:id="532"/>
    <w:p>
      <w:pPr>
        <w:spacing w:after="0"/>
        <w:ind w:left="0"/>
        <w:jc w:val="left"/>
      </w:pPr>
      <w:r>
        <w:rPr>
          <w:rFonts w:ascii="Times New Roman"/>
          <w:b/>
          <w:i w:val="false"/>
          <w:color w:val="000000"/>
        </w:rPr>
        <w:t xml:space="preserve"> Импортируемые пространства имен</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33"/>
          <w:p>
            <w:pPr>
              <w:spacing w:after="20"/>
              <w:ind w:left="20"/>
              <w:jc w:val="both"/>
            </w:pPr>
            <w:r>
              <w:rPr>
                <w:rFonts w:ascii="Times New Roman"/>
                <w:b w:val="false"/>
                <w:i w:val="false"/>
                <w:color w:val="000000"/>
                <w:sz w:val="20"/>
              </w:rPr>
              <w:t>
№ п/п</w:t>
            </w:r>
          </w:p>
          <w:bookmarkEnd w:id="5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34"/>
          <w:p>
            <w:pPr>
              <w:spacing w:after="20"/>
              <w:ind w:left="20"/>
              <w:jc w:val="both"/>
            </w:pPr>
            <w:r>
              <w:rPr>
                <w:rFonts w:ascii="Times New Roman"/>
                <w:b w:val="false"/>
                <w:i w:val="false"/>
                <w:color w:val="000000"/>
                <w:sz w:val="20"/>
              </w:rPr>
              <w:t>
1</w:t>
            </w:r>
          </w:p>
          <w:bookmarkEnd w:id="5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35"/>
          <w:p>
            <w:pPr>
              <w:spacing w:after="20"/>
              <w:ind w:left="20"/>
              <w:jc w:val="both"/>
            </w:pPr>
            <w:r>
              <w:rPr>
                <w:rFonts w:ascii="Times New Roman"/>
                <w:b w:val="false"/>
                <w:i w:val="false"/>
                <w:color w:val="000000"/>
                <w:sz w:val="20"/>
              </w:rPr>
              <w:t>
1</w:t>
            </w:r>
          </w:p>
          <w:bookmarkEnd w:id="5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36"/>
          <w:p>
            <w:pPr>
              <w:spacing w:after="20"/>
              <w:ind w:left="20"/>
              <w:jc w:val="both"/>
            </w:pPr>
            <w:r>
              <w:rPr>
                <w:rFonts w:ascii="Times New Roman"/>
                <w:b w:val="false"/>
                <w:i w:val="false"/>
                <w:color w:val="000000"/>
                <w:sz w:val="20"/>
              </w:rPr>
              <w:t>
2</w:t>
            </w:r>
          </w:p>
          <w:bookmarkEnd w:id="5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37"/>
          <w:p>
            <w:pPr>
              <w:spacing w:after="20"/>
              <w:ind w:left="20"/>
              <w:jc w:val="both"/>
            </w:pPr>
            <w:r>
              <w:rPr>
                <w:rFonts w:ascii="Times New Roman"/>
                <w:b w:val="false"/>
                <w:i w:val="false"/>
                <w:color w:val="000000"/>
                <w:sz w:val="20"/>
              </w:rPr>
              <w:t>
3</w:t>
            </w:r>
          </w:p>
          <w:bookmarkEnd w:id="5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38"/>
          <w:p>
            <w:pPr>
              <w:spacing w:after="20"/>
              <w:ind w:left="20"/>
              <w:jc w:val="both"/>
            </w:pPr>
            <w:r>
              <w:rPr>
                <w:rFonts w:ascii="Times New Roman"/>
                <w:b w:val="false"/>
                <w:i w:val="false"/>
                <w:color w:val="000000"/>
                <w:sz w:val="20"/>
              </w:rPr>
              <w:t>
4</w:t>
            </w:r>
          </w:p>
          <w:bookmarkEnd w:id="5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640" w:id="539"/>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20 июня 2017 г. № 69..</w:t>
      </w:r>
    </w:p>
    <w:bookmarkEnd w:id="539"/>
    <w:bookmarkStart w:name="z641" w:id="540"/>
    <w:p>
      <w:pPr>
        <w:spacing w:after="0"/>
        <w:ind w:left="0"/>
        <w:jc w:val="both"/>
      </w:pPr>
      <w:r>
        <w:rPr>
          <w:rFonts w:ascii="Times New Roman"/>
          <w:b w:val="false"/>
          <w:i w:val="false"/>
          <w:color w:val="000000"/>
          <w:sz w:val="28"/>
        </w:rPr>
        <w:t>
      15. Реквизитный состав структуры электронного документа (сведений) "Сведения в отношении автомобилей, ввезенных и выпущенных для внутреннего потребления (в свободное обращение)" (R.CA.CP.05.001) приведен в таблице 7.</w:t>
      </w:r>
    </w:p>
    <w:bookmarkEnd w:id="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7 </w:t>
            </w:r>
          </w:p>
        </w:tc>
      </w:tr>
    </w:tbl>
    <w:bookmarkStart w:name="z643" w:id="541"/>
    <w:p>
      <w:pPr>
        <w:spacing w:after="0"/>
        <w:ind w:left="0"/>
        <w:jc w:val="left"/>
      </w:pPr>
      <w:r>
        <w:rPr>
          <w:rFonts w:ascii="Times New Roman"/>
          <w:b/>
          <w:i w:val="false"/>
          <w:color w:val="000000"/>
        </w:rPr>
        <w:t xml:space="preserve"> Реквизитный состав структуры электронного документа (сведений) "Сведения в отношении автомобилей, ввезенных и выпущенных для внутреннего потребления (в свободное обращение)" (R.CA.CP.05.001) </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42"/>
          <w:p>
            <w:pPr>
              <w:spacing w:after="20"/>
              <w:ind w:left="20"/>
              <w:jc w:val="both"/>
            </w:pPr>
            <w:r>
              <w:rPr>
                <w:rFonts w:ascii="Times New Roman"/>
                <w:b w:val="false"/>
                <w:i w:val="false"/>
                <w:color w:val="000000"/>
                <w:sz w:val="20"/>
              </w:rPr>
              <w:t>
Имя реквизита</w:t>
            </w:r>
          </w:p>
          <w:bookmarkEnd w:id="54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43"/>
          <w:p>
            <w:pPr>
              <w:spacing w:after="20"/>
              <w:ind w:left="20"/>
              <w:jc w:val="both"/>
            </w:pPr>
            <w:r>
              <w:rPr>
                <w:rFonts w:ascii="Times New Roman"/>
                <w:b w:val="false"/>
                <w:i w:val="false"/>
                <w:color w:val="000000"/>
                <w:sz w:val="20"/>
              </w:rPr>
              <w:t>
1. Заголовок электронного документа (сведений)</w:t>
            </w:r>
          </w:p>
          <w:bookmarkEnd w:id="543"/>
          <w:p>
            <w:pPr>
              <w:spacing w:after="20"/>
              <w:ind w:left="20"/>
              <w:jc w:val="both"/>
            </w:pPr>
            <w:r>
              <w:rPr>
                <w:rFonts w:ascii="Times New Roman"/>
                <w:b w:val="false"/>
                <w:i w:val="false"/>
                <w:color w:val="000000"/>
                <w:sz w:val="20"/>
              </w:rPr>
              <w:t>
(ccdo:‌EDoc‌Header)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44"/>
          <w:p>
            <w:pPr>
              <w:spacing w:after="20"/>
              <w:ind w:left="20"/>
              <w:jc w:val="both"/>
            </w:pPr>
            <w:r>
              <w:rPr>
                <w:rFonts w:ascii="Times New Roman"/>
                <w:b w:val="false"/>
                <w:i w:val="false"/>
                <w:color w:val="000000"/>
                <w:sz w:val="20"/>
              </w:rPr>
              <w:t>
ccdo:‌EDoc‌Header‌Type (M.CDT.90001)</w:t>
            </w:r>
          </w:p>
          <w:bookmarkEnd w:id="54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xml:space="preserve">
Значение кода в соответствии </w:t>
            </w:r>
          </w:p>
          <w:p>
            <w:pPr>
              <w:spacing w:after="20"/>
              <w:ind w:left="20"/>
              <w:jc w:val="both"/>
            </w:pPr>
            <w:r>
              <w:rPr>
                <w:rFonts w:ascii="Times New Roman"/>
                <w:b w:val="false"/>
                <w:i w:val="false"/>
                <w:color w:val="000000"/>
                <w:sz w:val="20"/>
              </w:rPr>
              <w:t>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кодовое обозначение электронного документа (сведений) в соответствии </w:t>
            </w:r>
          </w:p>
          <w:p>
            <w:pPr>
              <w:spacing w:after="20"/>
              <w:ind w:left="20"/>
              <w:jc w:val="both"/>
            </w:pPr>
            <w:r>
              <w:rPr>
                <w:rFonts w:ascii="Times New Roman"/>
                <w:b w:val="false"/>
                <w:i w:val="false"/>
                <w:color w:val="000000"/>
                <w:sz w:val="20"/>
              </w:rPr>
              <w:t>с реестром структур электронных документов и сведений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xml:space="preserve">
Значение идентификатора </w:t>
            </w:r>
          </w:p>
          <w:p>
            <w:pPr>
              <w:spacing w:after="20"/>
              <w:ind w:left="20"/>
              <w:jc w:val="both"/>
            </w:pPr>
            <w:r>
              <w:rPr>
                <w:rFonts w:ascii="Times New Roman"/>
                <w:b w:val="false"/>
                <w:i w:val="false"/>
                <w:color w:val="000000"/>
                <w:sz w:val="20"/>
              </w:rPr>
              <w:t>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(csdo:‌EDoc‌Ref‌Id)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xml:space="preserve">
Значение идентификатора </w:t>
            </w:r>
          </w:p>
          <w:p>
            <w:pPr>
              <w:spacing w:after="20"/>
              <w:ind w:left="20"/>
              <w:jc w:val="both"/>
            </w:pPr>
            <w:r>
              <w:rPr>
                <w:rFonts w:ascii="Times New Roman"/>
                <w:b w:val="false"/>
                <w:i w:val="false"/>
                <w:color w:val="000000"/>
                <w:sz w:val="20"/>
              </w:rPr>
              <w:t>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(csdo:‌EDoc‌Date‌Time)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xml:space="preserve">
Обозначение даты и времени </w:t>
            </w:r>
          </w:p>
          <w:p>
            <w:pPr>
              <w:spacing w:after="20"/>
              <w:ind w:left="20"/>
              <w:jc w:val="both"/>
            </w:pPr>
            <w:r>
              <w:rPr>
                <w:rFonts w:ascii="Times New Roman"/>
                <w:b w:val="false"/>
                <w:i w:val="false"/>
                <w:color w:val="000000"/>
                <w:sz w:val="20"/>
              </w:rPr>
              <w:t xml:space="preserve">
в соответствии </w:t>
            </w:r>
          </w:p>
          <w:p>
            <w:pPr>
              <w:spacing w:after="20"/>
              <w:ind w:left="20"/>
              <w:jc w:val="both"/>
            </w:pPr>
            <w:r>
              <w:rPr>
                <w:rFonts w:ascii="Times New Roman"/>
                <w:b w:val="false"/>
                <w:i w:val="false"/>
                <w:color w:val="000000"/>
                <w:sz w:val="20"/>
              </w:rPr>
              <w:t>с ГОСТ ИСО 8601–2001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(csdo:‌Language‌Code)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xml:space="preserve">
Двухбуквенный код языка </w:t>
            </w:r>
          </w:p>
          <w:p>
            <w:pPr>
              <w:spacing w:after="20"/>
              <w:ind w:left="20"/>
              <w:jc w:val="both"/>
            </w:pPr>
            <w:r>
              <w:rPr>
                <w:rFonts w:ascii="Times New Roman"/>
                <w:b w:val="false"/>
                <w:i w:val="false"/>
                <w:color w:val="000000"/>
                <w:sz w:val="20"/>
              </w:rPr>
              <w:t>
в соответствии с ISO 639-1.</w:t>
            </w:r>
          </w:p>
          <w:p>
            <w:pPr>
              <w:spacing w:after="20"/>
              <w:ind w:left="20"/>
              <w:jc w:val="both"/>
            </w:pPr>
            <w:r>
              <w:rPr>
                <w:rFonts w:ascii="Times New Roman"/>
                <w:b w:val="false"/>
                <w:i w:val="false"/>
                <w:color w:val="000000"/>
                <w:sz w:val="20"/>
              </w:rPr>
              <w:t>
Шаблон: [a-z]{2}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45"/>
          <w:p>
            <w:pPr>
              <w:spacing w:after="20"/>
              <w:ind w:left="20"/>
              <w:jc w:val="both"/>
            </w:pPr>
            <w:r>
              <w:rPr>
                <w:rFonts w:ascii="Times New Roman"/>
                <w:b w:val="false"/>
                <w:i w:val="false"/>
                <w:color w:val="000000"/>
                <w:sz w:val="20"/>
              </w:rPr>
              <w:t>
2. Сведения о выпуске автомобильного транспортного средства</w:t>
            </w:r>
          </w:p>
          <w:bookmarkEnd w:id="545"/>
          <w:p>
            <w:pPr>
              <w:spacing w:after="20"/>
              <w:ind w:left="20"/>
              <w:jc w:val="both"/>
            </w:pPr>
            <w:r>
              <w:rPr>
                <w:rFonts w:ascii="Times New Roman"/>
                <w:b w:val="false"/>
                <w:i w:val="false"/>
                <w:color w:val="000000"/>
                <w:sz w:val="20"/>
              </w:rPr>
              <w:t>
(cacdo:‌Import‌Car‌Info‌Details)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выпуске автомобильного транспортного средства в свободное обращение (для внутреннего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46"/>
          <w:p>
            <w:pPr>
              <w:spacing w:after="20"/>
              <w:ind w:left="20"/>
              <w:jc w:val="both"/>
            </w:pPr>
            <w:r>
              <w:rPr>
                <w:rFonts w:ascii="Times New Roman"/>
                <w:b w:val="false"/>
                <w:i w:val="false"/>
                <w:color w:val="000000"/>
                <w:sz w:val="20"/>
              </w:rPr>
              <w:t>
cacdo:‌Import‌Car‌Info‌Details‌Type (M.CA.CDT.00282)</w:t>
            </w:r>
          </w:p>
          <w:bookmarkEnd w:id="54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2.1. Код страны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 представившего сведения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xml:space="preserve">
Значение двухбуквенного кода </w:t>
            </w:r>
          </w:p>
          <w:p>
            <w:pPr>
              <w:spacing w:after="20"/>
              <w:ind w:left="20"/>
              <w:jc w:val="both"/>
            </w:pPr>
            <w:r>
              <w:rPr>
                <w:rFonts w:ascii="Times New Roman"/>
                <w:b w:val="false"/>
                <w:i w:val="false"/>
                <w:color w:val="000000"/>
                <w:sz w:val="20"/>
              </w:rPr>
              <w:t>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
в соответствии с которым указан код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2.2. Регистрационный номер таможенной декларации</w:t>
            </w:r>
          </w:p>
          <w:p>
            <w:pPr>
              <w:spacing w:after="20"/>
              <w:ind w:left="20"/>
              <w:jc w:val="both"/>
            </w:pPr>
            <w:r>
              <w:rPr>
                <w:rFonts w:ascii="Times New Roman"/>
                <w:b w:val="false"/>
                <w:i w:val="false"/>
                <w:color w:val="000000"/>
                <w:sz w:val="20"/>
              </w:rPr>
              <w:t>
(cacdo:‌Customs‌Declaration‌Id‌Details)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товары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cacdo:‌Customs‌Document‌Id‌Details‌Type (M.CA.CDT.00258)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2.2.1. Код таможенного органа</w:t>
            </w:r>
          </w:p>
          <w:p>
            <w:pPr>
              <w:spacing w:after="20"/>
              <w:ind w:left="20"/>
              <w:jc w:val="both"/>
            </w:pPr>
            <w:r>
              <w:rPr>
                <w:rFonts w:ascii="Times New Roman"/>
                <w:b w:val="false"/>
                <w:i w:val="false"/>
                <w:color w:val="000000"/>
                <w:sz w:val="20"/>
              </w:rPr>
              <w:t>
(casdo:‌Customs‌Office‌Code)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xml:space="preserve">
Значение кода в соответствии </w:t>
            </w:r>
          </w:p>
          <w:p>
            <w:pPr>
              <w:spacing w:after="20"/>
              <w:ind w:left="20"/>
              <w:jc w:val="both"/>
            </w:pPr>
            <w:r>
              <w:rPr>
                <w:rFonts w:ascii="Times New Roman"/>
                <w:b w:val="false"/>
                <w:i w:val="false"/>
                <w:color w:val="000000"/>
                <w:sz w:val="20"/>
              </w:rPr>
              <w:t>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2.2.2. Дата документа</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Обозначение даты в соответствии </w:t>
            </w:r>
          </w:p>
          <w:p>
            <w:pPr>
              <w:spacing w:after="20"/>
              <w:ind w:left="20"/>
              <w:jc w:val="both"/>
            </w:pPr>
            <w:r>
              <w:rPr>
                <w:rFonts w:ascii="Times New Roman"/>
                <w:b w:val="false"/>
                <w:i w:val="false"/>
                <w:color w:val="000000"/>
                <w:sz w:val="20"/>
              </w:rPr>
              <w:t>с ГОСТ ИСО 8601–2001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2.2.3. Порядковый номер таможенного документа по журналу регистрации</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таможенного документа по журналу регистрации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5.</w:t>
            </w:r>
          </w:p>
          <w:p>
            <w:pPr>
              <w:spacing w:after="20"/>
              <w:ind w:left="20"/>
              <w:jc w:val="both"/>
            </w:pPr>
            <w:r>
              <w:rPr>
                <w:rFonts w:ascii="Times New Roman"/>
                <w:b w:val="false"/>
                <w:i w:val="false"/>
                <w:color w:val="000000"/>
                <w:sz w:val="20"/>
              </w:rPr>
              <w:t>
Макс. длина: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2.3. Справочный номер таможенного приходного ордера</w:t>
            </w:r>
          </w:p>
          <w:p>
            <w:pPr>
              <w:spacing w:after="20"/>
              <w:ind w:left="20"/>
              <w:jc w:val="both"/>
            </w:pPr>
            <w:r>
              <w:rPr>
                <w:rFonts w:ascii="Times New Roman"/>
                <w:b w:val="false"/>
                <w:i w:val="false"/>
                <w:color w:val="000000"/>
                <w:sz w:val="20"/>
              </w:rPr>
              <w:t>
(cacdo:‌Customs‌Receipt‌Id‌Details)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справочном номере таможенного приходного ордера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cacdo:‌Customs‌Receipt‌Id‌Details‌Type (M.CA.CDT.00029)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2.3.1. Код таможенного органа</w:t>
            </w:r>
          </w:p>
          <w:p>
            <w:pPr>
              <w:spacing w:after="20"/>
              <w:ind w:left="20"/>
              <w:jc w:val="both"/>
            </w:pPr>
            <w:r>
              <w:rPr>
                <w:rFonts w:ascii="Times New Roman"/>
                <w:b w:val="false"/>
                <w:i w:val="false"/>
                <w:color w:val="000000"/>
                <w:sz w:val="20"/>
              </w:rPr>
              <w:t>
(casdo:‌Customs‌Office‌Code)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xml:space="preserve">
Значение кода в соответствии </w:t>
            </w:r>
          </w:p>
          <w:p>
            <w:pPr>
              <w:spacing w:after="20"/>
              <w:ind w:left="20"/>
              <w:jc w:val="both"/>
            </w:pPr>
            <w:r>
              <w:rPr>
                <w:rFonts w:ascii="Times New Roman"/>
                <w:b w:val="false"/>
                <w:i w:val="false"/>
                <w:color w:val="000000"/>
                <w:sz w:val="20"/>
              </w:rPr>
              <w:t>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2.3.2. Дата документа</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Обозначение даты в соответствии </w:t>
            </w:r>
          </w:p>
          <w:p>
            <w:pPr>
              <w:spacing w:after="20"/>
              <w:ind w:left="20"/>
              <w:jc w:val="both"/>
            </w:pPr>
            <w:r>
              <w:rPr>
                <w:rFonts w:ascii="Times New Roman"/>
                <w:b w:val="false"/>
                <w:i w:val="false"/>
                <w:color w:val="000000"/>
                <w:sz w:val="20"/>
              </w:rPr>
              <w:t>
с ГОСТ ИСО 8601–2001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2.3.3. Регистрационный номер таможенного приходного ордера</w:t>
            </w:r>
          </w:p>
          <w:p>
            <w:pPr>
              <w:spacing w:after="20"/>
              <w:ind w:left="20"/>
              <w:jc w:val="both"/>
            </w:pPr>
            <w:r>
              <w:rPr>
                <w:rFonts w:ascii="Times New Roman"/>
                <w:b w:val="false"/>
                <w:i w:val="false"/>
                <w:color w:val="000000"/>
                <w:sz w:val="20"/>
              </w:rPr>
              <w:t>
(casdo:‌Customs‌Receipt‌Doc‌Id)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(или) типографский номер таможенного приходного ордера, либо порядковый номер по журналу регистрации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casdo:‌Customs‌Receipt‌Doc‌Id‌Type (M.CA.SDT.00124)</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2.4. Автомобильное транспортное средство, выпущенное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
(в свободное обращение)</w:t>
            </w:r>
          </w:p>
          <w:p>
            <w:pPr>
              <w:spacing w:after="20"/>
              <w:ind w:left="20"/>
              <w:jc w:val="both"/>
            </w:pPr>
            <w:r>
              <w:rPr>
                <w:rFonts w:ascii="Times New Roman"/>
                <w:b w:val="false"/>
                <w:i w:val="false"/>
                <w:color w:val="000000"/>
                <w:sz w:val="20"/>
              </w:rPr>
              <w:t>
(cacdo:‌FLAvto‌Details)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автомобильном транспортном средстве, выпущенном для внутреннего потребления (в свободное обращение)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cacdo:‌FLAvto‌Details‌Type (M.CA.CDT.00336)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2.4.1. Сведения об автомобиле</w:t>
            </w:r>
          </w:p>
          <w:p>
            <w:pPr>
              <w:spacing w:after="20"/>
              <w:ind w:left="20"/>
              <w:jc w:val="both"/>
            </w:pPr>
            <w:r>
              <w:rPr>
                <w:rFonts w:ascii="Times New Roman"/>
                <w:b w:val="false"/>
                <w:i w:val="false"/>
                <w:color w:val="000000"/>
                <w:sz w:val="20"/>
              </w:rPr>
              <w:t>
(cacdo:‌DTExch‌Automobile‌Details)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автомобиле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cacdo:‌DTExch‌Automobile‌Details‌Type (M.CA.CDT.00360)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*.1. Идентификационный номер транспортного средства</w:t>
            </w:r>
          </w:p>
          <w:p>
            <w:pPr>
              <w:spacing w:after="20"/>
              <w:ind w:left="20"/>
              <w:jc w:val="both"/>
            </w:pPr>
            <w:r>
              <w:rPr>
                <w:rFonts w:ascii="Times New Roman"/>
                <w:b w:val="false"/>
                <w:i w:val="false"/>
                <w:color w:val="000000"/>
                <w:sz w:val="20"/>
              </w:rPr>
              <w:t>
(csdo:‌Vehicle‌Id)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*.2. Идентификационный номер шасси (рамы) транспортного средства</w:t>
            </w:r>
          </w:p>
          <w:p>
            <w:pPr>
              <w:spacing w:after="20"/>
              <w:ind w:left="20"/>
              <w:jc w:val="both"/>
            </w:pPr>
            <w:r>
              <w:rPr>
                <w:rFonts w:ascii="Times New Roman"/>
                <w:b w:val="false"/>
                <w:i w:val="false"/>
                <w:color w:val="000000"/>
                <w:sz w:val="20"/>
              </w:rPr>
              <w:t>
(csdo:‌Vehicle‌Chassis‌Id)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*.3. Идентификационный номер кузова транспортного средства</w:t>
            </w:r>
          </w:p>
          <w:p>
            <w:pPr>
              <w:spacing w:after="20"/>
              <w:ind w:left="20"/>
              <w:jc w:val="both"/>
            </w:pPr>
            <w:r>
              <w:rPr>
                <w:rFonts w:ascii="Times New Roman"/>
                <w:b w:val="false"/>
                <w:i w:val="false"/>
                <w:color w:val="000000"/>
                <w:sz w:val="20"/>
              </w:rPr>
              <w:t>
(csdo:‌Vehicle‌Body‌Id)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*.4. Марка (модель) транспортного средства</w:t>
            </w:r>
          </w:p>
          <w:p>
            <w:pPr>
              <w:spacing w:after="20"/>
              <w:ind w:left="20"/>
              <w:jc w:val="both"/>
            </w:pPr>
            <w:r>
              <w:rPr>
                <w:rFonts w:ascii="Times New Roman"/>
                <w:b w:val="false"/>
                <w:i w:val="false"/>
                <w:color w:val="000000"/>
                <w:sz w:val="20"/>
              </w:rPr>
              <w:t>
(cacdo:‌Vehicle‌Model‌Details)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марке и модели транспортного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cacdo:‌Vehicle‌Model‌Details‌Type (M.CA.CDT.00082)</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*.4.1. Код марки транспортного средства</w:t>
            </w:r>
          </w:p>
          <w:p>
            <w:pPr>
              <w:spacing w:after="20"/>
              <w:ind w:left="20"/>
              <w:jc w:val="both"/>
            </w:pPr>
            <w:r>
              <w:rPr>
                <w:rFonts w:ascii="Times New Roman"/>
                <w:b w:val="false"/>
                <w:i w:val="false"/>
                <w:color w:val="000000"/>
                <w:sz w:val="20"/>
              </w:rPr>
              <w:t>
(casdo:‌Vehicle‌Make‌Code)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casdo:‌Vehcicle‌Make‌Code‌Type (M.CA.SDT.00142)</w:t>
            </w:r>
          </w:p>
          <w:p>
            <w:pPr>
              <w:spacing w:after="20"/>
              <w:ind w:left="20"/>
              <w:jc w:val="both"/>
            </w:pPr>
            <w:r>
              <w:rPr>
                <w:rFonts w:ascii="Times New Roman"/>
                <w:b w:val="false"/>
                <w:i w:val="false"/>
                <w:color w:val="000000"/>
                <w:sz w:val="20"/>
              </w:rPr>
              <w:t xml:space="preserve">
Значение кода в соответствии </w:t>
            </w:r>
          </w:p>
          <w:p>
            <w:pPr>
              <w:spacing w:after="20"/>
              <w:ind w:left="20"/>
              <w:jc w:val="both"/>
            </w:pPr>
            <w:r>
              <w:rPr>
                <w:rFonts w:ascii="Times New Roman"/>
                <w:b w:val="false"/>
                <w:i w:val="false"/>
                <w:color w:val="000000"/>
                <w:sz w:val="20"/>
              </w:rPr>
              <w:t>с классификатором марок дорожных транспортных средств, определенным атрибутом "Идентификатор классификатора".</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
в соответствии с которым указан код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*.4.2. Наименование марки транспортного средства</w:t>
            </w:r>
          </w:p>
          <w:p>
            <w:pPr>
              <w:spacing w:after="20"/>
              <w:ind w:left="20"/>
              <w:jc w:val="both"/>
            </w:pPr>
            <w:r>
              <w:rPr>
                <w:rFonts w:ascii="Times New Roman"/>
                <w:b w:val="false"/>
                <w:i w:val="false"/>
                <w:color w:val="000000"/>
                <w:sz w:val="20"/>
              </w:rPr>
              <w:t>
(csdo:‌Vehicle‌Make‌Name)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марки транспортного средства (шасси транспортного средства, самоходной машины)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*.4.3. Наименование модели транспортного средства</w:t>
            </w:r>
          </w:p>
          <w:p>
            <w:pPr>
              <w:spacing w:after="20"/>
              <w:ind w:left="20"/>
              <w:jc w:val="both"/>
            </w:pPr>
            <w:r>
              <w:rPr>
                <w:rFonts w:ascii="Times New Roman"/>
                <w:b w:val="false"/>
                <w:i w:val="false"/>
                <w:color w:val="000000"/>
                <w:sz w:val="20"/>
              </w:rPr>
              <w:t>
(casdo:‌Vehicle‌Model‌Name)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транспортного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csdo:‌Name250‌Type (M.SDT.00068)</w:t>
            </w:r>
          </w:p>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*.5. Год производства</w:t>
            </w:r>
          </w:p>
          <w:p>
            <w:pPr>
              <w:spacing w:after="20"/>
              <w:ind w:left="20"/>
              <w:jc w:val="both"/>
            </w:pPr>
            <w:r>
              <w:rPr>
                <w:rFonts w:ascii="Times New Roman"/>
                <w:b w:val="false"/>
                <w:i w:val="false"/>
                <w:color w:val="000000"/>
                <w:sz w:val="20"/>
              </w:rPr>
              <w:t>
(csdo:‌Manufacture‌Year)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производства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bdt:‌Year‌Type (M.BDT.00025)</w:t>
            </w:r>
          </w:p>
          <w:p>
            <w:pPr>
              <w:spacing w:after="20"/>
              <w:ind w:left="20"/>
              <w:jc w:val="both"/>
            </w:pPr>
            <w:r>
              <w:rPr>
                <w:rFonts w:ascii="Times New Roman"/>
                <w:b w:val="false"/>
                <w:i w:val="false"/>
                <w:color w:val="000000"/>
                <w:sz w:val="20"/>
              </w:rPr>
              <w:t xml:space="preserve">
Обозначение года в соответствии </w:t>
            </w:r>
          </w:p>
          <w:p>
            <w:pPr>
              <w:spacing w:after="20"/>
              <w:ind w:left="20"/>
              <w:jc w:val="both"/>
            </w:pPr>
            <w:r>
              <w:rPr>
                <w:rFonts w:ascii="Times New Roman"/>
                <w:b w:val="false"/>
                <w:i w:val="false"/>
                <w:color w:val="000000"/>
                <w:sz w:val="20"/>
              </w:rPr>
              <w:t>с ГОСТ ИСО 8601–2001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*.6. Идентификационный номер двигателя</w:t>
            </w:r>
          </w:p>
          <w:p>
            <w:pPr>
              <w:spacing w:after="20"/>
              <w:ind w:left="20"/>
              <w:jc w:val="both"/>
            </w:pPr>
            <w:r>
              <w:rPr>
                <w:rFonts w:ascii="Times New Roman"/>
                <w:b w:val="false"/>
                <w:i w:val="false"/>
                <w:color w:val="000000"/>
                <w:sz w:val="20"/>
              </w:rPr>
              <w:t>
(csdo:‌Engine‌Id)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двигателя, присвоенный изготовителем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*.7. Объем двигателя транспортного средства</w:t>
            </w:r>
          </w:p>
          <w:p>
            <w:pPr>
              <w:spacing w:after="20"/>
              <w:ind w:left="20"/>
              <w:jc w:val="both"/>
            </w:pPr>
            <w:r>
              <w:rPr>
                <w:rFonts w:ascii="Times New Roman"/>
                <w:b w:val="false"/>
                <w:i w:val="false"/>
                <w:color w:val="000000"/>
                <w:sz w:val="20"/>
              </w:rPr>
              <w:t>
(casdo:‌Engine‌Volume‌Measure)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двигателя транспортного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casdo:‌Unified‌Fraction‌Number24.6‌Measure‌Type (M.CA.SDT.00822)</w:t>
            </w:r>
          </w:p>
          <w:p>
            <w:pPr>
              <w:spacing w:after="20"/>
              <w:ind w:left="20"/>
              <w:jc w:val="both"/>
            </w:pPr>
            <w:r>
              <w:rPr>
                <w:rFonts w:ascii="Times New Roman"/>
                <w:b w:val="false"/>
                <w:i w:val="false"/>
                <w:color w:val="000000"/>
                <w:sz w:val="20"/>
              </w:rPr>
              <w:t xml:space="preserve">
Числовая величина, определенная </w:t>
            </w:r>
          </w:p>
          <w:p>
            <w:pPr>
              <w:spacing w:after="20"/>
              <w:ind w:left="20"/>
              <w:jc w:val="both"/>
            </w:pPr>
            <w:r>
              <w:rPr>
                <w:rFonts w:ascii="Times New Roman"/>
                <w:b w:val="false"/>
                <w:i w:val="false"/>
                <w:color w:val="000000"/>
                <w:sz w:val="20"/>
              </w:rPr>
              <w:t>
в результате измерения физических параметров в каких-либо единицах измерения.</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(атрибут measurement‌Unit‌Code)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csdo:‌Measurement‌Unit‌Code‌Type (M.SDT.00074)</w:t>
            </w:r>
          </w:p>
          <w:p>
            <w:pPr>
              <w:spacing w:after="20"/>
              <w:ind w:left="20"/>
              <w:jc w:val="both"/>
            </w:pPr>
            <w:r>
              <w:rPr>
                <w:rFonts w:ascii="Times New Roman"/>
                <w:b w:val="false"/>
                <w:i w:val="false"/>
                <w:color w:val="000000"/>
                <w:sz w:val="20"/>
              </w:rPr>
              <w:t>
Буквенно-цифровой код.</w:t>
            </w:r>
          </w:p>
          <w:p>
            <w:pPr>
              <w:spacing w:after="20"/>
              <w:ind w:left="20"/>
              <w:jc w:val="both"/>
            </w:pPr>
            <w:r>
              <w:rPr>
                <w:rFonts w:ascii="Times New Roman"/>
                <w:b w:val="false"/>
                <w:i w:val="false"/>
                <w:color w:val="000000"/>
                <w:sz w:val="20"/>
              </w:rPr>
              <w:t>
Шаблон: [0-9A-Z]{2,3}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measurement‌Unit‌Code‌List‌Id)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*.8. Номер документа</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удостоверения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2.4.2. Код товара по </w:t>
            </w:r>
          </w:p>
          <w:p>
            <w:pPr>
              <w:spacing w:after="20"/>
              <w:ind w:left="20"/>
              <w:jc w:val="both"/>
            </w:pPr>
            <w:r>
              <w:rPr>
                <w:rFonts w:ascii="Times New Roman"/>
                <w:b w:val="false"/>
                <w:i w:val="false"/>
                <w:color w:val="000000"/>
                <w:sz w:val="20"/>
              </w:rPr>
              <w:t>ТН ВЭД ЕАЭС</w:t>
            </w:r>
          </w:p>
          <w:p>
            <w:pPr>
              <w:spacing w:after="20"/>
              <w:ind w:left="20"/>
              <w:jc w:val="both"/>
            </w:pPr>
            <w:r>
              <w:rPr>
                <w:rFonts w:ascii="Times New Roman"/>
                <w:b w:val="false"/>
                <w:i w:val="false"/>
                <w:color w:val="000000"/>
                <w:sz w:val="20"/>
              </w:rPr>
              <w:t>
(csdo:‌Commodity‌Code)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товара в соответствии </w:t>
            </w:r>
          </w:p>
          <w:p>
            <w:pPr>
              <w:spacing w:after="20"/>
              <w:ind w:left="20"/>
              <w:jc w:val="both"/>
            </w:pPr>
            <w:r>
              <w:rPr>
                <w:rFonts w:ascii="Times New Roman"/>
                <w:b w:val="false"/>
                <w:i w:val="false"/>
                <w:color w:val="000000"/>
                <w:sz w:val="20"/>
              </w:rPr>
              <w:t>с ТН ВЭД ЕАЭС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csdo:‌Commodity‌Code‌Type (M.SDT.00065)</w:t>
            </w:r>
          </w:p>
          <w:p>
            <w:pPr>
              <w:spacing w:after="20"/>
              <w:ind w:left="20"/>
              <w:jc w:val="both"/>
            </w:pPr>
            <w:r>
              <w:rPr>
                <w:rFonts w:ascii="Times New Roman"/>
                <w:b w:val="false"/>
                <w:i w:val="false"/>
                <w:color w:val="000000"/>
                <w:sz w:val="20"/>
              </w:rPr>
              <w:t xml:space="preserve">
Значение кода из ТН ВЭД ЕАЭС </w:t>
            </w:r>
          </w:p>
          <w:p>
            <w:pPr>
              <w:spacing w:after="20"/>
              <w:ind w:left="20"/>
              <w:jc w:val="both"/>
            </w:pPr>
            <w:r>
              <w:rPr>
                <w:rFonts w:ascii="Times New Roman"/>
                <w:b w:val="false"/>
                <w:i w:val="false"/>
                <w:color w:val="000000"/>
                <w:sz w:val="20"/>
              </w:rPr>
              <w:t>на уровне 2, 4, 6, 8, 9 или 10 знаков.</w:t>
            </w:r>
          </w:p>
          <w:p>
            <w:pPr>
              <w:spacing w:after="20"/>
              <w:ind w:left="20"/>
              <w:jc w:val="both"/>
            </w:pPr>
            <w:r>
              <w:rPr>
                <w:rFonts w:ascii="Times New Roman"/>
                <w:b w:val="false"/>
                <w:i w:val="false"/>
                <w:color w:val="000000"/>
                <w:sz w:val="20"/>
              </w:rPr>
              <w:t>
Шаблон: \d{2}|\d{4}|\d{6}|\d{8,10}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2.4.3. Описание транспортного средства</w:t>
            </w:r>
          </w:p>
          <w:p>
            <w:pPr>
              <w:spacing w:after="20"/>
              <w:ind w:left="20"/>
              <w:jc w:val="both"/>
            </w:pPr>
            <w:r>
              <w:rPr>
                <w:rFonts w:ascii="Times New Roman"/>
                <w:b w:val="false"/>
                <w:i w:val="false"/>
                <w:color w:val="000000"/>
                <w:sz w:val="20"/>
              </w:rPr>
              <w:t>
(casdo:‌Vehicle‌Description‌Text)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транспортного средства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2.4.4. Таможенная стоимость товара</w:t>
            </w:r>
          </w:p>
          <w:p>
            <w:pPr>
              <w:spacing w:after="20"/>
              <w:ind w:left="20"/>
              <w:jc w:val="both"/>
            </w:pPr>
            <w:r>
              <w:rPr>
                <w:rFonts w:ascii="Times New Roman"/>
                <w:b w:val="false"/>
                <w:i w:val="false"/>
                <w:color w:val="000000"/>
                <w:sz w:val="20"/>
              </w:rPr>
              <w:t>
(casdo:‌Customs‌Cost‌Amount)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стоимость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csdo:‌Accounting‌Amount‌V3‌Type (M.SDT.00166)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24.</w:t>
            </w:r>
          </w:p>
          <w:p>
            <w:pPr>
              <w:spacing w:after="20"/>
              <w:ind w:left="20"/>
              <w:jc w:val="both"/>
            </w:pPr>
            <w:r>
              <w:rPr>
                <w:rFonts w:ascii="Times New Roman"/>
                <w:b w:val="false"/>
                <w:i w:val="false"/>
                <w:color w:val="000000"/>
                <w:sz w:val="20"/>
              </w:rPr>
              <w:t>
Макс. кол-во дроб. цифр: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currency‌Code‌List‌Id)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2.4.5. Дата выпуска</w:t>
            </w:r>
          </w:p>
          <w:p>
            <w:pPr>
              <w:spacing w:after="20"/>
              <w:ind w:left="20"/>
              <w:jc w:val="both"/>
            </w:pPr>
            <w:r>
              <w:rPr>
                <w:rFonts w:ascii="Times New Roman"/>
                <w:b w:val="false"/>
                <w:i w:val="false"/>
                <w:color w:val="000000"/>
                <w:sz w:val="20"/>
              </w:rPr>
              <w:t>
(casdo:‌Goods‌Issue‌Date)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Обозначение даты в соответствии </w:t>
            </w:r>
          </w:p>
          <w:p>
            <w:pPr>
              <w:spacing w:after="20"/>
              <w:ind w:left="20"/>
              <w:jc w:val="both"/>
            </w:pPr>
            <w:r>
              <w:rPr>
                <w:rFonts w:ascii="Times New Roman"/>
                <w:b w:val="false"/>
                <w:i w:val="false"/>
                <w:color w:val="000000"/>
                <w:sz w:val="20"/>
              </w:rPr>
              <w:t>с ГОСТ ИСО 8601–2001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2.4.6. Признак уплаты таможенных пошлин по ставкам ЕТТ ЕАЭС</w:t>
            </w:r>
          </w:p>
          <w:p>
            <w:pPr>
              <w:spacing w:after="20"/>
              <w:ind w:left="20"/>
              <w:jc w:val="both"/>
            </w:pPr>
            <w:r>
              <w:rPr>
                <w:rFonts w:ascii="Times New Roman"/>
                <w:b w:val="false"/>
                <w:i w:val="false"/>
                <w:color w:val="000000"/>
                <w:sz w:val="20"/>
              </w:rPr>
              <w:t>
(casdo:‌Tax‌Pay‌Sign‌Code)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уплаты таможенных пошлин по ставкам ЕТТ ЕАЭС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casdo:‌Code1‌Code‌Type (M.CA.SDT.00019)</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2.4.7. Иные сведения</w:t>
            </w:r>
          </w:p>
          <w:p>
            <w:pPr>
              <w:spacing w:after="20"/>
              <w:ind w:left="20"/>
              <w:jc w:val="both"/>
            </w:pPr>
            <w:r>
              <w:rPr>
                <w:rFonts w:ascii="Times New Roman"/>
                <w:b w:val="false"/>
                <w:i w:val="false"/>
                <w:color w:val="000000"/>
                <w:sz w:val="20"/>
              </w:rPr>
              <w:t>
(csdo:‌Additional‌Info‌Text)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выпущенном автомобиле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689" w:id="547"/>
    <w:p>
      <w:pPr>
        <w:spacing w:after="0"/>
        <w:ind w:left="0"/>
        <w:jc w:val="both"/>
      </w:pPr>
      <w:r>
        <w:rPr>
          <w:rFonts w:ascii="Times New Roman"/>
          <w:b w:val="false"/>
          <w:i w:val="false"/>
          <w:color w:val="000000"/>
          <w:sz w:val="28"/>
        </w:rPr>
        <w:t xml:space="preserve">
      16. Описание структуры электронного документа (сведений) "Запрос сведений в отношении автомобилей, ввезенных и выпущенных для внутреннего потребления (в свободное обращение)" (R.CA.CP.05.002) приведено в таблице 8. </w:t>
      </w:r>
    </w:p>
    <w:bookmarkEnd w:id="5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691" w:id="548"/>
    <w:p>
      <w:pPr>
        <w:spacing w:after="0"/>
        <w:ind w:left="0"/>
        <w:jc w:val="left"/>
      </w:pPr>
      <w:r>
        <w:rPr>
          <w:rFonts w:ascii="Times New Roman"/>
          <w:b/>
          <w:i w:val="false"/>
          <w:color w:val="000000"/>
        </w:rPr>
        <w:t xml:space="preserve"> Описание структуры электронного документа (сведений) "Запрос сведений в отношении автомобилей, ввезенных и выпущенных для внутреннего потребления (в свободное обращение)" (R.CA.CP.05.002)</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49"/>
          <w:p>
            <w:pPr>
              <w:spacing w:after="20"/>
              <w:ind w:left="20"/>
              <w:jc w:val="both"/>
            </w:pPr>
            <w:r>
              <w:rPr>
                <w:rFonts w:ascii="Times New Roman"/>
                <w:b w:val="false"/>
                <w:i w:val="false"/>
                <w:color w:val="000000"/>
                <w:sz w:val="20"/>
              </w:rPr>
              <w:t>
№ п/п</w:t>
            </w:r>
          </w:p>
          <w:bookmarkEnd w:id="5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50"/>
          <w:p>
            <w:pPr>
              <w:spacing w:after="20"/>
              <w:ind w:left="20"/>
              <w:jc w:val="both"/>
            </w:pPr>
            <w:r>
              <w:rPr>
                <w:rFonts w:ascii="Times New Roman"/>
                <w:b w:val="false"/>
                <w:i w:val="false"/>
                <w:color w:val="000000"/>
                <w:sz w:val="20"/>
              </w:rPr>
              <w:t>
1</w:t>
            </w:r>
          </w:p>
          <w:bookmarkEnd w:id="5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51"/>
          <w:p>
            <w:pPr>
              <w:spacing w:after="20"/>
              <w:ind w:left="20"/>
              <w:jc w:val="both"/>
            </w:pPr>
            <w:r>
              <w:rPr>
                <w:rFonts w:ascii="Times New Roman"/>
                <w:b w:val="false"/>
                <w:i w:val="false"/>
                <w:color w:val="000000"/>
                <w:sz w:val="20"/>
              </w:rPr>
              <w:t>
1</w:t>
            </w:r>
          </w:p>
          <w:bookmarkEnd w:id="5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сведений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52"/>
          <w:p>
            <w:pPr>
              <w:spacing w:after="20"/>
              <w:ind w:left="20"/>
              <w:jc w:val="both"/>
            </w:pPr>
            <w:r>
              <w:rPr>
                <w:rFonts w:ascii="Times New Roman"/>
                <w:b w:val="false"/>
                <w:i w:val="false"/>
                <w:color w:val="000000"/>
                <w:sz w:val="20"/>
              </w:rPr>
              <w:t>
2</w:t>
            </w:r>
          </w:p>
          <w:bookmarkEnd w:id="5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53"/>
          <w:p>
            <w:pPr>
              <w:spacing w:after="20"/>
              <w:ind w:left="20"/>
              <w:jc w:val="both"/>
            </w:pPr>
            <w:r>
              <w:rPr>
                <w:rFonts w:ascii="Times New Roman"/>
                <w:b w:val="false"/>
                <w:i w:val="false"/>
                <w:color w:val="000000"/>
                <w:sz w:val="20"/>
              </w:rPr>
              <w:t>
3</w:t>
            </w:r>
          </w:p>
          <w:bookmarkEnd w:id="5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54"/>
          <w:p>
            <w:pPr>
              <w:spacing w:after="20"/>
              <w:ind w:left="20"/>
              <w:jc w:val="both"/>
            </w:pPr>
            <w:r>
              <w:rPr>
                <w:rFonts w:ascii="Times New Roman"/>
                <w:b w:val="false"/>
                <w:i w:val="false"/>
                <w:color w:val="000000"/>
                <w:sz w:val="20"/>
              </w:rPr>
              <w:t>
4</w:t>
            </w:r>
          </w:p>
          <w:bookmarkEnd w:id="5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сведений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на таможенной территории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55"/>
          <w:p>
            <w:pPr>
              <w:spacing w:after="20"/>
              <w:ind w:left="20"/>
              <w:jc w:val="both"/>
            </w:pPr>
            <w:r>
              <w:rPr>
                <w:rFonts w:ascii="Times New Roman"/>
                <w:b w:val="false"/>
                <w:i w:val="false"/>
                <w:color w:val="000000"/>
                <w:sz w:val="20"/>
              </w:rPr>
              <w:t>
5</w:t>
            </w:r>
          </w:p>
          <w:bookmarkEnd w:id="5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56"/>
          <w:p>
            <w:pPr>
              <w:spacing w:after="20"/>
              <w:ind w:left="20"/>
              <w:jc w:val="both"/>
            </w:pPr>
            <w:r>
              <w:rPr>
                <w:rFonts w:ascii="Times New Roman"/>
                <w:b w:val="false"/>
                <w:i w:val="false"/>
                <w:color w:val="000000"/>
                <w:sz w:val="20"/>
              </w:rPr>
              <w:t>
6</w:t>
            </w:r>
          </w:p>
          <w:bookmarkEnd w:id="5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urn:EEC:R:CA:CP:05:ImportCarQuery:v1.0.0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57"/>
          <w:p>
            <w:pPr>
              <w:spacing w:after="20"/>
              <w:ind w:left="20"/>
              <w:jc w:val="both"/>
            </w:pPr>
            <w:r>
              <w:rPr>
                <w:rFonts w:ascii="Times New Roman"/>
                <w:b w:val="false"/>
                <w:i w:val="false"/>
                <w:color w:val="000000"/>
                <w:sz w:val="20"/>
              </w:rPr>
              <w:t>
7</w:t>
            </w:r>
          </w:p>
          <w:bookmarkEnd w:id="5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ImportCarQuery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58"/>
          <w:p>
            <w:pPr>
              <w:spacing w:after="20"/>
              <w:ind w:left="20"/>
              <w:jc w:val="both"/>
            </w:pPr>
            <w:r>
              <w:rPr>
                <w:rFonts w:ascii="Times New Roman"/>
                <w:b w:val="false"/>
                <w:i w:val="false"/>
                <w:color w:val="000000"/>
                <w:sz w:val="20"/>
              </w:rPr>
              <w:t>
8</w:t>
            </w:r>
          </w:p>
          <w:bookmarkEnd w:id="5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EEC_R_CA_CP_05_ImportCarQuery_v1.0.0.xsd</w:t>
            </w:r>
          </w:p>
        </w:tc>
      </w:tr>
    </w:tbl>
    <w:bookmarkStart w:name="z702" w:id="559"/>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704" w:id="560"/>
    <w:p>
      <w:pPr>
        <w:spacing w:after="0"/>
        <w:ind w:left="0"/>
        <w:jc w:val="left"/>
      </w:pPr>
      <w:r>
        <w:rPr>
          <w:rFonts w:ascii="Times New Roman"/>
          <w:b/>
          <w:i w:val="false"/>
          <w:color w:val="000000"/>
        </w:rPr>
        <w:t xml:space="preserve"> Импортируемые пространства имен</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61"/>
          <w:p>
            <w:pPr>
              <w:spacing w:after="20"/>
              <w:ind w:left="20"/>
              <w:jc w:val="both"/>
            </w:pPr>
            <w:r>
              <w:rPr>
                <w:rFonts w:ascii="Times New Roman"/>
                <w:b w:val="false"/>
                <w:i w:val="false"/>
                <w:color w:val="000000"/>
                <w:sz w:val="20"/>
              </w:rPr>
              <w:t>
№ п/п</w:t>
            </w:r>
          </w:p>
          <w:bookmarkEnd w:id="5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62"/>
          <w:p>
            <w:pPr>
              <w:spacing w:after="20"/>
              <w:ind w:left="20"/>
              <w:jc w:val="both"/>
            </w:pPr>
            <w:r>
              <w:rPr>
                <w:rFonts w:ascii="Times New Roman"/>
                <w:b w:val="false"/>
                <w:i w:val="false"/>
                <w:color w:val="000000"/>
                <w:sz w:val="20"/>
              </w:rPr>
              <w:t>
1</w:t>
            </w:r>
          </w:p>
          <w:bookmarkEnd w:id="5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63"/>
          <w:p>
            <w:pPr>
              <w:spacing w:after="20"/>
              <w:ind w:left="20"/>
              <w:jc w:val="both"/>
            </w:pPr>
            <w:r>
              <w:rPr>
                <w:rFonts w:ascii="Times New Roman"/>
                <w:b w:val="false"/>
                <w:i w:val="false"/>
                <w:color w:val="000000"/>
                <w:sz w:val="20"/>
              </w:rPr>
              <w:t>
1</w:t>
            </w:r>
          </w:p>
          <w:bookmarkEnd w:id="5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64"/>
          <w:p>
            <w:pPr>
              <w:spacing w:after="20"/>
              <w:ind w:left="20"/>
              <w:jc w:val="both"/>
            </w:pPr>
            <w:r>
              <w:rPr>
                <w:rFonts w:ascii="Times New Roman"/>
                <w:b w:val="false"/>
                <w:i w:val="false"/>
                <w:color w:val="000000"/>
                <w:sz w:val="20"/>
              </w:rPr>
              <w:t>
2</w:t>
            </w:r>
          </w:p>
          <w:bookmarkEnd w:id="5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65"/>
          <w:p>
            <w:pPr>
              <w:spacing w:after="20"/>
              <w:ind w:left="20"/>
              <w:jc w:val="both"/>
            </w:pPr>
            <w:r>
              <w:rPr>
                <w:rFonts w:ascii="Times New Roman"/>
                <w:b w:val="false"/>
                <w:i w:val="false"/>
                <w:color w:val="000000"/>
                <w:sz w:val="20"/>
              </w:rPr>
              <w:t>
3</w:t>
            </w:r>
          </w:p>
          <w:bookmarkEnd w:id="5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66"/>
          <w:p>
            <w:pPr>
              <w:spacing w:after="20"/>
              <w:ind w:left="20"/>
              <w:jc w:val="both"/>
            </w:pPr>
            <w:r>
              <w:rPr>
                <w:rFonts w:ascii="Times New Roman"/>
                <w:b w:val="false"/>
                <w:i w:val="false"/>
                <w:color w:val="000000"/>
                <w:sz w:val="20"/>
              </w:rPr>
              <w:t>
4</w:t>
            </w:r>
          </w:p>
          <w:bookmarkEnd w:id="5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711" w:id="567"/>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20 июня 2017 г. № 69..</w:t>
      </w:r>
    </w:p>
    <w:bookmarkEnd w:id="567"/>
    <w:bookmarkStart w:name="z712" w:id="568"/>
    <w:p>
      <w:pPr>
        <w:spacing w:after="0"/>
        <w:ind w:left="0"/>
        <w:jc w:val="both"/>
      </w:pPr>
      <w:r>
        <w:rPr>
          <w:rFonts w:ascii="Times New Roman"/>
          <w:b w:val="false"/>
          <w:i w:val="false"/>
          <w:color w:val="000000"/>
          <w:sz w:val="28"/>
        </w:rPr>
        <w:t>
      18. Реквизитный состав структуры электронного документа (сведений) "Запрос сведений в отношении автомобилей, ввезенных и выпущенных для внутреннего потребления (в свободное обращение)" (R.CA.CP.05.002) приведен в таблице 10.</w:t>
      </w:r>
    </w:p>
    <w:bookmarkEnd w:id="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10 </w:t>
            </w:r>
          </w:p>
        </w:tc>
      </w:tr>
    </w:tbl>
    <w:bookmarkStart w:name="z714" w:id="569"/>
    <w:p>
      <w:pPr>
        <w:spacing w:after="0"/>
        <w:ind w:left="0"/>
        <w:jc w:val="left"/>
      </w:pPr>
      <w:r>
        <w:rPr>
          <w:rFonts w:ascii="Times New Roman"/>
          <w:b/>
          <w:i w:val="false"/>
          <w:color w:val="000000"/>
        </w:rPr>
        <w:t xml:space="preserve"> Реквизитный состав структуры электронного документа (сведений) "Запрос сведений в отношении автомобилей, ввезенных и выпущенных для внутреннего потребления (в свободное обращение)" (R.CA.CP.05.002) </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70"/>
          <w:p>
            <w:pPr>
              <w:spacing w:after="20"/>
              <w:ind w:left="20"/>
              <w:jc w:val="both"/>
            </w:pPr>
            <w:r>
              <w:rPr>
                <w:rFonts w:ascii="Times New Roman"/>
                <w:b w:val="false"/>
                <w:i w:val="false"/>
                <w:color w:val="000000"/>
                <w:sz w:val="20"/>
              </w:rPr>
              <w:t>
Имя реквизита</w:t>
            </w:r>
          </w:p>
          <w:bookmarkEnd w:id="5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71"/>
          <w:p>
            <w:pPr>
              <w:spacing w:after="20"/>
              <w:ind w:left="20"/>
              <w:jc w:val="both"/>
            </w:pPr>
            <w:r>
              <w:rPr>
                <w:rFonts w:ascii="Times New Roman"/>
                <w:b w:val="false"/>
                <w:i w:val="false"/>
                <w:color w:val="000000"/>
                <w:sz w:val="20"/>
              </w:rPr>
              <w:t>
1. Заголовок электронного документа (сведений)</w:t>
            </w:r>
          </w:p>
          <w:bookmarkEnd w:id="571"/>
          <w:p>
            <w:pPr>
              <w:spacing w:after="20"/>
              <w:ind w:left="20"/>
              <w:jc w:val="both"/>
            </w:pPr>
            <w:r>
              <w:rPr>
                <w:rFonts w:ascii="Times New Roman"/>
                <w:b w:val="false"/>
                <w:i w:val="false"/>
                <w:color w:val="000000"/>
                <w:sz w:val="20"/>
              </w:rPr>
              <w:t>
(ccdo:‌EDoc‌Header)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72"/>
          <w:p>
            <w:pPr>
              <w:spacing w:after="20"/>
              <w:ind w:left="20"/>
              <w:jc w:val="both"/>
            </w:pPr>
            <w:r>
              <w:rPr>
                <w:rFonts w:ascii="Times New Roman"/>
                <w:b w:val="false"/>
                <w:i w:val="false"/>
                <w:color w:val="000000"/>
                <w:sz w:val="20"/>
              </w:rPr>
              <w:t>
ccdo:‌EDoc‌Header‌Type (M.CDT.90001)</w:t>
            </w:r>
          </w:p>
          <w:bookmarkEnd w:id="57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xml:space="preserve">
Значение кода в соответствии </w:t>
            </w:r>
          </w:p>
          <w:p>
            <w:pPr>
              <w:spacing w:after="20"/>
              <w:ind w:left="20"/>
              <w:jc w:val="both"/>
            </w:pPr>
            <w:r>
              <w:rPr>
                <w:rFonts w:ascii="Times New Roman"/>
                <w:b w:val="false"/>
                <w:i w:val="false"/>
                <w:color w:val="000000"/>
                <w:sz w:val="20"/>
              </w:rPr>
              <w:t>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xml:space="preserve">
Значение кода в соответствии </w:t>
            </w:r>
          </w:p>
          <w:p>
            <w:pPr>
              <w:spacing w:after="20"/>
              <w:ind w:left="20"/>
              <w:jc w:val="both"/>
            </w:pPr>
            <w:r>
              <w:rPr>
                <w:rFonts w:ascii="Times New Roman"/>
                <w:b w:val="false"/>
                <w:i w:val="false"/>
                <w:color w:val="000000"/>
                <w:sz w:val="20"/>
              </w:rPr>
              <w:t>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xml:space="preserve">
Значение идентификатора </w:t>
            </w:r>
          </w:p>
          <w:p>
            <w:pPr>
              <w:spacing w:after="20"/>
              <w:ind w:left="20"/>
              <w:jc w:val="both"/>
            </w:pPr>
            <w:r>
              <w:rPr>
                <w:rFonts w:ascii="Times New Roman"/>
                <w:b w:val="false"/>
                <w:i w:val="false"/>
                <w:color w:val="000000"/>
                <w:sz w:val="20"/>
              </w:rPr>
              <w:t>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(csdo:‌EDoc‌Ref‌Id)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xml:space="preserve">
Значение идентификатора </w:t>
            </w:r>
          </w:p>
          <w:p>
            <w:pPr>
              <w:spacing w:after="20"/>
              <w:ind w:left="20"/>
              <w:jc w:val="both"/>
            </w:pPr>
            <w:r>
              <w:rPr>
                <w:rFonts w:ascii="Times New Roman"/>
                <w:b w:val="false"/>
                <w:i w:val="false"/>
                <w:color w:val="000000"/>
                <w:sz w:val="20"/>
              </w:rPr>
              <w:t>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(csdo:‌EDoc‌Date‌Time)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xml:space="preserve">
Обозначение даты и времени </w:t>
            </w:r>
          </w:p>
          <w:p>
            <w:pPr>
              <w:spacing w:after="20"/>
              <w:ind w:left="20"/>
              <w:jc w:val="both"/>
            </w:pPr>
            <w:r>
              <w:rPr>
                <w:rFonts w:ascii="Times New Roman"/>
                <w:b w:val="false"/>
                <w:i w:val="false"/>
                <w:color w:val="000000"/>
                <w:sz w:val="20"/>
              </w:rPr>
              <w:t xml:space="preserve">
в соответствии </w:t>
            </w:r>
          </w:p>
          <w:p>
            <w:pPr>
              <w:spacing w:after="20"/>
              <w:ind w:left="20"/>
              <w:jc w:val="both"/>
            </w:pPr>
            <w:r>
              <w:rPr>
                <w:rFonts w:ascii="Times New Roman"/>
                <w:b w:val="false"/>
                <w:i w:val="false"/>
                <w:color w:val="000000"/>
                <w:sz w:val="20"/>
              </w:rPr>
              <w:t>с ГОСТ ИСО 8601–2001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(csdo:‌Language‌Code)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xml:space="preserve">
Двухбуквенный код языка </w:t>
            </w:r>
          </w:p>
          <w:p>
            <w:pPr>
              <w:spacing w:after="20"/>
              <w:ind w:left="20"/>
              <w:jc w:val="both"/>
            </w:pPr>
            <w:r>
              <w:rPr>
                <w:rFonts w:ascii="Times New Roman"/>
                <w:b w:val="false"/>
                <w:i w:val="false"/>
                <w:color w:val="000000"/>
                <w:sz w:val="20"/>
              </w:rPr>
              <w:t>
в соответствии с ISO 639-1.</w:t>
            </w:r>
          </w:p>
          <w:p>
            <w:pPr>
              <w:spacing w:after="20"/>
              <w:ind w:left="20"/>
              <w:jc w:val="both"/>
            </w:pPr>
            <w:r>
              <w:rPr>
                <w:rFonts w:ascii="Times New Roman"/>
                <w:b w:val="false"/>
                <w:i w:val="false"/>
                <w:color w:val="000000"/>
                <w:sz w:val="20"/>
              </w:rPr>
              <w:t>
Шаблон: [a-z]{2}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73"/>
          <w:p>
            <w:pPr>
              <w:spacing w:after="20"/>
              <w:ind w:left="20"/>
              <w:jc w:val="both"/>
            </w:pPr>
            <w:r>
              <w:rPr>
                <w:rFonts w:ascii="Times New Roman"/>
                <w:b w:val="false"/>
                <w:i w:val="false"/>
                <w:color w:val="000000"/>
                <w:sz w:val="20"/>
              </w:rPr>
              <w:t>
2. Код страны</w:t>
            </w:r>
          </w:p>
          <w:bookmarkEnd w:id="573"/>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 сформировавшего запрос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74"/>
          <w:p>
            <w:pPr>
              <w:spacing w:after="20"/>
              <w:ind w:left="20"/>
              <w:jc w:val="both"/>
            </w:pPr>
            <w:r>
              <w:rPr>
                <w:rFonts w:ascii="Times New Roman"/>
                <w:b w:val="false"/>
                <w:i w:val="false"/>
                <w:color w:val="000000"/>
                <w:sz w:val="20"/>
              </w:rPr>
              <w:t>
csdo:‌Unified‌Country‌Code‌Type (M.SDT.00112)</w:t>
            </w:r>
          </w:p>
          <w:bookmarkEnd w:id="5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двухбуквенного кода </w:t>
            </w:r>
          </w:p>
          <w:p>
            <w:pPr>
              <w:spacing w:after="20"/>
              <w:ind w:left="20"/>
              <w:jc w:val="both"/>
            </w:pPr>
            <w:r>
              <w:rPr>
                <w:rFonts w:ascii="Times New Roman"/>
                <w:b w:val="false"/>
                <w:i w:val="false"/>
                <w:color w:val="000000"/>
                <w:sz w:val="20"/>
              </w:rPr>
              <w:t>
</w:t>
            </w:r>
            <w:r>
              <w:rPr>
                <w:rFonts w:ascii="Times New Roman"/>
                <w:b w:val="false"/>
                <w:i w:val="false"/>
                <w:color w:val="000000"/>
                <w:sz w:val="20"/>
              </w:rPr>
              <w:t>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code‌List‌Id)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
в соответствии с которым указан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75"/>
          <w:p>
            <w:pPr>
              <w:spacing w:after="20"/>
              <w:ind w:left="20"/>
              <w:jc w:val="both"/>
            </w:pPr>
            <w:r>
              <w:rPr>
                <w:rFonts w:ascii="Times New Roman"/>
                <w:b w:val="false"/>
                <w:i w:val="false"/>
                <w:color w:val="000000"/>
                <w:sz w:val="20"/>
              </w:rPr>
              <w:t>
3. Код таможенного органа</w:t>
            </w:r>
          </w:p>
          <w:bookmarkEnd w:id="575"/>
          <w:p>
            <w:pPr>
              <w:spacing w:after="20"/>
              <w:ind w:left="20"/>
              <w:jc w:val="both"/>
            </w:pPr>
            <w:r>
              <w:rPr>
                <w:rFonts w:ascii="Times New Roman"/>
                <w:b w:val="false"/>
                <w:i w:val="false"/>
                <w:color w:val="000000"/>
                <w:sz w:val="20"/>
              </w:rPr>
              <w:t>
(casdo:‌Customs‌Office‌Code)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сформировавшего запрос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576"/>
          <w:p>
            <w:pPr>
              <w:spacing w:after="20"/>
              <w:ind w:left="20"/>
              <w:jc w:val="both"/>
            </w:pPr>
            <w:r>
              <w:rPr>
                <w:rFonts w:ascii="Times New Roman"/>
                <w:b w:val="false"/>
                <w:i w:val="false"/>
                <w:color w:val="000000"/>
                <w:sz w:val="20"/>
              </w:rPr>
              <w:t>
casdo:‌Customs‌Office‌Code‌Type (M.CA.SDT.00025)</w:t>
            </w:r>
          </w:p>
          <w:bookmarkEnd w:id="5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кода в соответствии </w:t>
            </w:r>
          </w:p>
          <w:p>
            <w:pPr>
              <w:spacing w:after="20"/>
              <w:ind w:left="20"/>
              <w:jc w:val="both"/>
            </w:pPr>
            <w:r>
              <w:rPr>
                <w:rFonts w:ascii="Times New Roman"/>
                <w:b w:val="false"/>
                <w:i w:val="false"/>
                <w:color w:val="000000"/>
                <w:sz w:val="20"/>
              </w:rPr>
              <w:t>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577"/>
          <w:p>
            <w:pPr>
              <w:spacing w:after="20"/>
              <w:ind w:left="20"/>
              <w:jc w:val="both"/>
            </w:pPr>
            <w:r>
              <w:rPr>
                <w:rFonts w:ascii="Times New Roman"/>
                <w:b w:val="false"/>
                <w:i w:val="false"/>
                <w:color w:val="000000"/>
                <w:sz w:val="20"/>
              </w:rPr>
              <w:t>
4. Регистрационный номер таможенной декларации</w:t>
            </w:r>
          </w:p>
          <w:bookmarkEnd w:id="577"/>
          <w:p>
            <w:pPr>
              <w:spacing w:after="20"/>
              <w:ind w:left="20"/>
              <w:jc w:val="both"/>
            </w:pPr>
            <w:r>
              <w:rPr>
                <w:rFonts w:ascii="Times New Roman"/>
                <w:b w:val="false"/>
                <w:i w:val="false"/>
                <w:color w:val="000000"/>
                <w:sz w:val="20"/>
              </w:rPr>
              <w:t>
(cacdo:‌Customs‌Declaration‌Id‌Details)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товары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578"/>
          <w:p>
            <w:pPr>
              <w:spacing w:after="20"/>
              <w:ind w:left="20"/>
              <w:jc w:val="both"/>
            </w:pPr>
            <w:r>
              <w:rPr>
                <w:rFonts w:ascii="Times New Roman"/>
                <w:b w:val="false"/>
                <w:i w:val="false"/>
                <w:color w:val="000000"/>
                <w:sz w:val="20"/>
              </w:rPr>
              <w:t>
cacdo:‌Customs‌Document‌Id‌Details‌Type (M.CA.CDT.00258)</w:t>
            </w:r>
          </w:p>
          <w:bookmarkEnd w:id="57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4.1. Код таможенного органа</w:t>
            </w:r>
          </w:p>
          <w:p>
            <w:pPr>
              <w:spacing w:after="20"/>
              <w:ind w:left="20"/>
              <w:jc w:val="both"/>
            </w:pPr>
            <w:r>
              <w:rPr>
                <w:rFonts w:ascii="Times New Roman"/>
                <w:b w:val="false"/>
                <w:i w:val="false"/>
                <w:color w:val="000000"/>
                <w:sz w:val="20"/>
              </w:rPr>
              <w:t>
(casdo:‌Customs‌Office‌Code)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4.2. Дата документа</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Обозначение даты в соответствии </w:t>
            </w:r>
          </w:p>
          <w:p>
            <w:pPr>
              <w:spacing w:after="20"/>
              <w:ind w:left="20"/>
              <w:jc w:val="both"/>
            </w:pPr>
            <w:r>
              <w:rPr>
                <w:rFonts w:ascii="Times New Roman"/>
                <w:b w:val="false"/>
                <w:i w:val="false"/>
                <w:color w:val="000000"/>
                <w:sz w:val="20"/>
              </w:rPr>
              <w:t>с ГОСТ ИСО 8601–2001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4.3. Порядковый номер таможенного документа по журналу регистрации</w:t>
            </w:r>
          </w:p>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таможенного документа по журналу регистрации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5.</w:t>
            </w:r>
          </w:p>
          <w:p>
            <w:pPr>
              <w:spacing w:after="20"/>
              <w:ind w:left="20"/>
              <w:jc w:val="both"/>
            </w:pPr>
            <w:r>
              <w:rPr>
                <w:rFonts w:ascii="Times New Roman"/>
                <w:b w:val="false"/>
                <w:i w:val="false"/>
                <w:color w:val="000000"/>
                <w:sz w:val="20"/>
              </w:rPr>
              <w:t>
Макс. длина: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579"/>
          <w:p>
            <w:pPr>
              <w:spacing w:after="20"/>
              <w:ind w:left="20"/>
              <w:jc w:val="both"/>
            </w:pPr>
            <w:r>
              <w:rPr>
                <w:rFonts w:ascii="Times New Roman"/>
                <w:b w:val="false"/>
                <w:i w:val="false"/>
                <w:color w:val="000000"/>
                <w:sz w:val="20"/>
              </w:rPr>
              <w:t>
5. Справочный номер таможенного приходного ордера</w:t>
            </w:r>
          </w:p>
          <w:bookmarkEnd w:id="579"/>
          <w:p>
            <w:pPr>
              <w:spacing w:after="20"/>
              <w:ind w:left="20"/>
              <w:jc w:val="both"/>
            </w:pPr>
            <w:r>
              <w:rPr>
                <w:rFonts w:ascii="Times New Roman"/>
                <w:b w:val="false"/>
                <w:i w:val="false"/>
                <w:color w:val="000000"/>
                <w:sz w:val="20"/>
              </w:rPr>
              <w:t>
(cacdo:‌Customs‌Receipt‌Id‌Details)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справочном номере таможенного приходного ордера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580"/>
          <w:p>
            <w:pPr>
              <w:spacing w:after="20"/>
              <w:ind w:left="20"/>
              <w:jc w:val="both"/>
            </w:pPr>
            <w:r>
              <w:rPr>
                <w:rFonts w:ascii="Times New Roman"/>
                <w:b w:val="false"/>
                <w:i w:val="false"/>
                <w:color w:val="000000"/>
                <w:sz w:val="20"/>
              </w:rPr>
              <w:t>
cacdo:‌Customs‌Receipt‌Id‌Details‌Type (M.CA.CDT.00029)</w:t>
            </w:r>
          </w:p>
          <w:bookmarkEnd w:id="58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5.1. Код таможенного органа</w:t>
            </w:r>
          </w:p>
          <w:p>
            <w:pPr>
              <w:spacing w:after="20"/>
              <w:ind w:left="20"/>
              <w:jc w:val="both"/>
            </w:pPr>
            <w:r>
              <w:rPr>
                <w:rFonts w:ascii="Times New Roman"/>
                <w:b w:val="false"/>
                <w:i w:val="false"/>
                <w:color w:val="000000"/>
                <w:sz w:val="20"/>
              </w:rPr>
              <w:t>
(casdo:‌Customs‌Office‌Code)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xml:space="preserve">
Значение кода в соответствии </w:t>
            </w:r>
          </w:p>
          <w:p>
            <w:pPr>
              <w:spacing w:after="20"/>
              <w:ind w:left="20"/>
              <w:jc w:val="both"/>
            </w:pPr>
            <w:r>
              <w:rPr>
                <w:rFonts w:ascii="Times New Roman"/>
                <w:b w:val="false"/>
                <w:i w:val="false"/>
                <w:color w:val="000000"/>
                <w:sz w:val="20"/>
              </w:rPr>
              <w:t>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5.2. Дата документа</w:t>
            </w:r>
          </w:p>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Обозначение даты в соответствии </w:t>
            </w:r>
          </w:p>
          <w:p>
            <w:pPr>
              <w:spacing w:after="20"/>
              <w:ind w:left="20"/>
              <w:jc w:val="both"/>
            </w:pPr>
            <w:r>
              <w:rPr>
                <w:rFonts w:ascii="Times New Roman"/>
                <w:b w:val="false"/>
                <w:i w:val="false"/>
                <w:color w:val="000000"/>
                <w:sz w:val="20"/>
              </w:rPr>
              <w:t>с ГОСТ ИСО 8601–2001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5.3. Регистрационный номер таможенного приходного ордера</w:t>
            </w:r>
          </w:p>
          <w:p>
            <w:pPr>
              <w:spacing w:after="20"/>
              <w:ind w:left="20"/>
              <w:jc w:val="both"/>
            </w:pPr>
            <w:r>
              <w:rPr>
                <w:rFonts w:ascii="Times New Roman"/>
                <w:b w:val="false"/>
                <w:i w:val="false"/>
                <w:color w:val="000000"/>
                <w:sz w:val="20"/>
              </w:rPr>
              <w:t>
(casdo:‌Customs‌Receipt‌Doc‌Id)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(или) типографский номер таможенного приходного ордера, либо порядковый номер по журналу регистрации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casdo:‌Customs‌Receipt‌Doc‌Id‌Type (M.CA.SDT.00124)</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581"/>
          <w:p>
            <w:pPr>
              <w:spacing w:after="20"/>
              <w:ind w:left="20"/>
              <w:jc w:val="both"/>
            </w:pPr>
            <w:r>
              <w:rPr>
                <w:rFonts w:ascii="Times New Roman"/>
                <w:b w:val="false"/>
                <w:i w:val="false"/>
                <w:color w:val="000000"/>
                <w:sz w:val="20"/>
              </w:rPr>
              <w:t>
6. Идентификаторы транспортного средства</w:t>
            </w:r>
          </w:p>
          <w:bookmarkEnd w:id="581"/>
          <w:p>
            <w:pPr>
              <w:spacing w:after="20"/>
              <w:ind w:left="20"/>
              <w:jc w:val="both"/>
            </w:pPr>
            <w:r>
              <w:rPr>
                <w:rFonts w:ascii="Times New Roman"/>
                <w:b w:val="false"/>
                <w:i w:val="false"/>
                <w:color w:val="000000"/>
                <w:sz w:val="20"/>
              </w:rPr>
              <w:t>
(ccdo:‌Vehicle‌Id‌Details)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идентификаторов транспортного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582"/>
          <w:p>
            <w:pPr>
              <w:spacing w:after="20"/>
              <w:ind w:left="20"/>
              <w:jc w:val="both"/>
            </w:pPr>
            <w:r>
              <w:rPr>
                <w:rFonts w:ascii="Times New Roman"/>
                <w:b w:val="false"/>
                <w:i w:val="false"/>
                <w:color w:val="000000"/>
                <w:sz w:val="20"/>
              </w:rPr>
              <w:t>
ccdo:‌Vehicle‌Id‌Details‌Type (M.CDT.00083)</w:t>
            </w:r>
          </w:p>
          <w:bookmarkEnd w:id="58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6.1. Идентификационный номер транспортного средства</w:t>
            </w:r>
          </w:p>
          <w:p>
            <w:pPr>
              <w:spacing w:after="20"/>
              <w:ind w:left="20"/>
              <w:jc w:val="both"/>
            </w:pPr>
            <w:r>
              <w:rPr>
                <w:rFonts w:ascii="Times New Roman"/>
                <w:b w:val="false"/>
                <w:i w:val="false"/>
                <w:color w:val="000000"/>
                <w:sz w:val="20"/>
              </w:rPr>
              <w:t>
(csdo:‌Vehicle‌Id)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6.2. Идентификационный номер шасси (рамы) транспортного средства</w:t>
            </w:r>
          </w:p>
          <w:p>
            <w:pPr>
              <w:spacing w:after="20"/>
              <w:ind w:left="20"/>
              <w:jc w:val="both"/>
            </w:pPr>
            <w:r>
              <w:rPr>
                <w:rFonts w:ascii="Times New Roman"/>
                <w:b w:val="false"/>
                <w:i w:val="false"/>
                <w:color w:val="000000"/>
                <w:sz w:val="20"/>
              </w:rPr>
              <w:t>
(csdo:‌Vehicle‌Chassis‌Id)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6.3. Идентификационный номер кузова транспортного средства</w:t>
            </w:r>
          </w:p>
          <w:p>
            <w:pPr>
              <w:spacing w:after="20"/>
              <w:ind w:left="20"/>
              <w:jc w:val="both"/>
            </w:pPr>
            <w:r>
              <w:rPr>
                <w:rFonts w:ascii="Times New Roman"/>
                <w:b w:val="false"/>
                <w:i w:val="false"/>
                <w:color w:val="000000"/>
                <w:sz w:val="20"/>
              </w:rPr>
              <w:t>
(csdo:‌Vehicle‌Body‌Id)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583"/>
          <w:p>
            <w:pPr>
              <w:spacing w:after="20"/>
              <w:ind w:left="20"/>
              <w:jc w:val="both"/>
            </w:pPr>
            <w:r>
              <w:rPr>
                <w:rFonts w:ascii="Times New Roman"/>
                <w:b w:val="false"/>
                <w:i w:val="false"/>
                <w:color w:val="000000"/>
                <w:sz w:val="20"/>
              </w:rPr>
              <w:t>
7. Код товара по ТН ВЭД ЕАЭС</w:t>
            </w:r>
          </w:p>
          <w:bookmarkEnd w:id="583"/>
          <w:p>
            <w:pPr>
              <w:spacing w:after="20"/>
              <w:ind w:left="20"/>
              <w:jc w:val="both"/>
            </w:pPr>
            <w:r>
              <w:rPr>
                <w:rFonts w:ascii="Times New Roman"/>
                <w:b w:val="false"/>
                <w:i w:val="false"/>
                <w:color w:val="000000"/>
                <w:sz w:val="20"/>
              </w:rPr>
              <w:t>
(csdo:‌Commodity‌Code)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в соответствии</w:t>
            </w:r>
          </w:p>
          <w:p>
            <w:pPr>
              <w:spacing w:after="20"/>
              <w:ind w:left="20"/>
              <w:jc w:val="both"/>
            </w:pPr>
            <w:r>
              <w:rPr>
                <w:rFonts w:ascii="Times New Roman"/>
                <w:b w:val="false"/>
                <w:i w:val="false"/>
                <w:color w:val="000000"/>
                <w:sz w:val="20"/>
              </w:rPr>
              <w:t>с ТН ВЭД ЕАЭС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84"/>
          <w:p>
            <w:pPr>
              <w:spacing w:after="20"/>
              <w:ind w:left="20"/>
              <w:jc w:val="both"/>
            </w:pPr>
            <w:r>
              <w:rPr>
                <w:rFonts w:ascii="Times New Roman"/>
                <w:b w:val="false"/>
                <w:i w:val="false"/>
                <w:color w:val="000000"/>
                <w:sz w:val="20"/>
              </w:rPr>
              <w:t>
csdo:‌Commodity‌Code‌Type (M.SDT.00065)</w:t>
            </w:r>
          </w:p>
          <w:bookmarkEnd w:id="5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кода из ТН ВЭД ЕАЭС </w:t>
            </w:r>
          </w:p>
          <w:p>
            <w:pPr>
              <w:spacing w:after="20"/>
              <w:ind w:left="20"/>
              <w:jc w:val="both"/>
            </w:pPr>
            <w:r>
              <w:rPr>
                <w:rFonts w:ascii="Times New Roman"/>
                <w:b w:val="false"/>
                <w:i w:val="false"/>
                <w:color w:val="000000"/>
                <w:sz w:val="20"/>
              </w:rPr>
              <w:t>на уровне 2, 4, 6, 8, 9 или 10 знаков.</w:t>
            </w:r>
          </w:p>
          <w:p>
            <w:pPr>
              <w:spacing w:after="20"/>
              <w:ind w:left="20"/>
              <w:jc w:val="both"/>
            </w:pPr>
            <w:r>
              <w:rPr>
                <w:rFonts w:ascii="Times New Roman"/>
                <w:b w:val="false"/>
                <w:i w:val="false"/>
                <w:color w:val="000000"/>
                <w:sz w:val="20"/>
              </w:rPr>
              <w:t>
Шаблон: \d{2}|\d{4}|\d{6}|\d{8,10}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585"/>
          <w:p>
            <w:pPr>
              <w:spacing w:after="20"/>
              <w:ind w:left="20"/>
              <w:jc w:val="both"/>
            </w:pPr>
            <w:r>
              <w:rPr>
                <w:rFonts w:ascii="Times New Roman"/>
                <w:b w:val="false"/>
                <w:i w:val="false"/>
                <w:color w:val="000000"/>
                <w:sz w:val="20"/>
              </w:rPr>
              <w:t>
8. Должностное лицо таможенного органа</w:t>
            </w:r>
          </w:p>
          <w:bookmarkEnd w:id="585"/>
          <w:p>
            <w:pPr>
              <w:spacing w:after="20"/>
              <w:ind w:left="20"/>
              <w:jc w:val="both"/>
            </w:pPr>
            <w:r>
              <w:rPr>
                <w:rFonts w:ascii="Times New Roman"/>
                <w:b w:val="false"/>
                <w:i w:val="false"/>
                <w:color w:val="000000"/>
                <w:sz w:val="20"/>
              </w:rPr>
              <w:t>
(cacdo:‌Customs‌Person‌Details)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должностном лице таможенного органа, сформировавшем запрос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86"/>
          <w:p>
            <w:pPr>
              <w:spacing w:after="20"/>
              <w:ind w:left="20"/>
              <w:jc w:val="both"/>
            </w:pPr>
            <w:r>
              <w:rPr>
                <w:rFonts w:ascii="Times New Roman"/>
                <w:b w:val="false"/>
                <w:i w:val="false"/>
                <w:color w:val="000000"/>
                <w:sz w:val="20"/>
              </w:rPr>
              <w:t>
cacdo:‌Customs‌Person‌Details‌Type (M.CA.CDT.00209)</w:t>
            </w:r>
          </w:p>
          <w:bookmarkEnd w:id="58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8.1. ФИО</w:t>
            </w:r>
          </w:p>
          <w:p>
            <w:pPr>
              <w:spacing w:after="20"/>
              <w:ind w:left="20"/>
              <w:jc w:val="both"/>
            </w:pPr>
            <w:r>
              <w:rPr>
                <w:rFonts w:ascii="Times New Roman"/>
                <w:b w:val="false"/>
                <w:i w:val="false"/>
                <w:color w:val="000000"/>
                <w:sz w:val="20"/>
              </w:rPr>
              <w:t>
(ccdo:‌Full‌Name‌Details)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8.1.1. Имя</w:t>
            </w:r>
          </w:p>
          <w:p>
            <w:pPr>
              <w:spacing w:after="20"/>
              <w:ind w:left="20"/>
              <w:jc w:val="both"/>
            </w:pPr>
            <w:r>
              <w:rPr>
                <w:rFonts w:ascii="Times New Roman"/>
                <w:b w:val="false"/>
                <w:i w:val="false"/>
                <w:color w:val="000000"/>
                <w:sz w:val="20"/>
              </w:rPr>
              <w:t>
(csdo:‌First‌Name)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8.1.2. Отчество</w:t>
            </w:r>
          </w:p>
          <w:p>
            <w:pPr>
              <w:spacing w:after="20"/>
              <w:ind w:left="20"/>
              <w:jc w:val="both"/>
            </w:pPr>
            <w:r>
              <w:rPr>
                <w:rFonts w:ascii="Times New Roman"/>
                <w:b w:val="false"/>
                <w:i w:val="false"/>
                <w:color w:val="000000"/>
                <w:sz w:val="20"/>
              </w:rPr>
              <w:t>
(csdo:‌Middle‌Name)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8.1.3. Фамилия</w:t>
            </w:r>
          </w:p>
          <w:p>
            <w:pPr>
              <w:spacing w:after="20"/>
              <w:ind w:left="20"/>
              <w:jc w:val="both"/>
            </w:pPr>
            <w:r>
              <w:rPr>
                <w:rFonts w:ascii="Times New Roman"/>
                <w:b w:val="false"/>
                <w:i w:val="false"/>
                <w:color w:val="000000"/>
                <w:sz w:val="20"/>
              </w:rPr>
              <w:t>
(csdo:‌Last‌Name)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8.2. Наименование должности</w:t>
            </w:r>
          </w:p>
          <w:p>
            <w:pPr>
              <w:spacing w:after="20"/>
              <w:ind w:left="20"/>
              <w:jc w:val="both"/>
            </w:pPr>
            <w:r>
              <w:rPr>
                <w:rFonts w:ascii="Times New Roman"/>
                <w:b w:val="false"/>
                <w:i w:val="false"/>
                <w:color w:val="000000"/>
                <w:sz w:val="20"/>
              </w:rPr>
              <w:t>
(csdo:‌Position‌Name)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ml:space="preserve">
Нормализованная строка символов, </w:t>
            </w:r>
          </w:p>
          <w:p>
            <w:pPr>
              <w:spacing w:after="20"/>
              <w:ind w:left="20"/>
              <w:jc w:val="both"/>
            </w:pPr>
            <w:r>
              <w:rPr>
                <w:rFonts w:ascii="Times New Roman"/>
                <w:b w:val="false"/>
                <w:i w:val="false"/>
                <w:color w:val="000000"/>
                <w:sz w:val="20"/>
              </w:rPr>
              <w:t>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8.3. Номер ЛНП должностного лица таможенного органа</w:t>
            </w:r>
          </w:p>
          <w:p>
            <w:pPr>
              <w:spacing w:after="20"/>
              <w:ind w:left="20"/>
              <w:jc w:val="both"/>
            </w:pPr>
            <w:r>
              <w:rPr>
                <w:rFonts w:ascii="Times New Roman"/>
                <w:b w:val="false"/>
                <w:i w:val="false"/>
                <w:color w:val="000000"/>
                <w:sz w:val="20"/>
              </w:rPr>
              <w:t>
(casdo:‌LNPIdentifier)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ЛНП должностного лица таможенного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casdo:‌LNPIdentifier‌Type (M.CA.SDT.00090)</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8.4. Код таможенного органа на оттиске ЛНП</w:t>
            </w:r>
          </w:p>
          <w:p>
            <w:pPr>
              <w:spacing w:after="20"/>
              <w:ind w:left="20"/>
              <w:jc w:val="both"/>
            </w:pPr>
            <w:r>
              <w:rPr>
                <w:rFonts w:ascii="Times New Roman"/>
                <w:b w:val="false"/>
                <w:i w:val="false"/>
                <w:color w:val="000000"/>
                <w:sz w:val="20"/>
              </w:rPr>
              <w:t>
(casdo:‌LNPCustoms‌Office‌Code)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указанный на оттиске ЛНП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xml:space="preserve">
Значение кода в соответствии </w:t>
            </w:r>
          </w:p>
          <w:p>
            <w:pPr>
              <w:spacing w:after="20"/>
              <w:ind w:left="20"/>
              <w:jc w:val="both"/>
            </w:pPr>
            <w:r>
              <w:rPr>
                <w:rFonts w:ascii="Times New Roman"/>
                <w:b w:val="false"/>
                <w:i w:val="false"/>
                <w:color w:val="000000"/>
                <w:sz w:val="20"/>
              </w:rPr>
              <w:t>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759" w:id="587"/>
    <w:p>
      <w:pPr>
        <w:spacing w:after="0"/>
        <w:ind w:left="0"/>
        <w:jc w:val="both"/>
      </w:pPr>
      <w:r>
        <w:rPr>
          <w:rFonts w:ascii="Times New Roman"/>
          <w:b w:val="false"/>
          <w:i w:val="false"/>
          <w:color w:val="000000"/>
          <w:sz w:val="28"/>
        </w:rPr>
        <w:t>
      19. Описание структуры электронного документа (сведений) "Уведомление о результате обработки сведений в отношении автомобилей, ввезенных и выпущенных для внутреннего потребления (в свободное обращение)" (R.CA.CP.05.003) приведено в таблице 11.</w:t>
      </w:r>
    </w:p>
    <w:bookmarkEnd w:id="5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761" w:id="588"/>
    <w:p>
      <w:pPr>
        <w:spacing w:after="0"/>
        <w:ind w:left="0"/>
        <w:jc w:val="left"/>
      </w:pPr>
      <w:r>
        <w:rPr>
          <w:rFonts w:ascii="Times New Roman"/>
          <w:b/>
          <w:i w:val="false"/>
          <w:color w:val="000000"/>
        </w:rPr>
        <w:t xml:space="preserve"> Описание структуры электронного документа (сведений) "Уведомление о результате обработки сведений в отношении автомобилей, ввезенных и выпущенных для внутреннего потребления (в свободное обращение)" (R.CA.CP.05.003) </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89"/>
          <w:p>
            <w:pPr>
              <w:spacing w:after="20"/>
              <w:ind w:left="20"/>
              <w:jc w:val="both"/>
            </w:pPr>
            <w:r>
              <w:rPr>
                <w:rFonts w:ascii="Times New Roman"/>
                <w:b w:val="false"/>
                <w:i w:val="false"/>
                <w:color w:val="000000"/>
                <w:sz w:val="20"/>
              </w:rPr>
              <w:t>
№ п/п</w:t>
            </w:r>
          </w:p>
          <w:bookmarkEnd w:id="5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90"/>
          <w:p>
            <w:pPr>
              <w:spacing w:after="20"/>
              <w:ind w:left="20"/>
              <w:jc w:val="both"/>
            </w:pPr>
            <w:r>
              <w:rPr>
                <w:rFonts w:ascii="Times New Roman"/>
                <w:b w:val="false"/>
                <w:i w:val="false"/>
                <w:color w:val="000000"/>
                <w:sz w:val="20"/>
              </w:rPr>
              <w:t>
1</w:t>
            </w:r>
          </w:p>
          <w:bookmarkEnd w:id="5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591"/>
          <w:p>
            <w:pPr>
              <w:spacing w:after="20"/>
              <w:ind w:left="20"/>
              <w:jc w:val="both"/>
            </w:pPr>
            <w:r>
              <w:rPr>
                <w:rFonts w:ascii="Times New Roman"/>
                <w:b w:val="false"/>
                <w:i w:val="false"/>
                <w:color w:val="000000"/>
                <w:sz w:val="20"/>
              </w:rPr>
              <w:t>
1</w:t>
            </w:r>
          </w:p>
          <w:bookmarkEnd w:id="5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w:t>
            </w:r>
          </w:p>
          <w:p>
            <w:pPr>
              <w:spacing w:after="20"/>
              <w:ind w:left="20"/>
              <w:jc w:val="both"/>
            </w:pPr>
            <w:r>
              <w:rPr>
                <w:rFonts w:ascii="Times New Roman"/>
                <w:b w:val="false"/>
                <w:i w:val="false"/>
                <w:color w:val="000000"/>
                <w:sz w:val="20"/>
              </w:rPr>
              <w:t>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592"/>
          <w:p>
            <w:pPr>
              <w:spacing w:after="20"/>
              <w:ind w:left="20"/>
              <w:jc w:val="both"/>
            </w:pPr>
            <w:r>
              <w:rPr>
                <w:rFonts w:ascii="Times New Roman"/>
                <w:b w:val="false"/>
                <w:i w:val="false"/>
                <w:color w:val="000000"/>
                <w:sz w:val="20"/>
              </w:rPr>
              <w:t>
2</w:t>
            </w:r>
          </w:p>
          <w:bookmarkEnd w:id="5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593"/>
          <w:p>
            <w:pPr>
              <w:spacing w:after="20"/>
              <w:ind w:left="20"/>
              <w:jc w:val="both"/>
            </w:pPr>
            <w:r>
              <w:rPr>
                <w:rFonts w:ascii="Times New Roman"/>
                <w:b w:val="false"/>
                <w:i w:val="false"/>
                <w:color w:val="000000"/>
                <w:sz w:val="20"/>
              </w:rPr>
              <w:t>
3</w:t>
            </w:r>
          </w:p>
          <w:bookmarkEnd w:id="5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94"/>
          <w:p>
            <w:pPr>
              <w:spacing w:after="20"/>
              <w:ind w:left="20"/>
              <w:jc w:val="both"/>
            </w:pPr>
            <w:r>
              <w:rPr>
                <w:rFonts w:ascii="Times New Roman"/>
                <w:b w:val="false"/>
                <w:i w:val="false"/>
                <w:color w:val="000000"/>
                <w:sz w:val="20"/>
              </w:rPr>
              <w:t>
4</w:t>
            </w:r>
          </w:p>
          <w:bookmarkEnd w:id="5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результате обработки сведений в отношении автомобилей, ввезенных и выпущенных </w:t>
            </w:r>
          </w:p>
          <w:p>
            <w:pPr>
              <w:spacing w:after="20"/>
              <w:ind w:left="20"/>
              <w:jc w:val="both"/>
            </w:pPr>
            <w:r>
              <w:rPr>
                <w:rFonts w:ascii="Times New Roman"/>
                <w:b w:val="false"/>
                <w:i w:val="false"/>
                <w:color w:val="000000"/>
                <w:sz w:val="20"/>
              </w:rPr>
              <w:t>для внутреннего потребления (в свободное обращение) на таможенной территории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95"/>
          <w:p>
            <w:pPr>
              <w:spacing w:after="20"/>
              <w:ind w:left="20"/>
              <w:jc w:val="both"/>
            </w:pPr>
            <w:r>
              <w:rPr>
                <w:rFonts w:ascii="Times New Roman"/>
                <w:b w:val="false"/>
                <w:i w:val="false"/>
                <w:color w:val="000000"/>
                <w:sz w:val="20"/>
              </w:rPr>
              <w:t>
5</w:t>
            </w:r>
          </w:p>
          <w:bookmarkEnd w:id="5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596"/>
          <w:p>
            <w:pPr>
              <w:spacing w:after="20"/>
              <w:ind w:left="20"/>
              <w:jc w:val="both"/>
            </w:pPr>
            <w:r>
              <w:rPr>
                <w:rFonts w:ascii="Times New Roman"/>
                <w:b w:val="false"/>
                <w:i w:val="false"/>
                <w:color w:val="000000"/>
                <w:sz w:val="20"/>
              </w:rPr>
              <w:t>
6</w:t>
            </w:r>
          </w:p>
          <w:bookmarkEnd w:id="5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urn:EEC:R:CA:CP:05:ImportCarProcessingResultDetails:v1.0.0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597"/>
          <w:p>
            <w:pPr>
              <w:spacing w:after="20"/>
              <w:ind w:left="20"/>
              <w:jc w:val="both"/>
            </w:pPr>
            <w:r>
              <w:rPr>
                <w:rFonts w:ascii="Times New Roman"/>
                <w:b w:val="false"/>
                <w:i w:val="false"/>
                <w:color w:val="000000"/>
                <w:sz w:val="20"/>
              </w:rPr>
              <w:t>
7</w:t>
            </w:r>
          </w:p>
          <w:bookmarkEnd w:id="5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ImportCarProcessingResultDetails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598"/>
          <w:p>
            <w:pPr>
              <w:spacing w:after="20"/>
              <w:ind w:left="20"/>
              <w:jc w:val="both"/>
            </w:pPr>
            <w:r>
              <w:rPr>
                <w:rFonts w:ascii="Times New Roman"/>
                <w:b w:val="false"/>
                <w:i w:val="false"/>
                <w:color w:val="000000"/>
                <w:sz w:val="20"/>
              </w:rPr>
              <w:t>
8</w:t>
            </w:r>
          </w:p>
          <w:bookmarkEnd w:id="5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EEC_R_CA_CP_05_ImportCarProcessingResultDetails_v1.0.0.xsd</w:t>
            </w:r>
          </w:p>
        </w:tc>
      </w:tr>
    </w:tbl>
    <w:bookmarkStart w:name="z772" w:id="599"/>
    <w:p>
      <w:pPr>
        <w:spacing w:after="0"/>
        <w:ind w:left="0"/>
        <w:jc w:val="both"/>
      </w:pPr>
      <w:r>
        <w:rPr>
          <w:rFonts w:ascii="Times New Roman"/>
          <w:b w:val="false"/>
          <w:i w:val="false"/>
          <w:color w:val="000000"/>
          <w:sz w:val="28"/>
        </w:rPr>
        <w:t>
      20. Импортируемые пространства имен приведены в таблице 12.</w:t>
      </w:r>
    </w:p>
    <w:bookmarkEnd w:id="5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774" w:id="600"/>
    <w:p>
      <w:pPr>
        <w:spacing w:after="0"/>
        <w:ind w:left="0"/>
        <w:jc w:val="left"/>
      </w:pPr>
      <w:r>
        <w:rPr>
          <w:rFonts w:ascii="Times New Roman"/>
          <w:b/>
          <w:i w:val="false"/>
          <w:color w:val="000000"/>
        </w:rPr>
        <w:t xml:space="preserve"> Импортируемые пространства имен</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01"/>
          <w:p>
            <w:pPr>
              <w:spacing w:after="20"/>
              <w:ind w:left="20"/>
              <w:jc w:val="both"/>
            </w:pPr>
            <w:r>
              <w:rPr>
                <w:rFonts w:ascii="Times New Roman"/>
                <w:b w:val="false"/>
                <w:i w:val="false"/>
                <w:color w:val="000000"/>
                <w:sz w:val="20"/>
              </w:rPr>
              <w:t>
№ п/п</w:t>
            </w:r>
          </w:p>
          <w:bookmarkEnd w:id="6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02"/>
          <w:p>
            <w:pPr>
              <w:spacing w:after="20"/>
              <w:ind w:left="20"/>
              <w:jc w:val="both"/>
            </w:pPr>
            <w:r>
              <w:rPr>
                <w:rFonts w:ascii="Times New Roman"/>
                <w:b w:val="false"/>
                <w:i w:val="false"/>
                <w:color w:val="000000"/>
                <w:sz w:val="20"/>
              </w:rPr>
              <w:t>
1</w:t>
            </w:r>
          </w:p>
          <w:bookmarkEnd w:id="6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03"/>
          <w:p>
            <w:pPr>
              <w:spacing w:after="20"/>
              <w:ind w:left="20"/>
              <w:jc w:val="both"/>
            </w:pPr>
            <w:r>
              <w:rPr>
                <w:rFonts w:ascii="Times New Roman"/>
                <w:b w:val="false"/>
                <w:i w:val="false"/>
                <w:color w:val="000000"/>
                <w:sz w:val="20"/>
              </w:rPr>
              <w:t>
1</w:t>
            </w:r>
          </w:p>
          <w:bookmarkEnd w:id="6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04"/>
          <w:p>
            <w:pPr>
              <w:spacing w:after="20"/>
              <w:ind w:left="20"/>
              <w:jc w:val="both"/>
            </w:pPr>
            <w:r>
              <w:rPr>
                <w:rFonts w:ascii="Times New Roman"/>
                <w:b w:val="false"/>
                <w:i w:val="false"/>
                <w:color w:val="000000"/>
                <w:sz w:val="20"/>
              </w:rPr>
              <w:t>
2</w:t>
            </w:r>
          </w:p>
          <w:bookmarkEnd w:id="6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05"/>
          <w:p>
            <w:pPr>
              <w:spacing w:after="20"/>
              <w:ind w:left="20"/>
              <w:jc w:val="both"/>
            </w:pPr>
            <w:r>
              <w:rPr>
                <w:rFonts w:ascii="Times New Roman"/>
                <w:b w:val="false"/>
                <w:i w:val="false"/>
                <w:color w:val="000000"/>
                <w:sz w:val="20"/>
              </w:rPr>
              <w:t>
3</w:t>
            </w:r>
          </w:p>
          <w:bookmarkEnd w:id="6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06"/>
          <w:p>
            <w:pPr>
              <w:spacing w:after="20"/>
              <w:ind w:left="20"/>
              <w:jc w:val="both"/>
            </w:pPr>
            <w:r>
              <w:rPr>
                <w:rFonts w:ascii="Times New Roman"/>
                <w:b w:val="false"/>
                <w:i w:val="false"/>
                <w:color w:val="000000"/>
                <w:sz w:val="20"/>
              </w:rPr>
              <w:t>
4</w:t>
            </w:r>
          </w:p>
          <w:bookmarkEnd w:id="6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781" w:id="607"/>
    <w:p>
      <w:pPr>
        <w:spacing w:after="0"/>
        <w:ind w:left="0"/>
        <w:jc w:val="both"/>
      </w:pPr>
      <w:r>
        <w:rPr>
          <w:rFonts w:ascii="Times New Roman"/>
          <w:b w:val="false"/>
          <w:i w:val="false"/>
          <w:color w:val="000000"/>
          <w:sz w:val="28"/>
        </w:rPr>
        <w:t>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пунктом 2 Решения Коллегии Евразийской экономической комиссии от 20 июня 2017 г. № 69..</w:t>
      </w:r>
    </w:p>
    <w:bookmarkEnd w:id="607"/>
    <w:bookmarkStart w:name="z782" w:id="608"/>
    <w:p>
      <w:pPr>
        <w:spacing w:after="0"/>
        <w:ind w:left="0"/>
        <w:jc w:val="both"/>
      </w:pPr>
      <w:r>
        <w:rPr>
          <w:rFonts w:ascii="Times New Roman"/>
          <w:b w:val="false"/>
          <w:i w:val="false"/>
          <w:color w:val="000000"/>
          <w:sz w:val="28"/>
        </w:rPr>
        <w:t>
      21. Реквизитный состав структуры электронного документа (сведений) "Уведомление о результате обработки сведений в отношении автомобилей, ввезенных и выпущенных для внутреннего потребления (в свободное обращение)" (R.CA.CP.05.003) приведен в таблице 13.</w:t>
      </w:r>
    </w:p>
    <w:bookmarkEnd w:id="6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784" w:id="609"/>
    <w:p>
      <w:pPr>
        <w:spacing w:after="0"/>
        <w:ind w:left="0"/>
        <w:jc w:val="left"/>
      </w:pPr>
      <w:r>
        <w:rPr>
          <w:rFonts w:ascii="Times New Roman"/>
          <w:b/>
          <w:i w:val="false"/>
          <w:color w:val="000000"/>
        </w:rPr>
        <w:t xml:space="preserve"> Реквизитный состав структуры электронного документа (сведений) "Уведомление о результате обработки сведений в отношении автомобилей, ввезенных и выпущенных для внутреннего потребления (в свободное обращение)" (R.CA.CP.05.003)</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10"/>
          <w:p>
            <w:pPr>
              <w:spacing w:after="20"/>
              <w:ind w:left="20"/>
              <w:jc w:val="both"/>
            </w:pPr>
            <w:r>
              <w:rPr>
                <w:rFonts w:ascii="Times New Roman"/>
                <w:b w:val="false"/>
                <w:i w:val="false"/>
                <w:color w:val="000000"/>
                <w:sz w:val="20"/>
              </w:rPr>
              <w:t>
Имя реквизита</w:t>
            </w:r>
          </w:p>
          <w:bookmarkEnd w:id="6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11"/>
          <w:p>
            <w:pPr>
              <w:spacing w:after="20"/>
              <w:ind w:left="20"/>
              <w:jc w:val="both"/>
            </w:pPr>
            <w:r>
              <w:rPr>
                <w:rFonts w:ascii="Times New Roman"/>
                <w:b w:val="false"/>
                <w:i w:val="false"/>
                <w:color w:val="000000"/>
                <w:sz w:val="20"/>
              </w:rPr>
              <w:t>
1. Заголовок электронного документа (сведений)</w:t>
            </w:r>
          </w:p>
          <w:bookmarkEnd w:id="611"/>
          <w:p>
            <w:pPr>
              <w:spacing w:after="20"/>
              <w:ind w:left="20"/>
              <w:jc w:val="both"/>
            </w:pPr>
            <w:r>
              <w:rPr>
                <w:rFonts w:ascii="Times New Roman"/>
                <w:b w:val="false"/>
                <w:i w:val="false"/>
                <w:color w:val="000000"/>
                <w:sz w:val="20"/>
              </w:rPr>
              <w:t>
(ccdo:‌EDoc‌Header)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12"/>
          <w:p>
            <w:pPr>
              <w:spacing w:after="20"/>
              <w:ind w:left="20"/>
              <w:jc w:val="both"/>
            </w:pPr>
            <w:r>
              <w:rPr>
                <w:rFonts w:ascii="Times New Roman"/>
                <w:b w:val="false"/>
                <w:i w:val="false"/>
                <w:color w:val="000000"/>
                <w:sz w:val="20"/>
              </w:rPr>
              <w:t>
ccdo:‌EDoc‌Header‌Type (M.CDT.90001)</w:t>
            </w:r>
          </w:p>
          <w:bookmarkEnd w:id="61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xml:space="preserve">
Значение идентификатора </w:t>
            </w:r>
          </w:p>
          <w:p>
            <w:pPr>
              <w:spacing w:after="20"/>
              <w:ind w:left="20"/>
              <w:jc w:val="both"/>
            </w:pPr>
            <w:r>
              <w:rPr>
                <w:rFonts w:ascii="Times New Roman"/>
                <w:b w:val="false"/>
                <w:i w:val="false"/>
                <w:color w:val="000000"/>
                <w:sz w:val="20"/>
              </w:rPr>
              <w:t>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(csdo:‌EDoc‌Ref‌Id)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xml:space="preserve">
Значение идентификатора </w:t>
            </w:r>
          </w:p>
          <w:p>
            <w:pPr>
              <w:spacing w:after="20"/>
              <w:ind w:left="20"/>
              <w:jc w:val="both"/>
            </w:pPr>
            <w:r>
              <w:rPr>
                <w:rFonts w:ascii="Times New Roman"/>
                <w:b w:val="false"/>
                <w:i w:val="false"/>
                <w:color w:val="000000"/>
                <w:sz w:val="20"/>
              </w:rPr>
              <w:t>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(csdo:‌EDoc‌Date‌Time)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xml:space="preserve">
Обозначение даты и времени </w:t>
            </w:r>
          </w:p>
          <w:p>
            <w:pPr>
              <w:spacing w:after="20"/>
              <w:ind w:left="20"/>
              <w:jc w:val="both"/>
            </w:pPr>
            <w:r>
              <w:rPr>
                <w:rFonts w:ascii="Times New Roman"/>
                <w:b w:val="false"/>
                <w:i w:val="false"/>
                <w:color w:val="000000"/>
                <w:sz w:val="20"/>
              </w:rPr>
              <w:t xml:space="preserve">
в соответствии </w:t>
            </w:r>
          </w:p>
          <w:p>
            <w:pPr>
              <w:spacing w:after="20"/>
              <w:ind w:left="20"/>
              <w:jc w:val="both"/>
            </w:pPr>
            <w:r>
              <w:rPr>
                <w:rFonts w:ascii="Times New Roman"/>
                <w:b w:val="false"/>
                <w:i w:val="false"/>
                <w:color w:val="000000"/>
                <w:sz w:val="20"/>
              </w:rPr>
              <w:t>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(csdo:‌Language‌Code)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xml:space="preserve">
Двухбуквенный код языка </w:t>
            </w:r>
          </w:p>
          <w:p>
            <w:pPr>
              <w:spacing w:after="20"/>
              <w:ind w:left="20"/>
              <w:jc w:val="both"/>
            </w:pPr>
            <w:r>
              <w:rPr>
                <w:rFonts w:ascii="Times New Roman"/>
                <w:b w:val="false"/>
                <w:i w:val="false"/>
                <w:color w:val="000000"/>
                <w:sz w:val="20"/>
              </w:rPr>
              <w:t>
в соответствии с ISO 639-1.</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13"/>
          <w:p>
            <w:pPr>
              <w:spacing w:after="20"/>
              <w:ind w:left="20"/>
              <w:jc w:val="both"/>
            </w:pPr>
            <w:r>
              <w:rPr>
                <w:rFonts w:ascii="Times New Roman"/>
                <w:b w:val="false"/>
                <w:i w:val="false"/>
                <w:color w:val="000000"/>
                <w:sz w:val="20"/>
              </w:rPr>
              <w:t>
2. Регистрационный номер таможенной декларации</w:t>
            </w:r>
          </w:p>
          <w:bookmarkEnd w:id="613"/>
          <w:p>
            <w:pPr>
              <w:spacing w:after="20"/>
              <w:ind w:left="20"/>
              <w:jc w:val="both"/>
            </w:pPr>
            <w:r>
              <w:rPr>
                <w:rFonts w:ascii="Times New Roman"/>
                <w:b w:val="false"/>
                <w:i w:val="false"/>
                <w:color w:val="000000"/>
                <w:sz w:val="20"/>
              </w:rPr>
              <w:t>
(cacdo:‌Customs‌Declaration‌Id‌Details)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таможенной декларации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14"/>
          <w:p>
            <w:pPr>
              <w:spacing w:after="20"/>
              <w:ind w:left="20"/>
              <w:jc w:val="both"/>
            </w:pPr>
            <w:r>
              <w:rPr>
                <w:rFonts w:ascii="Times New Roman"/>
                <w:b w:val="false"/>
                <w:i w:val="false"/>
                <w:color w:val="000000"/>
                <w:sz w:val="20"/>
              </w:rPr>
              <w:t>
cacdo:‌Customs‌Document‌Id‌Details‌Type (M.CA.CDT.00258)</w:t>
            </w:r>
          </w:p>
          <w:bookmarkEnd w:id="61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2.1. Код таможенного органа</w:t>
            </w:r>
          </w:p>
          <w:p>
            <w:pPr>
              <w:spacing w:after="20"/>
              <w:ind w:left="20"/>
              <w:jc w:val="both"/>
            </w:pPr>
            <w:r>
              <w:rPr>
                <w:rFonts w:ascii="Times New Roman"/>
                <w:b w:val="false"/>
                <w:i w:val="false"/>
                <w:color w:val="000000"/>
                <w:sz w:val="20"/>
              </w:rPr>
              <w:t>
(casdo:‌Customs‌Office‌Code)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xml:space="preserve">
Значение кода в соответствии </w:t>
            </w:r>
          </w:p>
          <w:p>
            <w:pPr>
              <w:spacing w:after="20"/>
              <w:ind w:left="20"/>
              <w:jc w:val="both"/>
            </w:pPr>
            <w:r>
              <w:rPr>
                <w:rFonts w:ascii="Times New Roman"/>
                <w:b w:val="false"/>
                <w:i w:val="false"/>
                <w:color w:val="000000"/>
                <w:sz w:val="20"/>
              </w:rPr>
              <w:t>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документа</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Обозначение даты в соответствии </w:t>
            </w:r>
          </w:p>
          <w:p>
            <w:pPr>
              <w:spacing w:after="20"/>
              <w:ind w:left="20"/>
              <w:jc w:val="both"/>
            </w:pPr>
            <w:r>
              <w:rPr>
                <w:rFonts w:ascii="Times New Roman"/>
                <w:b w:val="false"/>
                <w:i w:val="false"/>
                <w:color w:val="000000"/>
                <w:sz w:val="20"/>
              </w:rPr>
              <w:t>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2.3. Порядковый номер таможенного документа по журналу регистрации</w:t>
            </w:r>
          </w:p>
          <w:p>
            <w:pPr>
              <w:spacing w:after="20"/>
              <w:ind w:left="20"/>
              <w:jc w:val="both"/>
            </w:pPr>
            <w:r>
              <w:rPr>
                <w:rFonts w:ascii="Times New Roman"/>
                <w:b w:val="false"/>
                <w:i w:val="false"/>
                <w:color w:val="000000"/>
                <w:sz w:val="20"/>
              </w:rPr>
              <w:t>
(casdo:‌Customs‌Document‌Id)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таможенного документа по журналу регистрации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casdo:‌Customs‌Document‌Id‌Type (M.CA.SDT.00118)</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5.</w:t>
            </w:r>
          </w:p>
          <w:p>
            <w:pPr>
              <w:spacing w:after="20"/>
              <w:ind w:left="20"/>
              <w:jc w:val="both"/>
            </w:pPr>
            <w:r>
              <w:rPr>
                <w:rFonts w:ascii="Times New Roman"/>
                <w:b w:val="false"/>
                <w:i w:val="false"/>
                <w:color w:val="000000"/>
                <w:sz w:val="20"/>
              </w:rPr>
              <w:t>
Макс. длина: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15"/>
          <w:p>
            <w:pPr>
              <w:spacing w:after="20"/>
              <w:ind w:left="20"/>
              <w:jc w:val="both"/>
            </w:pPr>
            <w:r>
              <w:rPr>
                <w:rFonts w:ascii="Times New Roman"/>
                <w:b w:val="false"/>
                <w:i w:val="false"/>
                <w:color w:val="000000"/>
                <w:sz w:val="20"/>
              </w:rPr>
              <w:t>
3. Справочный номер таможенного приходного ордера</w:t>
            </w:r>
          </w:p>
          <w:bookmarkEnd w:id="615"/>
          <w:p>
            <w:pPr>
              <w:spacing w:after="20"/>
              <w:ind w:left="20"/>
              <w:jc w:val="both"/>
            </w:pPr>
            <w:r>
              <w:rPr>
                <w:rFonts w:ascii="Times New Roman"/>
                <w:b w:val="false"/>
                <w:i w:val="false"/>
                <w:color w:val="000000"/>
                <w:sz w:val="20"/>
              </w:rPr>
              <w:t>
(cacdo:‌Customs‌Receipt‌Id‌Details)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справочном номере таможенного приходного ордера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16"/>
          <w:p>
            <w:pPr>
              <w:spacing w:after="20"/>
              <w:ind w:left="20"/>
              <w:jc w:val="both"/>
            </w:pPr>
            <w:r>
              <w:rPr>
                <w:rFonts w:ascii="Times New Roman"/>
                <w:b w:val="false"/>
                <w:i w:val="false"/>
                <w:color w:val="000000"/>
                <w:sz w:val="20"/>
              </w:rPr>
              <w:t>
cacdo:‌Customs‌Receipt‌Id‌Details‌Type (M.CA.CDT.00029)</w:t>
            </w:r>
          </w:p>
          <w:bookmarkEnd w:id="61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3.1. Код таможенного органа</w:t>
            </w:r>
          </w:p>
          <w:p>
            <w:pPr>
              <w:spacing w:after="20"/>
              <w:ind w:left="20"/>
              <w:jc w:val="both"/>
            </w:pPr>
            <w:r>
              <w:rPr>
                <w:rFonts w:ascii="Times New Roman"/>
                <w:b w:val="false"/>
                <w:i w:val="false"/>
                <w:color w:val="000000"/>
                <w:sz w:val="20"/>
              </w:rPr>
              <w:t>
(casdo:‌Customs‌Office‌Code)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casdo:‌Customs‌Office‌Code‌Type (M.CA.SDT.00025)</w:t>
            </w:r>
          </w:p>
          <w:p>
            <w:pPr>
              <w:spacing w:after="20"/>
              <w:ind w:left="20"/>
              <w:jc w:val="both"/>
            </w:pPr>
            <w:r>
              <w:rPr>
                <w:rFonts w:ascii="Times New Roman"/>
                <w:b w:val="false"/>
                <w:i w:val="false"/>
                <w:color w:val="000000"/>
                <w:sz w:val="20"/>
              </w:rPr>
              <w:t xml:space="preserve">
Значение кода в соответствии </w:t>
            </w:r>
          </w:p>
          <w:p>
            <w:pPr>
              <w:spacing w:after="20"/>
              <w:ind w:left="20"/>
              <w:jc w:val="both"/>
            </w:pPr>
            <w:r>
              <w:rPr>
                <w:rFonts w:ascii="Times New Roman"/>
                <w:b w:val="false"/>
                <w:i w:val="false"/>
                <w:color w:val="000000"/>
                <w:sz w:val="20"/>
              </w:rPr>
              <w:t>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3.2. Дата документа</w:t>
            </w:r>
          </w:p>
          <w:p>
            <w:pPr>
              <w:spacing w:after="20"/>
              <w:ind w:left="20"/>
              <w:jc w:val="both"/>
            </w:pPr>
            <w:r>
              <w:rPr>
                <w:rFonts w:ascii="Times New Roman"/>
                <w:b w:val="false"/>
                <w:i w:val="false"/>
                <w:color w:val="000000"/>
                <w:sz w:val="20"/>
              </w:rPr>
              <w:t>
(csdo:‌Doc‌Creation‌Date)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Обозначение даты в соответствии </w:t>
            </w:r>
          </w:p>
          <w:p>
            <w:pPr>
              <w:spacing w:after="20"/>
              <w:ind w:left="20"/>
              <w:jc w:val="both"/>
            </w:pPr>
            <w:r>
              <w:rPr>
                <w:rFonts w:ascii="Times New Roman"/>
                <w:b w:val="false"/>
                <w:i w:val="false"/>
                <w:color w:val="000000"/>
                <w:sz w:val="20"/>
              </w:rPr>
              <w:t>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3.3. Регистрационный номер таможенного приходного ордера</w:t>
            </w:r>
          </w:p>
          <w:p>
            <w:pPr>
              <w:spacing w:after="20"/>
              <w:ind w:left="20"/>
              <w:jc w:val="both"/>
            </w:pPr>
            <w:r>
              <w:rPr>
                <w:rFonts w:ascii="Times New Roman"/>
                <w:b w:val="false"/>
                <w:i w:val="false"/>
                <w:color w:val="000000"/>
                <w:sz w:val="20"/>
              </w:rPr>
              <w:t>
(casdo:‌Customs‌Receipt‌Doc‌Id)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(или) типографский номер таможенного приходного ордера, либо порядковый номер по журналу регистрации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casdo:‌Customs‌Receipt‌Doc‌Id‌Type (M.CA.SDT.00124)</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Длина: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17"/>
          <w:p>
            <w:pPr>
              <w:spacing w:after="20"/>
              <w:ind w:left="20"/>
              <w:jc w:val="both"/>
            </w:pPr>
            <w:r>
              <w:rPr>
                <w:rFonts w:ascii="Times New Roman"/>
                <w:b w:val="false"/>
                <w:i w:val="false"/>
                <w:color w:val="000000"/>
                <w:sz w:val="20"/>
              </w:rPr>
              <w:t>
4. Идентификаторы транспортного средства</w:t>
            </w:r>
          </w:p>
          <w:bookmarkEnd w:id="617"/>
          <w:p>
            <w:pPr>
              <w:spacing w:after="20"/>
              <w:ind w:left="20"/>
              <w:jc w:val="both"/>
            </w:pPr>
            <w:r>
              <w:rPr>
                <w:rFonts w:ascii="Times New Roman"/>
                <w:b w:val="false"/>
                <w:i w:val="false"/>
                <w:color w:val="000000"/>
                <w:sz w:val="20"/>
              </w:rPr>
              <w:t>
(ccdo:‌Vehicle‌Id‌Details)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идентификаторов транспортного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18"/>
          <w:p>
            <w:pPr>
              <w:spacing w:after="20"/>
              <w:ind w:left="20"/>
              <w:jc w:val="both"/>
            </w:pPr>
            <w:r>
              <w:rPr>
                <w:rFonts w:ascii="Times New Roman"/>
                <w:b w:val="false"/>
                <w:i w:val="false"/>
                <w:color w:val="000000"/>
                <w:sz w:val="20"/>
              </w:rPr>
              <w:t>
ccdo:‌Vehicle‌Id‌Details‌Type (M.CDT.00083)</w:t>
            </w:r>
          </w:p>
          <w:bookmarkEnd w:id="61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4.1. Идентификационный номер транспортного средства</w:t>
            </w:r>
          </w:p>
          <w:p>
            <w:pPr>
              <w:spacing w:after="20"/>
              <w:ind w:left="20"/>
              <w:jc w:val="both"/>
            </w:pPr>
            <w:r>
              <w:rPr>
                <w:rFonts w:ascii="Times New Roman"/>
                <w:b w:val="false"/>
                <w:i w:val="false"/>
                <w:color w:val="000000"/>
                <w:sz w:val="20"/>
              </w:rPr>
              <w:t>
(csdo:‌Vehicle‌Id)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csdo:‌Vehicle‌Id‌Type (M.SDT.00161)</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4.2. Идентификационный номер шасси (рамы) транспортного средства</w:t>
            </w:r>
          </w:p>
          <w:p>
            <w:pPr>
              <w:spacing w:after="20"/>
              <w:ind w:left="20"/>
              <w:jc w:val="both"/>
            </w:pPr>
            <w:r>
              <w:rPr>
                <w:rFonts w:ascii="Times New Roman"/>
                <w:b w:val="false"/>
                <w:i w:val="false"/>
                <w:color w:val="000000"/>
                <w:sz w:val="20"/>
              </w:rPr>
              <w:t>
(csdo:‌Vehicle‌Chassis‌Id)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4.3. Идентификационный номер кузова транспортного средства</w:t>
            </w:r>
          </w:p>
          <w:p>
            <w:pPr>
              <w:spacing w:after="20"/>
              <w:ind w:left="20"/>
              <w:jc w:val="both"/>
            </w:pPr>
            <w:r>
              <w:rPr>
                <w:rFonts w:ascii="Times New Roman"/>
                <w:b w:val="false"/>
                <w:i w:val="false"/>
                <w:color w:val="000000"/>
                <w:sz w:val="20"/>
              </w:rPr>
              <w:t>
(csdo:‌Vehicle‌Body‌Id)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19"/>
          <w:p>
            <w:pPr>
              <w:spacing w:after="20"/>
              <w:ind w:left="20"/>
              <w:jc w:val="both"/>
            </w:pPr>
            <w:r>
              <w:rPr>
                <w:rFonts w:ascii="Times New Roman"/>
                <w:b w:val="false"/>
                <w:i w:val="false"/>
                <w:color w:val="000000"/>
                <w:sz w:val="20"/>
              </w:rPr>
              <w:t>
5. Дата и время</w:t>
            </w:r>
          </w:p>
          <w:bookmarkEnd w:id="619"/>
          <w:p>
            <w:pPr>
              <w:spacing w:after="20"/>
              <w:ind w:left="20"/>
              <w:jc w:val="both"/>
            </w:pPr>
            <w:r>
              <w:rPr>
                <w:rFonts w:ascii="Times New Roman"/>
                <w:b w:val="false"/>
                <w:i w:val="false"/>
                <w:color w:val="000000"/>
                <w:sz w:val="20"/>
              </w:rPr>
              <w:t>
(csdo:‌Event‌Date‌Time)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20"/>
          <w:p>
            <w:pPr>
              <w:spacing w:after="20"/>
              <w:ind w:left="20"/>
              <w:jc w:val="both"/>
            </w:pPr>
            <w:r>
              <w:rPr>
                <w:rFonts w:ascii="Times New Roman"/>
                <w:b w:val="false"/>
                <w:i w:val="false"/>
                <w:color w:val="000000"/>
                <w:sz w:val="20"/>
              </w:rPr>
              <w:t>
bdt:‌Date‌Time‌Type (M.BDT.00006)</w:t>
            </w:r>
          </w:p>
          <w:bookmarkEnd w:id="62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Обозначение даты и времени </w:t>
            </w:r>
          </w:p>
          <w:p>
            <w:pPr>
              <w:spacing w:after="20"/>
              <w:ind w:left="20"/>
              <w:jc w:val="both"/>
            </w:pPr>
            <w:r>
              <w:rPr>
                <w:rFonts w:ascii="Times New Roman"/>
                <w:b w:val="false"/>
                <w:i w:val="false"/>
                <w:color w:val="000000"/>
                <w:sz w:val="20"/>
              </w:rPr>
              <w:t xml:space="preserve">
в соответствии </w:t>
            </w:r>
          </w:p>
          <w:p>
            <w:pPr>
              <w:spacing w:after="20"/>
              <w:ind w:left="20"/>
              <w:jc w:val="both"/>
            </w:pPr>
            <w:r>
              <w:rPr>
                <w:rFonts w:ascii="Times New Roman"/>
                <w:b w:val="false"/>
                <w:i w:val="false"/>
                <w:color w:val="000000"/>
                <w:sz w:val="20"/>
              </w:rPr>
              <w:t>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21"/>
          <w:p>
            <w:pPr>
              <w:spacing w:after="20"/>
              <w:ind w:left="20"/>
              <w:jc w:val="both"/>
            </w:pPr>
            <w:r>
              <w:rPr>
                <w:rFonts w:ascii="Times New Roman"/>
                <w:b w:val="false"/>
                <w:i w:val="false"/>
                <w:color w:val="000000"/>
                <w:sz w:val="20"/>
              </w:rPr>
              <w:t>
6. Код результата обработки</w:t>
            </w:r>
          </w:p>
          <w:bookmarkEnd w:id="621"/>
          <w:p>
            <w:pPr>
              <w:spacing w:after="20"/>
              <w:ind w:left="20"/>
              <w:jc w:val="both"/>
            </w:pPr>
            <w:r>
              <w:rPr>
                <w:rFonts w:ascii="Times New Roman"/>
                <w:b w:val="false"/>
                <w:i w:val="false"/>
                <w:color w:val="000000"/>
                <w:sz w:val="20"/>
              </w:rPr>
              <w:t>
(csdo:‌Processing‌Result‌V2‌Code)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22"/>
          <w:p>
            <w:pPr>
              <w:spacing w:after="20"/>
              <w:ind w:left="20"/>
              <w:jc w:val="both"/>
            </w:pPr>
            <w:r>
              <w:rPr>
                <w:rFonts w:ascii="Times New Roman"/>
                <w:b w:val="false"/>
                <w:i w:val="false"/>
                <w:color w:val="000000"/>
                <w:sz w:val="20"/>
              </w:rPr>
              <w:t>
csdo:‌Processing‌Result‌Code‌V2‌Type (M.SDT.90006)</w:t>
            </w:r>
          </w:p>
          <w:bookmarkEnd w:id="622"/>
          <w:p>
            <w:pPr>
              <w:spacing w:after="20"/>
              <w:ind w:left="20"/>
              <w:jc w:val="both"/>
            </w:pPr>
            <w:r>
              <w:rPr>
                <w:rFonts w:ascii="Times New Roman"/>
                <w:b w:val="false"/>
                <w:i w:val="false"/>
                <w:color w:val="000000"/>
                <w:sz w:val="20"/>
              </w:rPr>
              <w:t xml:space="preserve">
Значение кода в соответствии </w:t>
            </w:r>
          </w:p>
          <w:p>
            <w:pPr>
              <w:spacing w:after="20"/>
              <w:ind w:left="20"/>
              <w:jc w:val="both"/>
            </w:pPr>
            <w:r>
              <w:rPr>
                <w:rFonts w:ascii="Times New Roman"/>
                <w:b w:val="false"/>
                <w:i w:val="false"/>
                <w:color w:val="000000"/>
                <w:sz w:val="20"/>
              </w:rPr>
              <w:t>с классификатором результатов обработки электронных документов 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23"/>
          <w:p>
            <w:pPr>
              <w:spacing w:after="20"/>
              <w:ind w:left="20"/>
              <w:jc w:val="both"/>
            </w:pPr>
            <w:r>
              <w:rPr>
                <w:rFonts w:ascii="Times New Roman"/>
                <w:b w:val="false"/>
                <w:i w:val="false"/>
                <w:color w:val="000000"/>
                <w:sz w:val="20"/>
              </w:rPr>
              <w:t>
7. Описание</w:t>
            </w:r>
          </w:p>
          <w:bookmarkEnd w:id="623"/>
          <w:p>
            <w:pPr>
              <w:spacing w:after="20"/>
              <w:ind w:left="20"/>
              <w:jc w:val="both"/>
            </w:pPr>
            <w:r>
              <w:rPr>
                <w:rFonts w:ascii="Times New Roman"/>
                <w:b w:val="false"/>
                <w:i w:val="false"/>
                <w:color w:val="000000"/>
                <w:sz w:val="20"/>
              </w:rPr>
              <w:t>
(csdo:‌Description‌Text)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полученного электронного документа (сведений) информационной системой участника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24"/>
          <w:p>
            <w:pPr>
              <w:spacing w:after="20"/>
              <w:ind w:left="20"/>
              <w:jc w:val="both"/>
            </w:pPr>
            <w:r>
              <w:rPr>
                <w:rFonts w:ascii="Times New Roman"/>
                <w:b w:val="false"/>
                <w:i w:val="false"/>
                <w:color w:val="000000"/>
                <w:sz w:val="20"/>
              </w:rPr>
              <w:t>
csdo:‌Text4000‌Type (M.SDT.00088)</w:t>
            </w:r>
          </w:p>
          <w:bookmarkEnd w:id="624"/>
          <w:p>
            <w:pPr>
              <w:spacing w:after="20"/>
              <w:ind w:left="20"/>
              <w:jc w:val="both"/>
            </w:pPr>
            <w:r>
              <w:rPr>
                <w:rFonts w:ascii="Times New Roman"/>
                <w:b w:val="false"/>
                <w:i w:val="false"/>
                <w:color w:val="000000"/>
                <w:sz w:val="20"/>
              </w:rPr>
              <w:t>
</w:t>
            </w: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20 июня 2017 г. № 69 </w:t>
            </w:r>
          </w:p>
        </w:tc>
      </w:tr>
    </w:tbl>
    <w:bookmarkStart w:name="z819" w:id="625"/>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присоединения к общему процессу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w:t>
      </w:r>
    </w:p>
    <w:bookmarkEnd w:id="625"/>
    <w:bookmarkStart w:name="z820" w:id="626"/>
    <w:p>
      <w:pPr>
        <w:spacing w:after="0"/>
        <w:ind w:left="0"/>
        <w:jc w:val="left"/>
      </w:pPr>
      <w:r>
        <w:rPr>
          <w:rFonts w:ascii="Times New Roman"/>
          <w:b/>
          <w:i w:val="false"/>
          <w:color w:val="000000"/>
        </w:rPr>
        <w:t xml:space="preserve"> I. Общие положения </w:t>
      </w:r>
    </w:p>
    <w:bookmarkEnd w:id="626"/>
    <w:bookmarkStart w:name="z821" w:id="627"/>
    <w:p>
      <w:pPr>
        <w:spacing w:after="0"/>
        <w:ind w:left="0"/>
        <w:jc w:val="both"/>
      </w:pPr>
      <w:r>
        <w:rPr>
          <w:rFonts w:ascii="Times New Roman"/>
          <w:b w:val="false"/>
          <w:i w:val="false"/>
          <w:color w:val="000000"/>
          <w:sz w:val="28"/>
        </w:rPr>
        <w:t xml:space="preserve">
      1. Настоящий Порядок разработан в соответствии со следующими международными договорами и актами, составляющими право Евразийского экономического союза (далее – Союз): </w:t>
      </w:r>
    </w:p>
    <w:bookmarkEnd w:id="6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bookmarkStart w:name="z823" w:id="628"/>
    <w:p>
      <w:pPr>
        <w:spacing w:after="0"/>
        <w:ind w:left="0"/>
        <w:jc w:val="both"/>
      </w:pPr>
      <w:r>
        <w:rPr>
          <w:rFonts w:ascii="Times New Roman"/>
          <w:b w:val="false"/>
          <w:i w:val="false"/>
          <w:color w:val="000000"/>
          <w:sz w:val="28"/>
        </w:rPr>
        <w:t>
      Договор от 10 октября 2014 года о присоединении Республики Армения к Договору о Евразийском экономическом союзе от 29 мая 2014 года;</w:t>
      </w:r>
    </w:p>
    <w:bookmarkEnd w:id="628"/>
    <w:bookmarkStart w:name="z824" w:id="629"/>
    <w:p>
      <w:pPr>
        <w:spacing w:after="0"/>
        <w:ind w:left="0"/>
        <w:jc w:val="both"/>
      </w:pPr>
      <w:r>
        <w:rPr>
          <w:rFonts w:ascii="Times New Roman"/>
          <w:b w:val="false"/>
          <w:i w:val="false"/>
          <w:color w:val="000000"/>
          <w:sz w:val="28"/>
        </w:rPr>
        <w:t>
      Протокол от 8 мая 2015 года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bookmarkEnd w:id="629"/>
    <w:bookmarkStart w:name="z825" w:id="630"/>
    <w:p>
      <w:pPr>
        <w:spacing w:after="0"/>
        <w:ind w:left="0"/>
        <w:jc w:val="both"/>
      </w:pPr>
      <w:r>
        <w:rPr>
          <w:rFonts w:ascii="Times New Roman"/>
          <w:b w:val="false"/>
          <w:i w:val="false"/>
          <w:color w:val="000000"/>
          <w:sz w:val="28"/>
        </w:rPr>
        <w:t>
      Соглашение о взаимной административной помощи таможенных органов государств – членов таможенного союза от 21 мая 2010 года;</w:t>
      </w:r>
    </w:p>
    <w:bookmarkEnd w:id="630"/>
    <w:bookmarkStart w:name="z826" w:id="631"/>
    <w:p>
      <w:pPr>
        <w:spacing w:after="0"/>
        <w:ind w:left="0"/>
        <w:jc w:val="both"/>
      </w:pPr>
      <w:r>
        <w:rPr>
          <w:rFonts w:ascii="Times New Roman"/>
          <w:b w:val="false"/>
          <w:i w:val="false"/>
          <w:color w:val="000000"/>
          <w:sz w:val="28"/>
        </w:rPr>
        <w:t>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bookmarkEnd w:id="6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bookmarkStart w:name="z828" w:id="632"/>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632"/>
    <w:bookmarkStart w:name="z829" w:id="633"/>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633"/>
    <w:bookmarkStart w:name="z830" w:id="634"/>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634"/>
    <w:bookmarkStart w:name="z831" w:id="635"/>
    <w:p>
      <w:pPr>
        <w:spacing w:after="0"/>
        <w:ind w:left="0"/>
        <w:jc w:val="both"/>
      </w:pPr>
      <w:r>
        <w:rPr>
          <w:rFonts w:ascii="Times New Roman"/>
          <w:b w:val="false"/>
          <w:i w:val="false"/>
          <w:color w:val="000000"/>
          <w:sz w:val="28"/>
        </w:rPr>
        <w:t xml:space="preserve">
      Решение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 </w:t>
      </w:r>
    </w:p>
    <w:bookmarkEnd w:id="635"/>
    <w:bookmarkStart w:name="z832" w:id="636"/>
    <w:p>
      <w:pPr>
        <w:spacing w:after="0"/>
        <w:ind w:left="0"/>
        <w:jc w:val="left"/>
      </w:pPr>
      <w:r>
        <w:rPr>
          <w:rFonts w:ascii="Times New Roman"/>
          <w:b/>
          <w:i w:val="false"/>
          <w:color w:val="000000"/>
        </w:rPr>
        <w:t xml:space="preserve"> II. Область применения </w:t>
      </w:r>
    </w:p>
    <w:bookmarkEnd w:id="636"/>
    <w:bookmarkStart w:name="z833" w:id="637"/>
    <w:p>
      <w:pPr>
        <w:spacing w:after="0"/>
        <w:ind w:left="0"/>
        <w:jc w:val="both"/>
      </w:pPr>
      <w:r>
        <w:rPr>
          <w:rFonts w:ascii="Times New Roman"/>
          <w:b w:val="false"/>
          <w:i w:val="false"/>
          <w:color w:val="000000"/>
          <w:sz w:val="28"/>
        </w:rPr>
        <w:t>
      2. Настоящий Порядок определяет требования к информационному взаимодействию при присоединении нового участника к общему процессу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(P.CP.05) (далее – общий процесс).</w:t>
      </w:r>
    </w:p>
    <w:bookmarkEnd w:id="637"/>
    <w:bookmarkStart w:name="z834" w:id="638"/>
    <w:p>
      <w:pPr>
        <w:spacing w:after="0"/>
        <w:ind w:left="0"/>
        <w:jc w:val="both"/>
      </w:pPr>
      <w:r>
        <w:rPr>
          <w:rFonts w:ascii="Times New Roman"/>
          <w:b w:val="false"/>
          <w:i w:val="false"/>
          <w:color w:val="000000"/>
          <w:sz w:val="28"/>
        </w:rPr>
        <w:t xml:space="preserve">
      3. Процедуры, определенные в настоящем Порядке, выполняются участником взаимодействия одномоментно либо на протяжении определенного периода времени при присоединении нового участника к общему процессу. </w:t>
      </w:r>
    </w:p>
    <w:bookmarkEnd w:id="638"/>
    <w:bookmarkStart w:name="z835" w:id="639"/>
    <w:p>
      <w:pPr>
        <w:spacing w:after="0"/>
        <w:ind w:left="0"/>
        <w:jc w:val="left"/>
      </w:pPr>
      <w:r>
        <w:rPr>
          <w:rFonts w:ascii="Times New Roman"/>
          <w:b/>
          <w:i w:val="false"/>
          <w:color w:val="000000"/>
        </w:rPr>
        <w:t xml:space="preserve"> III. Основные понятия </w:t>
      </w:r>
    </w:p>
    <w:bookmarkEnd w:id="639"/>
    <w:bookmarkStart w:name="z836" w:id="640"/>
    <w:p>
      <w:pPr>
        <w:spacing w:after="0"/>
        <w:ind w:left="0"/>
        <w:jc w:val="both"/>
      </w:pPr>
      <w:r>
        <w:rPr>
          <w:rFonts w:ascii="Times New Roman"/>
          <w:b w:val="false"/>
          <w:i w:val="false"/>
          <w:color w:val="000000"/>
          <w:sz w:val="28"/>
        </w:rPr>
        <w:t>
      4. Для целей настоящего Порядка используются понятия, которые означают следующее:</w:t>
      </w:r>
    </w:p>
    <w:bookmarkEnd w:id="640"/>
    <w:bookmarkStart w:name="z837" w:id="641"/>
    <w:p>
      <w:pPr>
        <w:spacing w:after="0"/>
        <w:ind w:left="0"/>
        <w:jc w:val="both"/>
      </w:pPr>
      <w:r>
        <w:rPr>
          <w:rFonts w:ascii="Times New Roman"/>
          <w:b w:val="false"/>
          <w:i w:val="false"/>
          <w:color w:val="000000"/>
          <w:sz w:val="28"/>
        </w:rPr>
        <w:t xml:space="preserve">
      "документы, применяемые при обеспечении функционирования интегрированной информационной системы внешней и взаимной торговли"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пунктом 30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w:t>
      </w:r>
    </w:p>
    <w:bookmarkEnd w:id="641"/>
    <w:bookmarkStart w:name="z838" w:id="642"/>
    <w:p>
      <w:pPr>
        <w:spacing w:after="0"/>
        <w:ind w:left="0"/>
        <w:jc w:val="both"/>
      </w:pPr>
      <w:r>
        <w:rPr>
          <w:rFonts w:ascii="Times New Roman"/>
          <w:b w:val="false"/>
          <w:i w:val="false"/>
          <w:color w:val="000000"/>
          <w:sz w:val="28"/>
        </w:rPr>
        <w:t xml:space="preserve">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указанный в пункте 1 Решения Коллегии Евразийской экономической комиссии от 6 ноября 2014 г. № 200. </w:t>
      </w:r>
    </w:p>
    <w:bookmarkEnd w:id="642"/>
    <w:bookmarkStart w:name="z839" w:id="643"/>
    <w:p>
      <w:pPr>
        <w:spacing w:after="0"/>
        <w:ind w:left="0"/>
        <w:jc w:val="both"/>
      </w:pPr>
      <w:r>
        <w:rPr>
          <w:rFonts w:ascii="Times New Roman"/>
          <w:b w:val="false"/>
          <w:i w:val="false"/>
          <w:color w:val="000000"/>
          <w:sz w:val="28"/>
        </w:rPr>
        <w:t xml:space="preserve">
      Иные понятия, используемые в настоящем Порядке,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утвержденных Решением Коллегии Евразийской экономической комиссии от 20 июня 2017 г. № 69. (далее – Правила информационного взаимодействия). </w:t>
      </w:r>
    </w:p>
    <w:bookmarkEnd w:id="643"/>
    <w:bookmarkStart w:name="z840" w:id="644"/>
    <w:p>
      <w:pPr>
        <w:spacing w:after="0"/>
        <w:ind w:left="0"/>
        <w:jc w:val="left"/>
      </w:pPr>
      <w:r>
        <w:rPr>
          <w:rFonts w:ascii="Times New Roman"/>
          <w:b/>
          <w:i w:val="false"/>
          <w:color w:val="000000"/>
        </w:rPr>
        <w:t xml:space="preserve"> IV. Участники взаимодействия </w:t>
      </w:r>
    </w:p>
    <w:bookmarkEnd w:id="644"/>
    <w:bookmarkStart w:name="z841" w:id="645"/>
    <w:p>
      <w:pPr>
        <w:spacing w:after="0"/>
        <w:ind w:left="0"/>
        <w:jc w:val="both"/>
      </w:pPr>
      <w:r>
        <w:rPr>
          <w:rFonts w:ascii="Times New Roman"/>
          <w:b w:val="false"/>
          <w:i w:val="false"/>
          <w:color w:val="000000"/>
          <w:sz w:val="28"/>
        </w:rPr>
        <w:t xml:space="preserve">
      5. Роли участников взаимодействия при выполнении ими процедур присоединения к общему процессу приведены в таблице 1. </w:t>
      </w:r>
    </w:p>
    <w:bookmarkEnd w:id="6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 </w:t>
            </w:r>
          </w:p>
        </w:tc>
      </w:tr>
    </w:tbl>
    <w:bookmarkStart w:name="z843" w:id="646"/>
    <w:p>
      <w:pPr>
        <w:spacing w:after="0"/>
        <w:ind w:left="0"/>
        <w:jc w:val="left"/>
      </w:pPr>
      <w:r>
        <w:rPr>
          <w:rFonts w:ascii="Times New Roman"/>
          <w:b/>
          <w:i w:val="false"/>
          <w:color w:val="000000"/>
        </w:rPr>
        <w:t xml:space="preserve"> Роли участников взаимодействия </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647"/>
          <w:p>
            <w:pPr>
              <w:spacing w:after="20"/>
              <w:ind w:left="20"/>
              <w:jc w:val="both"/>
            </w:pPr>
            <w:r>
              <w:rPr>
                <w:rFonts w:ascii="Times New Roman"/>
                <w:b w:val="false"/>
                <w:i w:val="false"/>
                <w:color w:val="000000"/>
                <w:sz w:val="20"/>
              </w:rPr>
              <w:t>
№ п/п</w:t>
            </w:r>
          </w:p>
          <w:bookmarkEnd w:id="6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роли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роли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648"/>
          <w:p>
            <w:pPr>
              <w:spacing w:after="20"/>
              <w:ind w:left="20"/>
              <w:jc w:val="both"/>
            </w:pPr>
            <w:r>
              <w:rPr>
                <w:rFonts w:ascii="Times New Roman"/>
                <w:b w:val="false"/>
                <w:i w:val="false"/>
                <w:color w:val="000000"/>
                <w:sz w:val="20"/>
              </w:rPr>
              <w:t>
1</w:t>
            </w:r>
          </w:p>
          <w:bookmarkEnd w:id="6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Присоединяющийся участник общего процесса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присоединяется к общему процессу, получает и синхронизирует необходимые справочники и классификаторы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исполнительной власти государства-члена, присоединяющий к общему процессу, в системе которого осуществляется выпуск автомобилей в соответстви с таможенной процедурой выпуска для внутреннего потребления (в свободное обращение)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649"/>
          <w:p>
            <w:pPr>
              <w:spacing w:after="20"/>
              <w:ind w:left="20"/>
              <w:jc w:val="both"/>
            </w:pPr>
            <w:r>
              <w:rPr>
                <w:rFonts w:ascii="Times New Roman"/>
                <w:b w:val="false"/>
                <w:i w:val="false"/>
                <w:color w:val="000000"/>
                <w:sz w:val="20"/>
              </w:rPr>
              <w:t>
2</w:t>
            </w:r>
          </w:p>
          <w:bookmarkEnd w:id="6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единой системы нормативно-справочной информации Союза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предоставляет присоединяющемуся участнику общего процесса доступ к справочникам и классификаторам, принимаемым (утверждаемым) Евразийской экономической комиссией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Евразийская экономическая комиссия (P.ACT.001) </w:t>
            </w:r>
          </w:p>
        </w:tc>
      </w:tr>
    </w:tbl>
    <w:bookmarkStart w:name="z847" w:id="650"/>
    <w:p>
      <w:pPr>
        <w:spacing w:after="0"/>
        <w:ind w:left="0"/>
        <w:jc w:val="left"/>
      </w:pPr>
      <w:r>
        <w:rPr>
          <w:rFonts w:ascii="Times New Roman"/>
          <w:b/>
          <w:i w:val="false"/>
          <w:color w:val="000000"/>
        </w:rPr>
        <w:t xml:space="preserve"> V. Описание процедуры присоединения </w:t>
      </w:r>
    </w:p>
    <w:bookmarkEnd w:id="650"/>
    <w:bookmarkStart w:name="z848" w:id="651"/>
    <w:p>
      <w:pPr>
        <w:spacing w:after="0"/>
        <w:ind w:left="0"/>
        <w:jc w:val="left"/>
      </w:pPr>
      <w:r>
        <w:rPr>
          <w:rFonts w:ascii="Times New Roman"/>
          <w:b/>
          <w:i w:val="false"/>
          <w:color w:val="000000"/>
        </w:rPr>
        <w:t xml:space="preserve"> 1. Общие требования </w:t>
      </w:r>
    </w:p>
    <w:bookmarkEnd w:id="651"/>
    <w:bookmarkStart w:name="z849" w:id="652"/>
    <w:p>
      <w:pPr>
        <w:spacing w:after="0"/>
        <w:ind w:left="0"/>
        <w:jc w:val="both"/>
      </w:pPr>
      <w:r>
        <w:rPr>
          <w:rFonts w:ascii="Times New Roman"/>
          <w:b w:val="false"/>
          <w:i w:val="false"/>
          <w:color w:val="000000"/>
          <w:sz w:val="28"/>
        </w:rPr>
        <w:t xml:space="preserve">
      6. 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 определенные документами, применяемыми при обеспечении функционирования интегрированной информационной системы внешней и взаимной торговли, а также требования законодательства государства – члена Союза (далее – государство-член), регламентирующие информационное взаимодействие в рамках национального сегмента. </w:t>
      </w:r>
    </w:p>
    <w:bookmarkEnd w:id="652"/>
    <w:bookmarkStart w:name="z850" w:id="653"/>
    <w:p>
      <w:pPr>
        <w:spacing w:after="0"/>
        <w:ind w:left="0"/>
        <w:jc w:val="both"/>
      </w:pPr>
      <w:r>
        <w:rPr>
          <w:rFonts w:ascii="Times New Roman"/>
          <w:b w:val="false"/>
          <w:i w:val="false"/>
          <w:color w:val="000000"/>
          <w:sz w:val="28"/>
        </w:rPr>
        <w:t xml:space="preserve">
      7. Выполнение процедуры присоединения к общему процессу осуществляется в следующем порядке: </w:t>
      </w:r>
    </w:p>
    <w:bookmarkEnd w:id="653"/>
    <w:bookmarkStart w:name="z851" w:id="654"/>
    <w:p>
      <w:pPr>
        <w:spacing w:after="0"/>
        <w:ind w:left="0"/>
        <w:jc w:val="both"/>
      </w:pPr>
      <w:r>
        <w:rPr>
          <w:rFonts w:ascii="Times New Roman"/>
          <w:b w:val="false"/>
          <w:i w:val="false"/>
          <w:color w:val="000000"/>
          <w:sz w:val="28"/>
        </w:rPr>
        <w:t>
      а) назначение уполномоченного органа государства-члена, ответственного за обеспечение информационного взаимодействия в рамках общего процесса;</w:t>
      </w:r>
    </w:p>
    <w:bookmarkEnd w:id="654"/>
    <w:bookmarkStart w:name="z852" w:id="655"/>
    <w:p>
      <w:pPr>
        <w:spacing w:after="0"/>
        <w:ind w:left="0"/>
        <w:jc w:val="both"/>
      </w:pPr>
      <w:r>
        <w:rPr>
          <w:rFonts w:ascii="Times New Roman"/>
          <w:b w:val="false"/>
          <w:i w:val="false"/>
          <w:color w:val="000000"/>
          <w:sz w:val="28"/>
        </w:rPr>
        <w:t>
      б) синхронизация информации справочников и классификаторов, указанных в разделе VIII Правил информационного взаимодействия;</w:t>
      </w:r>
    </w:p>
    <w:bookmarkEnd w:id="655"/>
    <w:bookmarkStart w:name="z853" w:id="656"/>
    <w:p>
      <w:pPr>
        <w:spacing w:after="0"/>
        <w:ind w:left="0"/>
        <w:jc w:val="both"/>
      </w:pPr>
      <w:r>
        <w:rPr>
          <w:rFonts w:ascii="Times New Roman"/>
          <w:b w:val="false"/>
          <w:i w:val="false"/>
          <w:color w:val="000000"/>
          <w:sz w:val="28"/>
        </w:rPr>
        <w:t xml:space="preserve">
      в) обмен сведениями из реестра сведений об автомобилях, ввезенных и выпущенных для внутреннего потребления (в свободное обращение) (далее – реестр сведений о выпущенных автомобилях), между присоединяющимся участником общего процесса и уполномоченным органом, ранее присоединившимся к общему процессу. Указанные действия выполняются в случае, если присоединяющимся участником общего процесса является государство-член, присоединяющееся к Договору о Евразийском экономическом союзе от 29 мая 2014 года. </w:t>
      </w:r>
    </w:p>
    <w:bookmarkEnd w:id="656"/>
    <w:bookmarkStart w:name="z854" w:id="657"/>
    <w:p>
      <w:pPr>
        <w:spacing w:after="0"/>
        <w:ind w:left="0"/>
        <w:jc w:val="both"/>
      </w:pPr>
      <w:r>
        <w:rPr>
          <w:rFonts w:ascii="Times New Roman"/>
          <w:b w:val="false"/>
          <w:i w:val="false"/>
          <w:color w:val="000000"/>
          <w:sz w:val="28"/>
        </w:rPr>
        <w:t>
      8. При условии соблюдения требований и успешном выполнении действий в соответствии с пунктами 6 – 7 настоящего Порядка последующий обмен сведениями между участниками общего процесса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657"/>
    <w:bookmarkStart w:name="z855" w:id="658"/>
    <w:p>
      <w:pPr>
        <w:spacing w:after="0"/>
        <w:ind w:left="0"/>
        <w:jc w:val="both"/>
      </w:pPr>
      <w:r>
        <w:rPr>
          <w:rFonts w:ascii="Times New Roman"/>
          <w:b w:val="false"/>
          <w:i w:val="false"/>
          <w:color w:val="000000"/>
          <w:sz w:val="28"/>
        </w:rPr>
        <w:t>
      9. Обмен сведениями между участниками общего (запуск общего процесса) осуществляется не позднее 1 января 2019 года.</w:t>
      </w:r>
    </w:p>
    <w:bookmarkEnd w:id="658"/>
    <w:bookmarkStart w:name="z856" w:id="659"/>
    <w:p>
      <w:pPr>
        <w:spacing w:after="0"/>
        <w:ind w:left="0"/>
        <w:jc w:val="both"/>
      </w:pPr>
      <w:r>
        <w:rPr>
          <w:rFonts w:ascii="Times New Roman"/>
          <w:b w:val="false"/>
          <w:i w:val="false"/>
          <w:color w:val="000000"/>
          <w:sz w:val="28"/>
        </w:rPr>
        <w:t xml:space="preserve">
      2. Назначение, правила формирования и обработки реестра сведений о выпущенных автомобилях </w:t>
      </w:r>
    </w:p>
    <w:bookmarkEnd w:id="659"/>
    <w:bookmarkStart w:name="z857" w:id="660"/>
    <w:p>
      <w:pPr>
        <w:spacing w:after="0"/>
        <w:ind w:left="0"/>
        <w:jc w:val="both"/>
      </w:pPr>
      <w:r>
        <w:rPr>
          <w:rFonts w:ascii="Times New Roman"/>
          <w:b w:val="false"/>
          <w:i w:val="false"/>
          <w:color w:val="000000"/>
          <w:sz w:val="28"/>
        </w:rPr>
        <w:t>
      10. Реестр сведений о выпущенных автомобилях используется при таможенном контроле в целях определения статуса товара.</w:t>
      </w:r>
    </w:p>
    <w:bookmarkEnd w:id="660"/>
    <w:bookmarkStart w:name="z858" w:id="661"/>
    <w:p>
      <w:pPr>
        <w:spacing w:after="0"/>
        <w:ind w:left="0"/>
        <w:jc w:val="both"/>
      </w:pPr>
      <w:r>
        <w:rPr>
          <w:rFonts w:ascii="Times New Roman"/>
          <w:b w:val="false"/>
          <w:i w:val="false"/>
          <w:color w:val="000000"/>
          <w:sz w:val="28"/>
        </w:rPr>
        <w:t>
      11. Реестр сведений о выпущенных автомобилях формируется отдельно для каждого уполномоченного органа, осуществившего выпуск товара.</w:t>
      </w:r>
    </w:p>
    <w:bookmarkEnd w:id="661"/>
    <w:bookmarkStart w:name="z859" w:id="662"/>
    <w:p>
      <w:pPr>
        <w:spacing w:after="0"/>
        <w:ind w:left="0"/>
        <w:jc w:val="both"/>
      </w:pPr>
      <w:r>
        <w:rPr>
          <w:rFonts w:ascii="Times New Roman"/>
          <w:b w:val="false"/>
          <w:i w:val="false"/>
          <w:color w:val="000000"/>
          <w:sz w:val="28"/>
        </w:rPr>
        <w:t>
      12. Реестр сведений о выпущенных автомобилях может представляться в виде XML-документа, сформированного с учетом требований, определенных в пунктах 13-14 настоящего Порядка.</w:t>
      </w:r>
    </w:p>
    <w:bookmarkEnd w:id="662"/>
    <w:bookmarkStart w:name="z860" w:id="663"/>
    <w:p>
      <w:pPr>
        <w:spacing w:after="0"/>
        <w:ind w:left="0"/>
        <w:jc w:val="both"/>
      </w:pPr>
      <w:r>
        <w:rPr>
          <w:rFonts w:ascii="Times New Roman"/>
          <w:b w:val="false"/>
          <w:i w:val="false"/>
          <w:color w:val="000000"/>
          <w:sz w:val="28"/>
        </w:rPr>
        <w:t xml:space="preserve">
      13. Структура и реквизитный состав передаваемого XML-документа, содержащего сведения о выпущенных автомобилях, должен соответствовать структуре электронного документа (сведений) "Сведения о выпущенных автомобилях" (R.CA.CP.05.001), приведенной в Описании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утвержденном Решением Коллегии Евразийской экономической комиссии от 20 июня 2017 г. № 69. (далее – Описание форматов и структур электронных документов и сведений). </w:t>
      </w:r>
    </w:p>
    <w:bookmarkEnd w:id="663"/>
    <w:bookmarkStart w:name="z861" w:id="664"/>
    <w:p>
      <w:pPr>
        <w:spacing w:after="0"/>
        <w:ind w:left="0"/>
        <w:jc w:val="both"/>
      </w:pPr>
      <w:r>
        <w:rPr>
          <w:rFonts w:ascii="Times New Roman"/>
          <w:b w:val="false"/>
          <w:i w:val="false"/>
          <w:color w:val="000000"/>
          <w:sz w:val="28"/>
        </w:rPr>
        <w:t xml:space="preserve">
      14. При заполнении отдельных реквизитов XML-документа, содержащего реестр сведений о выпущенных автомобилях, соблюдаются требования, установленные Регламентом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утвержденным Решением Коллегии Евразийской экономической комиссии от 20 июня 2017 г. № 69 (далее – Регламент информационного взаимодействия), в отношении сведений, передаваемых в сообщении "Сведения в отношении автомобилей, ввезенных и выпущенных для внутреннего потребления (в свободное обращение)" (P.CP.05.MSG.001) с учетом следующих особенностей: </w:t>
      </w:r>
    </w:p>
    <w:bookmarkEnd w:id="664"/>
    <w:bookmarkStart w:name="z862" w:id="665"/>
    <w:p>
      <w:pPr>
        <w:spacing w:after="0"/>
        <w:ind w:left="0"/>
        <w:jc w:val="both"/>
      </w:pPr>
      <w:r>
        <w:rPr>
          <w:rFonts w:ascii="Times New Roman"/>
          <w:b w:val="false"/>
          <w:i w:val="false"/>
          <w:color w:val="000000"/>
          <w:sz w:val="28"/>
        </w:rPr>
        <w:t>
      а) в реестр сведений о выпущенных автомобилях должны быть включены сведения обо всех выпущенных автомобилях, сведения о которых должны передаваться в ходе выполнения процедуры присоединения с учетом изменений, внесенных в указанные сведения за период формирования реестра сведений о выпущенных автомобилях;</w:t>
      </w:r>
    </w:p>
    <w:bookmarkEnd w:id="665"/>
    <w:bookmarkStart w:name="z863" w:id="666"/>
    <w:p>
      <w:pPr>
        <w:spacing w:after="0"/>
        <w:ind w:left="0"/>
        <w:jc w:val="both"/>
      </w:pPr>
      <w:r>
        <w:rPr>
          <w:rFonts w:ascii="Times New Roman"/>
          <w:b w:val="false"/>
          <w:i w:val="false"/>
          <w:color w:val="000000"/>
          <w:sz w:val="28"/>
        </w:rPr>
        <w:t>
      б) заполнение реквизитов электронного документа и сведений "Сведения в отношении автомобилей, ввезенных и выпущенных для внутреннего потребления (в свободное обращение)" (R.CA.CP.05.001) должно осуществляться в соответствии с требованиями, определенными в таблице 9 Регламента информационного взаимодействия с учетом следующего:</w:t>
      </w:r>
    </w:p>
    <w:bookmarkEnd w:id="666"/>
    <w:bookmarkStart w:name="z864" w:id="667"/>
    <w:p>
      <w:pPr>
        <w:spacing w:after="0"/>
        <w:ind w:left="0"/>
        <w:jc w:val="both"/>
      </w:pPr>
      <w:r>
        <w:rPr>
          <w:rFonts w:ascii="Times New Roman"/>
          <w:b w:val="false"/>
          <w:i w:val="false"/>
          <w:color w:val="000000"/>
          <w:sz w:val="28"/>
        </w:rPr>
        <w:t>
      значение реквизита "Кодовое обозначение сообщения общего процесса" (csdo:InfEnvelopeCode) должно иметь значение "P.CP.05.MSG.000";</w:t>
      </w:r>
    </w:p>
    <w:bookmarkEnd w:id="667"/>
    <w:bookmarkStart w:name="z865" w:id="668"/>
    <w:p>
      <w:pPr>
        <w:spacing w:after="0"/>
        <w:ind w:left="0"/>
        <w:jc w:val="both"/>
      </w:pPr>
      <w:r>
        <w:rPr>
          <w:rFonts w:ascii="Times New Roman"/>
          <w:b w:val="false"/>
          <w:i w:val="false"/>
          <w:color w:val="000000"/>
          <w:sz w:val="28"/>
        </w:rPr>
        <w:t>
      для реквизита "Код электронного документа (сведений)" (csdo: EDocCode) устанавливается значение "R.CA.CP.05.001".</w:t>
      </w:r>
    </w:p>
    <w:bookmarkEnd w:id="668"/>
    <w:bookmarkStart w:name="z866" w:id="669"/>
    <w:p>
      <w:pPr>
        <w:spacing w:after="0"/>
        <w:ind w:left="0"/>
        <w:jc w:val="both"/>
      </w:pPr>
      <w:r>
        <w:rPr>
          <w:rFonts w:ascii="Times New Roman"/>
          <w:b w:val="false"/>
          <w:i w:val="false"/>
          <w:color w:val="000000"/>
          <w:sz w:val="28"/>
        </w:rPr>
        <w:t>
      15. По результатам обработки реестра сведений о выпущенных автомобилях формируется протокол обработки сведений.</w:t>
      </w:r>
    </w:p>
    <w:bookmarkEnd w:id="669"/>
    <w:bookmarkStart w:name="z867" w:id="670"/>
    <w:p>
      <w:pPr>
        <w:spacing w:after="0"/>
        <w:ind w:left="0"/>
        <w:jc w:val="both"/>
      </w:pPr>
      <w:r>
        <w:rPr>
          <w:rFonts w:ascii="Times New Roman"/>
          <w:b w:val="false"/>
          <w:i w:val="false"/>
          <w:color w:val="000000"/>
          <w:sz w:val="28"/>
        </w:rPr>
        <w:t>
      16. Протокол обработки сведений формируется на русском языке.</w:t>
      </w:r>
    </w:p>
    <w:bookmarkEnd w:id="670"/>
    <w:bookmarkStart w:name="z868" w:id="671"/>
    <w:p>
      <w:pPr>
        <w:spacing w:after="0"/>
        <w:ind w:left="0"/>
        <w:jc w:val="both"/>
      </w:pPr>
      <w:r>
        <w:rPr>
          <w:rFonts w:ascii="Times New Roman"/>
          <w:b w:val="false"/>
          <w:i w:val="false"/>
          <w:color w:val="000000"/>
          <w:sz w:val="28"/>
        </w:rPr>
        <w:t>
      17. Протокол обработки сведений содержит описание ошибок, возникших в результате обработки реестра сведений о выпущенных автомобилях, либо информацию об их отсутствии.</w:t>
      </w:r>
    </w:p>
    <w:bookmarkEnd w:id="671"/>
    <w:bookmarkStart w:name="z869" w:id="672"/>
    <w:p>
      <w:pPr>
        <w:spacing w:after="0"/>
        <w:ind w:left="0"/>
        <w:jc w:val="both"/>
      </w:pPr>
      <w:r>
        <w:rPr>
          <w:rFonts w:ascii="Times New Roman"/>
          <w:b w:val="false"/>
          <w:i w:val="false"/>
          <w:color w:val="000000"/>
          <w:sz w:val="28"/>
        </w:rPr>
        <w:t>
      18. При получении протокола обработки сведений, содержащего описание ошибок, необходимо устранить ошибки и повторить процесс передачи реестра сведений о выпущенных автомобилях в уполномоченный орган, осуществивший выпуск товаров.</w:t>
      </w:r>
    </w:p>
    <w:bookmarkEnd w:id="672"/>
    <w:bookmarkStart w:name="z870" w:id="673"/>
    <w:p>
      <w:pPr>
        <w:spacing w:after="0"/>
        <w:ind w:left="0"/>
        <w:jc w:val="both"/>
      </w:pPr>
      <w:r>
        <w:rPr>
          <w:rFonts w:ascii="Times New Roman"/>
          <w:b w:val="false"/>
          <w:i w:val="false"/>
          <w:color w:val="000000"/>
          <w:sz w:val="28"/>
        </w:rPr>
        <w:t>
      3. Требования к параметрам передачи</w:t>
      </w:r>
    </w:p>
    <w:bookmarkEnd w:id="673"/>
    <w:bookmarkStart w:name="z871" w:id="674"/>
    <w:p>
      <w:pPr>
        <w:spacing w:after="0"/>
        <w:ind w:left="0"/>
        <w:jc w:val="both"/>
      </w:pPr>
      <w:r>
        <w:rPr>
          <w:rFonts w:ascii="Times New Roman"/>
          <w:b w:val="false"/>
          <w:i w:val="false"/>
          <w:color w:val="000000"/>
          <w:sz w:val="28"/>
        </w:rPr>
        <w:t>
      19. При формировании реестра сведений о выпущенных автомобилях в виде XML-документа и протокола их обработки используется кодировка UTF-8.</w:t>
      </w:r>
    </w:p>
    <w:bookmarkEnd w:id="674"/>
    <w:bookmarkStart w:name="z872" w:id="675"/>
    <w:p>
      <w:pPr>
        <w:spacing w:after="0"/>
        <w:ind w:left="0"/>
        <w:jc w:val="both"/>
      </w:pPr>
      <w:r>
        <w:rPr>
          <w:rFonts w:ascii="Times New Roman"/>
          <w:b w:val="false"/>
          <w:i w:val="false"/>
          <w:color w:val="000000"/>
          <w:sz w:val="28"/>
        </w:rPr>
        <w:t>
      20. Структура наименования реестра сведений о выпущенных автомобилях, должна иметь вид CP05_XXYYYYMMDDhhmm, где:</w:t>
      </w:r>
    </w:p>
    <w:bookmarkEnd w:id="675"/>
    <w:bookmarkStart w:name="z873" w:id="676"/>
    <w:p>
      <w:pPr>
        <w:spacing w:after="0"/>
        <w:ind w:left="0"/>
        <w:jc w:val="both"/>
      </w:pPr>
      <w:r>
        <w:rPr>
          <w:rFonts w:ascii="Times New Roman"/>
          <w:b w:val="false"/>
          <w:i w:val="false"/>
          <w:color w:val="000000"/>
          <w:sz w:val="28"/>
        </w:rPr>
        <w:t>
      а) CP05 – фиксированное значение, обозначающее код общего процесса;</w:t>
      </w:r>
    </w:p>
    <w:bookmarkEnd w:id="676"/>
    <w:bookmarkStart w:name="z874" w:id="677"/>
    <w:p>
      <w:pPr>
        <w:spacing w:after="0"/>
        <w:ind w:left="0"/>
        <w:jc w:val="both"/>
      </w:pPr>
      <w:r>
        <w:rPr>
          <w:rFonts w:ascii="Times New Roman"/>
          <w:b w:val="false"/>
          <w:i w:val="false"/>
          <w:color w:val="000000"/>
          <w:sz w:val="28"/>
        </w:rPr>
        <w:t>
      б) XX – буквенный код государства-члена в соответствии с классификатором стран мира, указанным в разделе VIII Правил информационного взаимодействия, уполномоченный орган которого представляет сведения;</w:t>
      </w:r>
    </w:p>
    <w:bookmarkEnd w:id="677"/>
    <w:bookmarkStart w:name="z875" w:id="678"/>
    <w:p>
      <w:pPr>
        <w:spacing w:after="0"/>
        <w:ind w:left="0"/>
        <w:jc w:val="both"/>
      </w:pPr>
      <w:r>
        <w:rPr>
          <w:rFonts w:ascii="Times New Roman"/>
          <w:b w:val="false"/>
          <w:i w:val="false"/>
          <w:color w:val="000000"/>
          <w:sz w:val="28"/>
        </w:rPr>
        <w:t>
      в) YYYYMMDD – дата формирования файла (год, месяц, день);</w:t>
      </w:r>
    </w:p>
    <w:bookmarkEnd w:id="678"/>
    <w:bookmarkStart w:name="z876" w:id="679"/>
    <w:p>
      <w:pPr>
        <w:spacing w:after="0"/>
        <w:ind w:left="0"/>
        <w:jc w:val="both"/>
      </w:pPr>
      <w:r>
        <w:rPr>
          <w:rFonts w:ascii="Times New Roman"/>
          <w:b w:val="false"/>
          <w:i w:val="false"/>
          <w:color w:val="000000"/>
          <w:sz w:val="28"/>
        </w:rPr>
        <w:t>
      г) hhmm – время формирования файла (часы, минуты).</w:t>
      </w:r>
    </w:p>
    <w:bookmarkEnd w:id="679"/>
    <w:bookmarkStart w:name="z877" w:id="680"/>
    <w:p>
      <w:pPr>
        <w:spacing w:after="0"/>
        <w:ind w:left="0"/>
        <w:jc w:val="both"/>
      </w:pPr>
      <w:r>
        <w:rPr>
          <w:rFonts w:ascii="Times New Roman"/>
          <w:b w:val="false"/>
          <w:i w:val="false"/>
          <w:color w:val="000000"/>
          <w:sz w:val="28"/>
        </w:rPr>
        <w:t xml:space="preserve">
      21. Формирование файлов осуществляется в виде архивного файла в формате ZIP (версия алгоритма должна быть не ниже 2.0, расширение файла: *.zip). Наименование архивного файла должно соответствовать требованиям, установленным в пункте 20 настоящего Порядка (например, архив CP05_BY201701201234.zip должен содержать файл CP05_BY201701201234). </w:t>
      </w:r>
    </w:p>
    <w:bookmarkEnd w:id="680"/>
    <w:bookmarkStart w:name="z878" w:id="681"/>
    <w:p>
      <w:pPr>
        <w:spacing w:after="0"/>
        <w:ind w:left="0"/>
        <w:jc w:val="both"/>
      </w:pPr>
      <w:r>
        <w:rPr>
          <w:rFonts w:ascii="Times New Roman"/>
          <w:b w:val="false"/>
          <w:i w:val="false"/>
          <w:color w:val="000000"/>
          <w:sz w:val="28"/>
        </w:rPr>
        <w:t xml:space="preserve">
      22. Протокол обработки сведений формируется в виде текстового файла. Имя файла (без учета расширения) должно соответствовать имени обрабатываемого файла. Расширение файла должно иметь значение ".txt".  </w:t>
      </w:r>
    </w:p>
    <w:bookmarkEnd w:id="6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