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8d688" w14:textId="ef8d6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формирования и ведения единого реестра свидетельств о классификации маломерных судов, отвечающих требованиям технического регламента Таможенного союза "О безопасности маломерных судов" (ТР ТС 026/2012)</w:t>
      </w:r>
    </w:p>
    <w:p>
      <w:pPr>
        <w:spacing w:after="0"/>
        <w:ind w:left="0"/>
        <w:jc w:val="both"/>
      </w:pPr>
      <w:r>
        <w:rPr>
          <w:rFonts w:ascii="Times New Roman"/>
          <w:b w:val="false"/>
          <w:i w:val="false"/>
          <w:color w:val="000000"/>
          <w:sz w:val="28"/>
        </w:rPr>
        <w:t>Решение Коллегии Евразийской экономической комиссии от 30 июня 2017 года № 70</w:t>
      </w:r>
    </w:p>
    <w:p>
      <w:pPr>
        <w:spacing w:after="0"/>
        <w:ind w:left="0"/>
        <w:jc w:val="both"/>
      </w:pPr>
      <w:bookmarkStart w:name="z4" w:id="0"/>
      <w:r>
        <w:rPr>
          <w:rFonts w:ascii="Times New Roman"/>
          <w:b w:val="false"/>
          <w:i w:val="false"/>
          <w:color w:val="000000"/>
          <w:sz w:val="28"/>
        </w:rPr>
        <w:t xml:space="preserve">
      В соответствии с абзацем девятым </w:t>
      </w:r>
      <w:r>
        <w:rPr>
          <w:rFonts w:ascii="Times New Roman"/>
          <w:b w:val="false"/>
          <w:i w:val="false"/>
          <w:color w:val="000000"/>
          <w:sz w:val="28"/>
        </w:rPr>
        <w:t>пункта 5</w:t>
      </w:r>
      <w:r>
        <w:rPr>
          <w:rFonts w:ascii="Times New Roman"/>
          <w:b w:val="false"/>
          <w:i w:val="false"/>
          <w:color w:val="000000"/>
          <w:sz w:val="28"/>
        </w:rPr>
        <w:t xml:space="preserve"> Протокола о техническом регулировании в рамках Евразийского экономического союза (приложение № 9 к Договору о Евразийском экономическом союзе от 29 мая 2014 года),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указанному Договору) и </w:t>
      </w:r>
      <w:r>
        <w:rPr>
          <w:rFonts w:ascii="Times New Roman"/>
          <w:b w:val="false"/>
          <w:i w:val="false"/>
          <w:color w:val="000000"/>
          <w:sz w:val="28"/>
        </w:rPr>
        <w:t>пунктом 6</w:t>
      </w:r>
      <w:r>
        <w:rPr>
          <w:rFonts w:ascii="Times New Roman"/>
          <w:b w:val="false"/>
          <w:i w:val="false"/>
          <w:color w:val="000000"/>
          <w:sz w:val="28"/>
        </w:rPr>
        <w:t xml:space="preserve"> приложения № 2 к Регламенту работы Евразийской экономической комиссии, утвержденному Решением Высшего Евразийского экономического совета от 23 декабря 2014 г. № 98,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Утвердить прилагаемый Порядок формирования и ведения единого реестра свидетельств о классификации маломерных судов, отвечающих требованиям технического регламента Таможенного союза "О безопасности маломерных судов" (ТР ТС 026/2012).  </w:t>
      </w:r>
    </w:p>
    <w:bookmarkEnd w:id="1"/>
    <w:bookmarkStart w:name="z6" w:id="2"/>
    <w:p>
      <w:pPr>
        <w:spacing w:after="0"/>
        <w:ind w:left="0"/>
        <w:jc w:val="both"/>
      </w:pPr>
      <w:r>
        <w:rPr>
          <w:rFonts w:ascii="Times New Roman"/>
          <w:b w:val="false"/>
          <w:i w:val="false"/>
          <w:color w:val="000000"/>
          <w:sz w:val="28"/>
        </w:rPr>
        <w:t xml:space="preserve">
      2. Настоящее Решение вступает в силу по истечении 90 календарных дней с даты его официального опубликования.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Председатель Коллегии </w:t>
            </w:r>
            <w:r>
              <w:br/>
            </w:r>
            <w:r>
              <w:rPr>
                <w:rFonts w:ascii="Times New Roman"/>
                <w:b w:val="false"/>
                <w:i/>
                <w:color w:val="000000"/>
                <w:sz w:val="20"/>
              </w:rPr>
              <w:t xml:space="preserve">Евразийской экономической </w:t>
            </w:r>
            <w:r>
              <w:br/>
            </w:r>
            <w:r>
              <w:rPr>
                <w:rFonts w:ascii="Times New Roman"/>
                <w:b w:val="false"/>
                <w:i/>
                <w:color w:val="000000"/>
                <w:sz w:val="20"/>
              </w:rPr>
              <w:t>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30 июня 2017 г. № 70 </w:t>
            </w:r>
          </w:p>
        </w:tc>
      </w:tr>
    </w:tbl>
    <w:bookmarkStart w:name="z9" w:id="3"/>
    <w:p>
      <w:pPr>
        <w:spacing w:after="0"/>
        <w:ind w:left="0"/>
        <w:jc w:val="left"/>
      </w:pPr>
      <w:r>
        <w:rPr>
          <w:rFonts w:ascii="Times New Roman"/>
          <w:b/>
          <w:i w:val="false"/>
          <w:color w:val="000000"/>
        </w:rPr>
        <w:t xml:space="preserve"> ПОРЯДОК </w:t>
      </w:r>
      <w:r>
        <w:br/>
      </w:r>
      <w:r>
        <w:rPr>
          <w:rFonts w:ascii="Times New Roman"/>
          <w:b/>
          <w:i w:val="false"/>
          <w:color w:val="000000"/>
        </w:rPr>
        <w:t xml:space="preserve">формирования и ведения единого реестра свидетельств </w:t>
      </w:r>
      <w:r>
        <w:br/>
      </w:r>
      <w:r>
        <w:rPr>
          <w:rFonts w:ascii="Times New Roman"/>
          <w:b/>
          <w:i w:val="false"/>
          <w:color w:val="000000"/>
        </w:rPr>
        <w:t xml:space="preserve">о классификации маломерных судов, отвечающих требованиям технического регламента Таможенного союза </w:t>
      </w:r>
      <w:r>
        <w:br/>
      </w:r>
      <w:r>
        <w:rPr>
          <w:rFonts w:ascii="Times New Roman"/>
          <w:b/>
          <w:i w:val="false"/>
          <w:color w:val="000000"/>
        </w:rPr>
        <w:t xml:space="preserve">"О безопасности маломерных судов" (ТР ТС 026/2012) </w:t>
      </w:r>
    </w:p>
    <w:bookmarkEnd w:id="3"/>
    <w:bookmarkStart w:name="z10" w:id="4"/>
    <w:p>
      <w:pPr>
        <w:spacing w:after="0"/>
        <w:ind w:left="0"/>
        <w:jc w:val="both"/>
      </w:pPr>
      <w:r>
        <w:rPr>
          <w:rFonts w:ascii="Times New Roman"/>
          <w:b w:val="false"/>
          <w:i w:val="false"/>
          <w:color w:val="000000"/>
          <w:sz w:val="28"/>
        </w:rPr>
        <w:t xml:space="preserve">
      1. Настоящий Порядок разработан в соответствии с </w:t>
      </w:r>
      <w:r>
        <w:rPr>
          <w:rFonts w:ascii="Times New Roman"/>
          <w:b w:val="false"/>
          <w:i w:val="false"/>
          <w:color w:val="000000"/>
          <w:sz w:val="28"/>
        </w:rPr>
        <w:t>пунктом 5</w:t>
      </w:r>
      <w:r>
        <w:rPr>
          <w:rFonts w:ascii="Times New Roman"/>
          <w:b w:val="false"/>
          <w:i w:val="false"/>
          <w:color w:val="000000"/>
          <w:sz w:val="28"/>
        </w:rPr>
        <w:t xml:space="preserve"> Протокола о техническом регулировании в рамках Евразийского экономического союза (приложение № 9 к Договору о Евразийском экономическом союзе от 29 мая 2014 года) и устанавливает правила формирования и ведения единого реестра свидетельств о классификации маломерных судов, отвечающих требованиям технического регламента Таможенного союза "О безопасности маломерных судов" (ТР ТС 026/2012) (далее соответственно – единый реестр, свидетельства, технический регламент), предоставления содержащихся в едином реестре сведений о выданных свидетельствах, о приостановлении, возобновлении или прекращении их действия.</w:t>
      </w:r>
    </w:p>
    <w:bookmarkEnd w:id="4"/>
    <w:bookmarkStart w:name="z11" w:id="5"/>
    <w:p>
      <w:pPr>
        <w:spacing w:after="0"/>
        <w:ind w:left="0"/>
        <w:jc w:val="both"/>
      </w:pPr>
      <w:r>
        <w:rPr>
          <w:rFonts w:ascii="Times New Roman"/>
          <w:b w:val="false"/>
          <w:i w:val="false"/>
          <w:color w:val="000000"/>
          <w:sz w:val="28"/>
        </w:rPr>
        <w:t>
      2. Единый реестр представляет собой общий информационный ресурс, формирование и ведение которого осуществляются в электронном виде с использованием средств интегрированной информационной системы Евразийского экономического союза (далее соответственно – интегрированная система, Союз) в рамках информационного взаимодействия уполномоченных органов государств – членов Союза и Евразийской экономической комиссии (далее соответственно – уполномоченные органы, государства-члены, Комиссия).</w:t>
      </w:r>
    </w:p>
    <w:bookmarkEnd w:id="5"/>
    <w:bookmarkStart w:name="z12" w:id="6"/>
    <w:p>
      <w:pPr>
        <w:spacing w:after="0"/>
        <w:ind w:left="0"/>
        <w:jc w:val="both"/>
      </w:pPr>
      <w:r>
        <w:rPr>
          <w:rFonts w:ascii="Times New Roman"/>
          <w:b w:val="false"/>
          <w:i w:val="false"/>
          <w:color w:val="000000"/>
          <w:sz w:val="28"/>
        </w:rPr>
        <w:t xml:space="preserve">
      3. В единый реестр включаются сведения о свидетельствах, выданных при выпуске в обращение на таможенной территории Союза маломерных судов, отвечающих требованиям технического регламента, по </w:t>
      </w:r>
      <w:r>
        <w:rPr>
          <w:rFonts w:ascii="Times New Roman"/>
          <w:b w:val="false"/>
          <w:i w:val="false"/>
          <w:color w:val="000000"/>
          <w:sz w:val="28"/>
        </w:rPr>
        <w:t>форме</w:t>
      </w:r>
      <w:r>
        <w:rPr>
          <w:rFonts w:ascii="Times New Roman"/>
          <w:b w:val="false"/>
          <w:i w:val="false"/>
          <w:color w:val="000000"/>
          <w:sz w:val="28"/>
        </w:rPr>
        <w:t>, утвержденной Решением Коллегии Евразийской экономической комиссии от 28 февраля 2017 г. № 23.</w:t>
      </w:r>
    </w:p>
    <w:bookmarkEnd w:id="6"/>
    <w:bookmarkStart w:name="z13" w:id="7"/>
    <w:p>
      <w:pPr>
        <w:spacing w:after="0"/>
        <w:ind w:left="0"/>
        <w:jc w:val="both"/>
      </w:pPr>
      <w:r>
        <w:rPr>
          <w:rFonts w:ascii="Times New Roman"/>
          <w:b w:val="false"/>
          <w:i w:val="false"/>
          <w:color w:val="000000"/>
          <w:sz w:val="28"/>
        </w:rPr>
        <w:t>
      4. Формирование и ведение единого реестра осуществляются Комиссией на основании сведений из национальных частей единого реестра, указанных в пункте 10 настоящего Порядка и представляемых в Комиссию уполномоченными органами в электронном виде.</w:t>
      </w:r>
    </w:p>
    <w:bookmarkEnd w:id="7"/>
    <w:bookmarkStart w:name="z14" w:id="8"/>
    <w:p>
      <w:pPr>
        <w:spacing w:after="0"/>
        <w:ind w:left="0"/>
        <w:jc w:val="both"/>
      </w:pPr>
      <w:r>
        <w:rPr>
          <w:rFonts w:ascii="Times New Roman"/>
          <w:b w:val="false"/>
          <w:i w:val="false"/>
          <w:color w:val="000000"/>
          <w:sz w:val="28"/>
        </w:rPr>
        <w:t>
      5. Передача уполномоченными органами в Комиссию сведений о свидетельствах осуществляется автоматически при внесении этих сведений в национальные части единого реестра или изменении этих сведений.</w:t>
      </w:r>
    </w:p>
    <w:bookmarkEnd w:id="8"/>
    <w:bookmarkStart w:name="z15" w:id="9"/>
    <w:p>
      <w:pPr>
        <w:spacing w:after="0"/>
        <w:ind w:left="0"/>
        <w:jc w:val="both"/>
      </w:pPr>
      <w:r>
        <w:rPr>
          <w:rFonts w:ascii="Times New Roman"/>
          <w:b w:val="false"/>
          <w:i w:val="false"/>
          <w:color w:val="000000"/>
          <w:sz w:val="28"/>
        </w:rPr>
        <w:t>
      6. Информационное взаимодействие между уполномоченными органами, а также между уполномоченными органами и Комиссией в процессе формирования, ведения и использования единого реестра осуществляется путем реализации средствами интегрированной системы соответствующего общего процесса в рамках Союза.</w:t>
      </w:r>
    </w:p>
    <w:bookmarkEnd w:id="9"/>
    <w:bookmarkStart w:name="z16" w:id="10"/>
    <w:p>
      <w:pPr>
        <w:spacing w:after="0"/>
        <w:ind w:left="0"/>
        <w:jc w:val="both"/>
      </w:pPr>
      <w:r>
        <w:rPr>
          <w:rFonts w:ascii="Times New Roman"/>
          <w:b w:val="false"/>
          <w:i w:val="false"/>
          <w:color w:val="000000"/>
          <w:sz w:val="28"/>
        </w:rPr>
        <w:t xml:space="preserve">
      7. Формирование и ведение национальных частей единого реестра осуществляются уполномоченными органами в соответствии с законодательством государств-членов. </w:t>
      </w:r>
    </w:p>
    <w:bookmarkEnd w:id="10"/>
    <w:bookmarkStart w:name="z17" w:id="11"/>
    <w:p>
      <w:pPr>
        <w:spacing w:after="0"/>
        <w:ind w:left="0"/>
        <w:jc w:val="both"/>
      </w:pPr>
      <w:r>
        <w:rPr>
          <w:rFonts w:ascii="Times New Roman"/>
          <w:b w:val="false"/>
          <w:i w:val="false"/>
          <w:color w:val="000000"/>
          <w:sz w:val="28"/>
        </w:rPr>
        <w:t>
      8. Формирование и ведение единого реестра включают в себя получение Комиссией от уполномоченных органов сведений о свидетельствах, приостановлении, возобновлении или прекращении действия свидетельств, включение этих сведений в единый реестр, а также опубликование их на информационном портале Союза в автоматическом режиме.</w:t>
      </w:r>
    </w:p>
    <w:bookmarkEnd w:id="11"/>
    <w:bookmarkStart w:name="z18" w:id="12"/>
    <w:p>
      <w:pPr>
        <w:spacing w:after="0"/>
        <w:ind w:left="0"/>
        <w:jc w:val="both"/>
      </w:pPr>
      <w:r>
        <w:rPr>
          <w:rFonts w:ascii="Times New Roman"/>
          <w:b w:val="false"/>
          <w:i w:val="false"/>
          <w:color w:val="000000"/>
          <w:sz w:val="28"/>
        </w:rPr>
        <w:t>
      9. Сведения из национальной части единого реестра одного государства-члена предоставляются по запросу уполномоченного органа другого государства-члена с использованием средств интегрированной системы.</w:t>
      </w:r>
    </w:p>
    <w:bookmarkEnd w:id="12"/>
    <w:bookmarkStart w:name="z19" w:id="13"/>
    <w:p>
      <w:pPr>
        <w:spacing w:after="0"/>
        <w:ind w:left="0"/>
        <w:jc w:val="both"/>
      </w:pPr>
      <w:r>
        <w:rPr>
          <w:rFonts w:ascii="Times New Roman"/>
          <w:b w:val="false"/>
          <w:i w:val="false"/>
          <w:color w:val="000000"/>
          <w:sz w:val="28"/>
        </w:rPr>
        <w:t>
      10. Сведения о свидетельстве вносятся в национальную часть единого реестра в виде электронной записи, содержащей следующую информацию:</w:t>
      </w:r>
    </w:p>
    <w:bookmarkEnd w:id="13"/>
    <w:bookmarkStart w:name="z20" w:id="14"/>
    <w:p>
      <w:pPr>
        <w:spacing w:after="0"/>
        <w:ind w:left="0"/>
        <w:jc w:val="both"/>
      </w:pPr>
      <w:r>
        <w:rPr>
          <w:rFonts w:ascii="Times New Roman"/>
          <w:b w:val="false"/>
          <w:i w:val="false"/>
          <w:color w:val="000000"/>
          <w:sz w:val="28"/>
        </w:rPr>
        <w:t>
      а) регистрационный номер свидетельства;</w:t>
      </w:r>
    </w:p>
    <w:bookmarkEnd w:id="14"/>
    <w:bookmarkStart w:name="z21" w:id="15"/>
    <w:p>
      <w:pPr>
        <w:spacing w:after="0"/>
        <w:ind w:left="0"/>
        <w:jc w:val="both"/>
      </w:pPr>
      <w:r>
        <w:rPr>
          <w:rFonts w:ascii="Times New Roman"/>
          <w:b w:val="false"/>
          <w:i w:val="false"/>
          <w:color w:val="000000"/>
          <w:sz w:val="28"/>
        </w:rPr>
        <w:t>
      б) срок действия свидетельства;</w:t>
      </w:r>
    </w:p>
    <w:bookmarkEnd w:id="15"/>
    <w:bookmarkStart w:name="z22" w:id="16"/>
    <w:p>
      <w:pPr>
        <w:spacing w:after="0"/>
        <w:ind w:left="0"/>
        <w:jc w:val="both"/>
      </w:pPr>
      <w:r>
        <w:rPr>
          <w:rFonts w:ascii="Times New Roman"/>
          <w:b w:val="false"/>
          <w:i w:val="false"/>
          <w:color w:val="000000"/>
          <w:sz w:val="28"/>
        </w:rPr>
        <w:t>
      в) статус действия свидетельства (действует, действие приостановлено, действие прекращено);</w:t>
      </w:r>
    </w:p>
    <w:bookmarkEnd w:id="16"/>
    <w:bookmarkStart w:name="z23" w:id="17"/>
    <w:p>
      <w:pPr>
        <w:spacing w:after="0"/>
        <w:ind w:left="0"/>
        <w:jc w:val="both"/>
      </w:pPr>
      <w:r>
        <w:rPr>
          <w:rFonts w:ascii="Times New Roman"/>
          <w:b w:val="false"/>
          <w:i w:val="false"/>
          <w:color w:val="000000"/>
          <w:sz w:val="28"/>
        </w:rPr>
        <w:t>
      г) дата и причина приостановления, возобновления или прекращения действия свидетельства (в случае приостановления, возобновления или прекращения действия свидетельства);</w:t>
      </w:r>
    </w:p>
    <w:bookmarkEnd w:id="17"/>
    <w:bookmarkStart w:name="z24" w:id="18"/>
    <w:p>
      <w:pPr>
        <w:spacing w:after="0"/>
        <w:ind w:left="0"/>
        <w:jc w:val="both"/>
      </w:pPr>
      <w:r>
        <w:rPr>
          <w:rFonts w:ascii="Times New Roman"/>
          <w:b w:val="false"/>
          <w:i w:val="false"/>
          <w:color w:val="000000"/>
          <w:sz w:val="28"/>
        </w:rPr>
        <w:t>
      д) полное наименование заявителя, его место нахождения (адрес юридического лица) и адрес (адреса) места осуществления деятельности (в случае если адреса различаются) – для юридического лица или фамилия, имя и отчество (при наличии), место жительства и адрес (адреса) места осуществления деятельности (в случае если адреса различаются) – для физического лица, зарегистрированного в качестве индивидуального предпринимателя, а также регистрационный или учетный (индивидуальный, идентификационный) номер заявителя, присваиваемый в соответствии с законодательством государства-члена при государственной регистрации юридического лица или физического лица, зарегистрированного в качестве индивидуального предпринимателя, номер телефона и адрес электронной почты;</w:t>
      </w:r>
    </w:p>
    <w:bookmarkEnd w:id="18"/>
    <w:bookmarkStart w:name="z25" w:id="19"/>
    <w:p>
      <w:pPr>
        <w:spacing w:after="0"/>
        <w:ind w:left="0"/>
        <w:jc w:val="both"/>
      </w:pPr>
      <w:r>
        <w:rPr>
          <w:rFonts w:ascii="Times New Roman"/>
          <w:b w:val="false"/>
          <w:i w:val="false"/>
          <w:color w:val="000000"/>
          <w:sz w:val="28"/>
        </w:rPr>
        <w:t>
      е) полное наименование изготовителя (строителя), его место нахождения (адрес юридического лица) и адрес (адреса) места осуществления деятельности по изготовлению (строительству) продукции (в случае если адреса различаются) – для юридического лица и его филиалов, которые изготавливают продукцию, или фамилия, имя и отчество (при наличии), место жительства и адрес (адреса) места осуществления деятельности по изготовлению (строительству) продукции (в случае если адреса различаются) – для физического лица, зарегистрированного в качестве индивидуального предпринимателя;</w:t>
      </w:r>
    </w:p>
    <w:bookmarkEnd w:id="19"/>
    <w:bookmarkStart w:name="z26" w:id="20"/>
    <w:p>
      <w:pPr>
        <w:spacing w:after="0"/>
        <w:ind w:left="0"/>
        <w:jc w:val="both"/>
      </w:pPr>
      <w:r>
        <w:rPr>
          <w:rFonts w:ascii="Times New Roman"/>
          <w:b w:val="false"/>
          <w:i w:val="false"/>
          <w:color w:val="000000"/>
          <w:sz w:val="28"/>
        </w:rPr>
        <w:t>
      ж) полное наименование уполномоченного органа, выдавшего свидетельство, его место нахождения (адрес юридического лица), а также адрес места осуществления деятельности (в случае если адреса различаются), номер телефона, адрес электронной почты, фамилия, имя, отчество (при наличии) и должность руководителя (уполномоченного лица) уполномоченного органа;</w:t>
      </w:r>
    </w:p>
    <w:bookmarkEnd w:id="20"/>
    <w:bookmarkStart w:name="z27" w:id="21"/>
    <w:p>
      <w:pPr>
        <w:spacing w:after="0"/>
        <w:ind w:left="0"/>
        <w:jc w:val="both"/>
      </w:pPr>
      <w:r>
        <w:rPr>
          <w:rFonts w:ascii="Times New Roman"/>
          <w:b w:val="false"/>
          <w:i w:val="false"/>
          <w:color w:val="000000"/>
          <w:sz w:val="28"/>
        </w:rPr>
        <w:t xml:space="preserve">
      з) сведения о маломерном судне, в том числе: </w:t>
      </w:r>
    </w:p>
    <w:bookmarkEnd w:id="21"/>
    <w:bookmarkStart w:name="z28" w:id="22"/>
    <w:p>
      <w:pPr>
        <w:spacing w:after="0"/>
        <w:ind w:left="0"/>
        <w:jc w:val="both"/>
      </w:pPr>
      <w:r>
        <w:rPr>
          <w:rFonts w:ascii="Times New Roman"/>
          <w:b w:val="false"/>
          <w:i w:val="false"/>
          <w:color w:val="000000"/>
          <w:sz w:val="28"/>
        </w:rPr>
        <w:t>
      наименование продукции;</w:t>
      </w:r>
    </w:p>
    <w:bookmarkEnd w:id="22"/>
    <w:bookmarkStart w:name="z29" w:id="23"/>
    <w:p>
      <w:pPr>
        <w:spacing w:after="0"/>
        <w:ind w:left="0"/>
        <w:jc w:val="both"/>
      </w:pPr>
      <w:r>
        <w:rPr>
          <w:rFonts w:ascii="Times New Roman"/>
          <w:b w:val="false"/>
          <w:i w:val="false"/>
          <w:color w:val="000000"/>
          <w:sz w:val="28"/>
        </w:rPr>
        <w:t>
      категория маломерного судна;</w:t>
      </w:r>
    </w:p>
    <w:bookmarkEnd w:id="23"/>
    <w:bookmarkStart w:name="z30" w:id="24"/>
    <w:p>
      <w:pPr>
        <w:spacing w:after="0"/>
        <w:ind w:left="0"/>
        <w:jc w:val="both"/>
      </w:pPr>
      <w:r>
        <w:rPr>
          <w:rFonts w:ascii="Times New Roman"/>
          <w:b w:val="false"/>
          <w:i w:val="false"/>
          <w:color w:val="000000"/>
          <w:sz w:val="28"/>
        </w:rPr>
        <w:t xml:space="preserve">
      сведения, обеспечивающие идентификацию маломерного судна (марка, модель, идентификационный номер по системе учета строителя маломерного судна, тип, назначение маломерного судна, категория сложности района плавания, наибольшая длина корпуса, наибольшая ширина корпуса, высота борта, материал корпуса, осадка, масса укомплектованного маломерного судна, валовая вместимость, главные механизмы (тип, мощность, количество мачт, площадь парусов и др.)); </w:t>
      </w:r>
    </w:p>
    <w:bookmarkEnd w:id="24"/>
    <w:bookmarkStart w:name="z31" w:id="25"/>
    <w:p>
      <w:pPr>
        <w:spacing w:after="0"/>
        <w:ind w:left="0"/>
        <w:jc w:val="both"/>
      </w:pPr>
      <w:r>
        <w:rPr>
          <w:rFonts w:ascii="Times New Roman"/>
          <w:b w:val="false"/>
          <w:i w:val="false"/>
          <w:color w:val="000000"/>
          <w:sz w:val="28"/>
        </w:rPr>
        <w:t>
      наименование и обозначение документа (документов), в соответствии с которым изготовлено (построено) маломерное судно (межгосударственные и национальные стандарты, стандарты организаций, сопроводительная документация, договоры поставки, контракты, спецификации, надписи маркировочных таблиц, технические условия (при наличии), эксплуатационные документы и другие документы, представленные заявителем);</w:t>
      </w:r>
    </w:p>
    <w:bookmarkEnd w:id="25"/>
    <w:bookmarkStart w:name="z32" w:id="26"/>
    <w:p>
      <w:pPr>
        <w:spacing w:after="0"/>
        <w:ind w:left="0"/>
        <w:jc w:val="both"/>
      </w:pPr>
      <w:r>
        <w:rPr>
          <w:rFonts w:ascii="Times New Roman"/>
          <w:b w:val="false"/>
          <w:i w:val="false"/>
          <w:color w:val="000000"/>
          <w:sz w:val="28"/>
        </w:rPr>
        <w:t>
      и) код (коды) продукции в соответствии с единой Товарной номенклатурой внешнеэкономической деятельности Евразийского экономического союза;</w:t>
      </w:r>
    </w:p>
    <w:bookmarkEnd w:id="26"/>
    <w:bookmarkStart w:name="z33" w:id="27"/>
    <w:p>
      <w:pPr>
        <w:spacing w:after="0"/>
        <w:ind w:left="0"/>
        <w:jc w:val="both"/>
      </w:pPr>
      <w:r>
        <w:rPr>
          <w:rFonts w:ascii="Times New Roman"/>
          <w:b w:val="false"/>
          <w:i w:val="false"/>
          <w:color w:val="000000"/>
          <w:sz w:val="28"/>
        </w:rPr>
        <w:t xml:space="preserve">
      к) наименование технического регламента; </w:t>
      </w:r>
    </w:p>
    <w:bookmarkEnd w:id="27"/>
    <w:bookmarkStart w:name="z34" w:id="28"/>
    <w:p>
      <w:pPr>
        <w:spacing w:after="0"/>
        <w:ind w:left="0"/>
        <w:jc w:val="both"/>
      </w:pPr>
      <w:r>
        <w:rPr>
          <w:rFonts w:ascii="Times New Roman"/>
          <w:b w:val="false"/>
          <w:i w:val="false"/>
          <w:color w:val="000000"/>
          <w:sz w:val="28"/>
        </w:rPr>
        <w:t>
      л) сведения о документах, подтверждающих соответствие маломерного судна требованиям технического регламента (заключение на техническую документацию, документы, содержащие сведения о результатах проверки соответствия маломерного судна требованиям технического регламента, и (или) иные документы, представленные заявителем в качестве доказательства соответствия маломерного судна требованиям технического регламента);</w:t>
      </w:r>
    </w:p>
    <w:bookmarkEnd w:id="28"/>
    <w:bookmarkStart w:name="z35" w:id="29"/>
    <w:p>
      <w:pPr>
        <w:spacing w:after="0"/>
        <w:ind w:left="0"/>
        <w:jc w:val="both"/>
      </w:pPr>
      <w:r>
        <w:rPr>
          <w:rFonts w:ascii="Times New Roman"/>
          <w:b w:val="false"/>
          <w:i w:val="false"/>
          <w:color w:val="000000"/>
          <w:sz w:val="28"/>
        </w:rPr>
        <w:t xml:space="preserve">
      м) сведения о приложении (приложениях) к свидетельству (типографский номер бланка приложения, количество листов в приложении), а также информация, содержащаяся в приложении (при наличии приложения). </w:t>
      </w:r>
    </w:p>
    <w:bookmarkEnd w:id="29"/>
    <w:bookmarkStart w:name="z36" w:id="30"/>
    <w:p>
      <w:pPr>
        <w:spacing w:after="0"/>
        <w:ind w:left="0"/>
        <w:jc w:val="both"/>
      </w:pPr>
      <w:r>
        <w:rPr>
          <w:rFonts w:ascii="Times New Roman"/>
          <w:b w:val="false"/>
          <w:i w:val="false"/>
          <w:color w:val="000000"/>
          <w:sz w:val="28"/>
        </w:rPr>
        <w:t xml:space="preserve">
      11. Предоставление по запросам заинтересованных лиц сведений, содержащихся в национальных частях единого реестра, осуществляется уполномоченными органами в соответствии с законодательством государств-членов. </w:t>
      </w:r>
    </w:p>
    <w:bookmarkEnd w:id="30"/>
    <w:bookmarkStart w:name="z37" w:id="31"/>
    <w:p>
      <w:pPr>
        <w:spacing w:after="0"/>
        <w:ind w:left="0"/>
        <w:jc w:val="both"/>
      </w:pPr>
      <w:r>
        <w:rPr>
          <w:rFonts w:ascii="Times New Roman"/>
          <w:b w:val="false"/>
          <w:i w:val="false"/>
          <w:color w:val="000000"/>
          <w:sz w:val="28"/>
        </w:rPr>
        <w:t xml:space="preserve">
      12. Сведения, содержащиеся в едином реестре, являются открытыми и общедоступными. </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