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4859" w14:textId="9ef4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7 февраля 2017 года № 12. Утратило силу распоряжением Коллегии Евразийской экономической комиссии от 11 октября 2022 года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11.10.2022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промышленности, утвержденный распоряжением Коллегии Евразийской экономической комиссии от 14 июля 2015 г. № 66,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От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Чеботарь Юрий Адамович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Беларусь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Абдуалиева Меруерт Кулмуратовна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международной экономической интеграции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 Ерлан Сембекович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 Нуржан Бакытович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регулирования интеграционных процессов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Дана Бейсеновна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Куразов Анархан Туретаевич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Представительства Национальной палаты предпринимателей Республики Казахстан "Атамекен" в Российской Федерации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Мырзаканов Кубан Нуржанович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Господарев Алексей Николаевич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Министерства промышленности и торговли Российской Федерации;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новые должности следующих членов Консультативного комитета: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Юрий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развития промышленности Главного управления промышленности Министерства экономики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Альберт Павлович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по инвестициям и развитию Республики Казахстан;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Консультативного комитета Крутого Д.Н., Жантасова Т.Б., Раева О.К., Алиханова А.А., Ошакбаева Р.С. и Сукурова Н.Н.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