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3508" w14:textId="67b3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13 февраля 2017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статистике, утвержденный распоряжением Коллегии Евразийской экономической комиссии от 12 мая 2015 г. № 42,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28"/>
        <w:gridCol w:w="500"/>
        <w:gridCol w:w="7172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От Республики Беларусь 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Бродов Роман Павлович 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Главного управления макроэкономического анализа и прогнозирования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Чеканова Людмила Владимировна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–  начальник отдела международного сотрудничества Управления международного сотрудничества и распространения статистической информации Национального статистического комитета Республики Беларусь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 От Республики Казахстан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 Анар Нурдыбаевна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отчетности и статистики государственных финансов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Керимханова Гульнара Мамырбаевна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 статистике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 От Кыргызской Республики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Оросбаев Азамат Токтогонович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Национального статистического комитета Кыргызской Республики;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состава Консультативного комитета Боричевского А.И., Мелешкина Д.В., Джаркинбаева Ж.А., Сегизбаева Р.Р. и Байжуманова Д.Б.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