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2f2f" w14:textId="62a2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магнетронов, а также в некоторые решения Коллегии Евразийской экономической комиссии и Комиссии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ноября 2017 года № 158.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товаров,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года, и размеров таких ставок, утвержденном Решением Коллегии Евразийской экономической комиссии от 19 апреля 2016 г. № 36, позицию с кодом 8540 71 000 0 ТН ВЭД ЕАЭС заменить позициями следующего содержания: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"8540 71 000 1</w:t>
            </w:r>
          </w:p>
          <w:bookmarkEnd w:id="2"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 рабочей частотой не менее 2,44 ГГц, но не более 2,47 ГГц и выходной мощностью не менее 600 Вт, но не более 1 кВт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8540 71 000 9</w:t>
            </w:r>
          </w:p>
          <w:bookmarkEnd w:id="3"/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Решением Коллегии Евразийской экономической комиссии от 22.09.2020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вступает в силу с даты вступления в силу решения Совета Евразийской экономической комиссии "О внесении изменения в раздел II перечня товаров, происходящих из развивающихся стран или из наименее развитых стран, в отношении которых при ввозе на таможенную территорию Евразийского экономического союза предоставляются тарифные преференции".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ноября 2017 г. № 158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ноября 2017 г. № 158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ноября 2017 г. № 158 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